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55A1" w14:textId="22D81120" w:rsidR="00B62314" w:rsidRPr="00001B8E" w:rsidRDefault="00B51314" w:rsidP="00B62314">
      <w:pPr>
        <w:autoSpaceDE w:val="0"/>
        <w:autoSpaceDN w:val="0"/>
        <w:adjustRightInd w:val="0"/>
        <w:spacing w:after="0" w:line="240" w:lineRule="auto"/>
        <w:jc w:val="center"/>
        <w:rPr>
          <w:rFonts w:cs="Calibri-Bold"/>
          <w:b/>
          <w:bCs/>
        </w:rPr>
      </w:pPr>
      <w:r w:rsidRPr="00001B8E">
        <w:rPr>
          <w:rFonts w:cs="Calibri-Bold"/>
          <w:b/>
          <w:bCs/>
        </w:rPr>
        <w:t xml:space="preserve">                                                                                                                                                                                                                                                                                                                                                                                                                                                                                                                                                                                                                                                                                                                                                                                                                                                                                                                                                                                                                                                                                                                                                                                                                                                                                                                                                                                                                                                                                                                                                                                                                                                                                                                                                                                                                                                                                                                                                                                                                                                                                                                                                                                                                                     </w:t>
      </w:r>
    </w:p>
    <w:p w14:paraId="0AF304B1" w14:textId="77777777" w:rsidR="00B62314" w:rsidRPr="00001B8E" w:rsidRDefault="00B62314" w:rsidP="00B62314">
      <w:pPr>
        <w:autoSpaceDE w:val="0"/>
        <w:autoSpaceDN w:val="0"/>
        <w:adjustRightInd w:val="0"/>
        <w:spacing w:after="0" w:line="240" w:lineRule="auto"/>
        <w:jc w:val="center"/>
        <w:rPr>
          <w:rFonts w:cs="Calibri-Bold"/>
          <w:b/>
          <w:bCs/>
        </w:rPr>
      </w:pPr>
    </w:p>
    <w:p w14:paraId="2807AFE0" w14:textId="77777777" w:rsidR="00B62314" w:rsidRPr="00001B8E" w:rsidRDefault="00B62314" w:rsidP="00B62314">
      <w:pPr>
        <w:autoSpaceDE w:val="0"/>
        <w:autoSpaceDN w:val="0"/>
        <w:adjustRightInd w:val="0"/>
        <w:spacing w:after="0" w:line="240" w:lineRule="auto"/>
        <w:jc w:val="center"/>
        <w:rPr>
          <w:rFonts w:cs="Calibri-Bold"/>
          <w:b/>
          <w:bCs/>
        </w:rPr>
      </w:pPr>
    </w:p>
    <w:p w14:paraId="49F2F958" w14:textId="77777777" w:rsidR="00B62314" w:rsidRPr="00001B8E" w:rsidRDefault="00B62314" w:rsidP="00B62314">
      <w:pPr>
        <w:autoSpaceDE w:val="0"/>
        <w:autoSpaceDN w:val="0"/>
        <w:adjustRightInd w:val="0"/>
        <w:spacing w:after="0" w:line="240" w:lineRule="auto"/>
        <w:jc w:val="center"/>
        <w:rPr>
          <w:rFonts w:cs="Calibri-Bold"/>
          <w:b/>
          <w:bCs/>
        </w:rPr>
      </w:pPr>
    </w:p>
    <w:p w14:paraId="09547E10" w14:textId="77777777" w:rsidR="00B62314" w:rsidRPr="00001B8E" w:rsidRDefault="00B62314" w:rsidP="00B62314">
      <w:pPr>
        <w:autoSpaceDE w:val="0"/>
        <w:autoSpaceDN w:val="0"/>
        <w:adjustRightInd w:val="0"/>
        <w:spacing w:after="0" w:line="240" w:lineRule="auto"/>
        <w:jc w:val="center"/>
        <w:rPr>
          <w:rFonts w:cs="Calibri-Bold"/>
          <w:b/>
          <w:bCs/>
        </w:rPr>
      </w:pPr>
    </w:p>
    <w:p w14:paraId="0974DE2B" w14:textId="77777777" w:rsidR="00B62314" w:rsidRPr="00001B8E" w:rsidRDefault="00874A88" w:rsidP="00B62314">
      <w:pPr>
        <w:autoSpaceDE w:val="0"/>
        <w:autoSpaceDN w:val="0"/>
        <w:adjustRightInd w:val="0"/>
        <w:spacing w:after="0" w:line="240" w:lineRule="auto"/>
        <w:jc w:val="center"/>
        <w:rPr>
          <w:rFonts w:cs="Calibri-Bold"/>
          <w:b/>
          <w:bCs/>
        </w:rPr>
      </w:pPr>
      <w:r w:rsidRPr="00001B8E">
        <w:rPr>
          <w:rFonts w:cs="Calibri-Bold"/>
          <w:b/>
          <w:bCs/>
          <w:noProof/>
        </w:rPr>
        <w:drawing>
          <wp:inline distT="0" distB="0" distL="0" distR="0" wp14:anchorId="19E8FD70" wp14:editId="1A4F8084">
            <wp:extent cx="391277" cy="447883"/>
            <wp:effectExtent l="0" t="0" r="889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402" cy="482366"/>
                    </a:xfrm>
                    <a:prstGeom prst="rect">
                      <a:avLst/>
                    </a:prstGeom>
                    <a:noFill/>
                  </pic:spPr>
                </pic:pic>
              </a:graphicData>
            </a:graphic>
          </wp:inline>
        </w:drawing>
      </w:r>
    </w:p>
    <w:p w14:paraId="637BCD7E" w14:textId="77777777" w:rsidR="00B62314" w:rsidRPr="00001B8E" w:rsidRDefault="00B62314" w:rsidP="00B62314">
      <w:pPr>
        <w:autoSpaceDE w:val="0"/>
        <w:autoSpaceDN w:val="0"/>
        <w:adjustRightInd w:val="0"/>
        <w:spacing w:after="0" w:line="240" w:lineRule="auto"/>
        <w:jc w:val="center"/>
        <w:rPr>
          <w:rFonts w:cs="Calibri-Bold"/>
          <w:b/>
          <w:bCs/>
        </w:rPr>
      </w:pPr>
    </w:p>
    <w:p w14:paraId="1F874B9E" w14:textId="77777777" w:rsidR="00B62314" w:rsidRPr="00001B8E" w:rsidRDefault="00B62314" w:rsidP="00B62314">
      <w:pPr>
        <w:autoSpaceDE w:val="0"/>
        <w:autoSpaceDN w:val="0"/>
        <w:adjustRightInd w:val="0"/>
        <w:spacing w:after="0" w:line="240" w:lineRule="auto"/>
        <w:jc w:val="center"/>
        <w:rPr>
          <w:rFonts w:cs="Calibri-Bold"/>
          <w:b/>
          <w:bCs/>
        </w:rPr>
      </w:pPr>
      <w:r w:rsidRPr="00001B8E">
        <w:rPr>
          <w:rFonts w:cs="Calibri-Bold"/>
          <w:b/>
          <w:bCs/>
        </w:rPr>
        <w:t xml:space="preserve">Zamawiający: </w:t>
      </w:r>
      <w:r w:rsidR="00874A88" w:rsidRPr="00001B8E">
        <w:rPr>
          <w:rFonts w:cs="Calibri-Bold"/>
          <w:b/>
          <w:bCs/>
        </w:rPr>
        <w:t>Gmina Zbąszynek</w:t>
      </w:r>
    </w:p>
    <w:p w14:paraId="246CB502" w14:textId="77777777" w:rsidR="00874A88" w:rsidRPr="00001B8E" w:rsidRDefault="00874A88" w:rsidP="00B62314">
      <w:pPr>
        <w:autoSpaceDE w:val="0"/>
        <w:autoSpaceDN w:val="0"/>
        <w:adjustRightInd w:val="0"/>
        <w:spacing w:after="0" w:line="240" w:lineRule="auto"/>
        <w:jc w:val="center"/>
        <w:rPr>
          <w:rFonts w:cs="Calibri-Bold"/>
          <w:b/>
          <w:bCs/>
        </w:rPr>
      </w:pPr>
    </w:p>
    <w:p w14:paraId="7968C193" w14:textId="77777777" w:rsidR="00874A88" w:rsidRPr="00001B8E" w:rsidRDefault="00874A88" w:rsidP="00B62314">
      <w:pPr>
        <w:autoSpaceDE w:val="0"/>
        <w:autoSpaceDN w:val="0"/>
        <w:adjustRightInd w:val="0"/>
        <w:spacing w:after="0" w:line="240" w:lineRule="auto"/>
        <w:jc w:val="center"/>
        <w:rPr>
          <w:rFonts w:cs="Calibri-Bold"/>
          <w:b/>
          <w:bCs/>
        </w:rPr>
      </w:pPr>
    </w:p>
    <w:p w14:paraId="42D718EA" w14:textId="77777777" w:rsidR="00874A88" w:rsidRPr="00001B8E" w:rsidRDefault="00874A88" w:rsidP="00B62314">
      <w:pPr>
        <w:autoSpaceDE w:val="0"/>
        <w:autoSpaceDN w:val="0"/>
        <w:adjustRightInd w:val="0"/>
        <w:spacing w:after="0" w:line="240" w:lineRule="auto"/>
        <w:jc w:val="center"/>
        <w:rPr>
          <w:rFonts w:cs="Calibri-Bold"/>
          <w:b/>
          <w:bCs/>
        </w:rPr>
      </w:pPr>
    </w:p>
    <w:p w14:paraId="50E3B43B" w14:textId="2DA8BEEC" w:rsidR="00B62314" w:rsidRPr="00001B8E" w:rsidRDefault="00B62314" w:rsidP="00874A88">
      <w:pPr>
        <w:autoSpaceDE w:val="0"/>
        <w:autoSpaceDN w:val="0"/>
        <w:adjustRightInd w:val="0"/>
        <w:spacing w:after="0" w:line="240" w:lineRule="auto"/>
        <w:rPr>
          <w:rFonts w:cs="Calibri-Bold"/>
          <w:b/>
          <w:bCs/>
        </w:rPr>
      </w:pPr>
      <w:r w:rsidRPr="00001B8E">
        <w:rPr>
          <w:rFonts w:cs="Calibri-Bold"/>
          <w:b/>
          <w:bCs/>
        </w:rPr>
        <w:t xml:space="preserve">Nr postępowania nadany przez zamawiającego: </w:t>
      </w:r>
      <w:r w:rsidR="00874A88" w:rsidRPr="00001B8E">
        <w:rPr>
          <w:rFonts w:cs="Calibri-Bold"/>
          <w:b/>
          <w:bCs/>
        </w:rPr>
        <w:t>RIT.IV.271.</w:t>
      </w:r>
      <w:r w:rsidR="00540D14" w:rsidRPr="00001B8E">
        <w:rPr>
          <w:rFonts w:cs="Calibri-Bold"/>
          <w:b/>
          <w:bCs/>
        </w:rPr>
        <w:t>6</w:t>
      </w:r>
      <w:r w:rsidR="00874A88" w:rsidRPr="00001B8E">
        <w:rPr>
          <w:rFonts w:cs="Calibri-Bold"/>
          <w:b/>
          <w:bCs/>
        </w:rPr>
        <w:t>.2020</w:t>
      </w:r>
    </w:p>
    <w:p w14:paraId="4A861280" w14:textId="76861B04" w:rsidR="00B62314" w:rsidRPr="00001B8E" w:rsidRDefault="00B62314" w:rsidP="00874A88">
      <w:pPr>
        <w:autoSpaceDE w:val="0"/>
        <w:autoSpaceDN w:val="0"/>
        <w:adjustRightInd w:val="0"/>
        <w:spacing w:after="0" w:line="240" w:lineRule="auto"/>
        <w:rPr>
          <w:rFonts w:cs="Calibri-Bold"/>
          <w:b/>
          <w:bCs/>
        </w:rPr>
      </w:pPr>
      <w:r w:rsidRPr="00001B8E">
        <w:rPr>
          <w:rFonts w:cs="Calibri-Bold"/>
          <w:b/>
          <w:bCs/>
        </w:rPr>
        <w:t xml:space="preserve">Nr ogłoszenia o zamówieniu publikowanym w BZP nr </w:t>
      </w:r>
      <w:r w:rsidR="00E15C63" w:rsidRPr="00E15C63">
        <w:rPr>
          <w:rFonts w:cs="Calibri-Bold"/>
          <w:b/>
          <w:bCs/>
        </w:rPr>
        <w:t>531421-N-2020</w:t>
      </w:r>
      <w:r w:rsidRPr="00001B8E">
        <w:rPr>
          <w:rFonts w:cs="Calibri-Bold"/>
          <w:b/>
          <w:bCs/>
        </w:rPr>
        <w:t xml:space="preserve"> z dnia </w:t>
      </w:r>
      <w:r w:rsidR="00E15C63">
        <w:rPr>
          <w:rFonts w:cs="Calibri-Bold"/>
          <w:b/>
          <w:bCs/>
        </w:rPr>
        <w:t>16-04-2020</w:t>
      </w:r>
    </w:p>
    <w:p w14:paraId="148094E4" w14:textId="024BECE1" w:rsidR="00B62314" w:rsidRPr="00001B8E" w:rsidRDefault="00B62314" w:rsidP="00874A88">
      <w:pPr>
        <w:autoSpaceDE w:val="0"/>
        <w:autoSpaceDN w:val="0"/>
        <w:adjustRightInd w:val="0"/>
        <w:spacing w:after="0" w:line="240" w:lineRule="auto"/>
        <w:rPr>
          <w:rFonts w:cs="Calibri-Bold"/>
          <w:b/>
          <w:bCs/>
        </w:rPr>
      </w:pPr>
      <w:r w:rsidRPr="00001B8E">
        <w:rPr>
          <w:rFonts w:cs="Calibri-Bold"/>
          <w:b/>
          <w:bCs/>
        </w:rPr>
        <w:t xml:space="preserve">Data wszczęcia postępowania: </w:t>
      </w:r>
      <w:r w:rsidR="00E15C63">
        <w:rPr>
          <w:rFonts w:cs="Calibri-Bold"/>
          <w:b/>
          <w:bCs/>
        </w:rPr>
        <w:t>16-04</w:t>
      </w:r>
      <w:r w:rsidR="002D58E6" w:rsidRPr="00001B8E">
        <w:rPr>
          <w:rFonts w:cs="Calibri-Bold"/>
          <w:b/>
          <w:bCs/>
        </w:rPr>
        <w:t>-2020</w:t>
      </w:r>
    </w:p>
    <w:p w14:paraId="23DCA0E2" w14:textId="77777777" w:rsidR="00874A88" w:rsidRPr="00001B8E" w:rsidRDefault="00874A88" w:rsidP="00874A88">
      <w:pPr>
        <w:autoSpaceDE w:val="0"/>
        <w:autoSpaceDN w:val="0"/>
        <w:adjustRightInd w:val="0"/>
        <w:spacing w:after="0" w:line="240" w:lineRule="auto"/>
        <w:rPr>
          <w:rFonts w:cs="Calibri-Bold"/>
          <w:b/>
          <w:bCs/>
        </w:rPr>
      </w:pPr>
    </w:p>
    <w:p w14:paraId="6214BE77" w14:textId="77777777" w:rsidR="00874A88" w:rsidRPr="00001B8E" w:rsidRDefault="00874A88" w:rsidP="00874A88">
      <w:pPr>
        <w:autoSpaceDE w:val="0"/>
        <w:autoSpaceDN w:val="0"/>
        <w:adjustRightInd w:val="0"/>
        <w:spacing w:after="0" w:line="240" w:lineRule="auto"/>
        <w:rPr>
          <w:rFonts w:cs="Calibri-Bold"/>
          <w:b/>
          <w:bCs/>
        </w:rPr>
      </w:pPr>
    </w:p>
    <w:p w14:paraId="50DBB631" w14:textId="77777777" w:rsidR="00874A88" w:rsidRPr="00001B8E" w:rsidRDefault="00874A88" w:rsidP="00874A88">
      <w:pPr>
        <w:autoSpaceDE w:val="0"/>
        <w:autoSpaceDN w:val="0"/>
        <w:adjustRightInd w:val="0"/>
        <w:spacing w:after="0" w:line="240" w:lineRule="auto"/>
        <w:rPr>
          <w:rFonts w:cs="Calibri-Bold"/>
          <w:b/>
          <w:bCs/>
        </w:rPr>
      </w:pPr>
    </w:p>
    <w:p w14:paraId="17E96346" w14:textId="77777777" w:rsidR="00874A88" w:rsidRPr="00001B8E" w:rsidRDefault="00874A88" w:rsidP="00874A88">
      <w:pPr>
        <w:autoSpaceDE w:val="0"/>
        <w:autoSpaceDN w:val="0"/>
        <w:adjustRightInd w:val="0"/>
        <w:spacing w:after="0" w:line="240" w:lineRule="auto"/>
        <w:rPr>
          <w:rFonts w:cs="Calibri-Bold"/>
          <w:b/>
          <w:bCs/>
        </w:rPr>
      </w:pPr>
    </w:p>
    <w:p w14:paraId="573C87FE" w14:textId="77777777" w:rsidR="00874A88" w:rsidRPr="00001B8E" w:rsidRDefault="00874A88" w:rsidP="00B62314">
      <w:pPr>
        <w:autoSpaceDE w:val="0"/>
        <w:autoSpaceDN w:val="0"/>
        <w:adjustRightInd w:val="0"/>
        <w:spacing w:after="0" w:line="240" w:lineRule="auto"/>
        <w:jc w:val="center"/>
        <w:rPr>
          <w:rFonts w:cs="Calibri-Bold"/>
          <w:b/>
          <w:bCs/>
        </w:rPr>
      </w:pPr>
    </w:p>
    <w:p w14:paraId="4839FF01" w14:textId="77777777" w:rsidR="00874A88" w:rsidRPr="00001B8E" w:rsidRDefault="00874A88" w:rsidP="00B62314">
      <w:pPr>
        <w:autoSpaceDE w:val="0"/>
        <w:autoSpaceDN w:val="0"/>
        <w:adjustRightInd w:val="0"/>
        <w:spacing w:after="0" w:line="240" w:lineRule="auto"/>
        <w:jc w:val="center"/>
        <w:rPr>
          <w:rFonts w:cs="Calibri-Bold"/>
          <w:b/>
          <w:bCs/>
        </w:rPr>
      </w:pPr>
    </w:p>
    <w:p w14:paraId="73F89A22" w14:textId="77777777" w:rsidR="00874A88" w:rsidRPr="00001B8E" w:rsidRDefault="00874A88" w:rsidP="00B62314">
      <w:pPr>
        <w:autoSpaceDE w:val="0"/>
        <w:autoSpaceDN w:val="0"/>
        <w:adjustRightInd w:val="0"/>
        <w:spacing w:after="0" w:line="240" w:lineRule="auto"/>
        <w:jc w:val="center"/>
        <w:rPr>
          <w:rFonts w:cs="Calibri-Bold"/>
          <w:b/>
          <w:bCs/>
        </w:rPr>
      </w:pPr>
    </w:p>
    <w:p w14:paraId="1D0E0802" w14:textId="77777777" w:rsidR="00B62314" w:rsidRPr="00001B8E" w:rsidRDefault="00B62314" w:rsidP="00B62314">
      <w:pPr>
        <w:autoSpaceDE w:val="0"/>
        <w:autoSpaceDN w:val="0"/>
        <w:adjustRightInd w:val="0"/>
        <w:spacing w:after="0" w:line="240" w:lineRule="auto"/>
        <w:jc w:val="center"/>
        <w:rPr>
          <w:rFonts w:cs="Calibri-Bold"/>
          <w:b/>
          <w:bCs/>
        </w:rPr>
      </w:pPr>
    </w:p>
    <w:p w14:paraId="3E5602F4" w14:textId="77777777" w:rsidR="00874A88" w:rsidRPr="00001B8E" w:rsidRDefault="00874A88" w:rsidP="00B62314">
      <w:pPr>
        <w:autoSpaceDE w:val="0"/>
        <w:autoSpaceDN w:val="0"/>
        <w:adjustRightInd w:val="0"/>
        <w:spacing w:after="0" w:line="240" w:lineRule="auto"/>
        <w:jc w:val="center"/>
        <w:rPr>
          <w:rFonts w:cs="Calibri-Bold"/>
          <w:b/>
          <w:bCs/>
        </w:rPr>
      </w:pPr>
    </w:p>
    <w:p w14:paraId="3A36A551" w14:textId="6D9AB278" w:rsidR="002D58E6" w:rsidRPr="00001B8E" w:rsidRDefault="002D58E6" w:rsidP="002D58E6">
      <w:pPr>
        <w:autoSpaceDE w:val="0"/>
        <w:autoSpaceDN w:val="0"/>
        <w:adjustRightInd w:val="0"/>
        <w:spacing w:after="0" w:line="240" w:lineRule="auto"/>
        <w:jc w:val="center"/>
        <w:rPr>
          <w:rFonts w:cs="Calibri-Bold"/>
          <w:b/>
          <w:bCs/>
        </w:rPr>
      </w:pPr>
      <w:r w:rsidRPr="00001B8E">
        <w:rPr>
          <w:rFonts w:cs="Calibri-Bold"/>
          <w:b/>
          <w:bCs/>
        </w:rPr>
        <w:t xml:space="preserve">Zbąszynek, dnia </w:t>
      </w:r>
      <w:r w:rsidR="00E15C63">
        <w:rPr>
          <w:rFonts w:cs="Calibri-Bold"/>
          <w:b/>
          <w:bCs/>
        </w:rPr>
        <w:t>16-04</w:t>
      </w:r>
      <w:r w:rsidRPr="00001B8E">
        <w:rPr>
          <w:rFonts w:cs="Calibri-Bold"/>
          <w:b/>
          <w:bCs/>
        </w:rPr>
        <w:t>-2020r.</w:t>
      </w:r>
    </w:p>
    <w:p w14:paraId="04BC1666" w14:textId="77777777" w:rsidR="00874A88" w:rsidRPr="00001B8E" w:rsidRDefault="00874A88" w:rsidP="00B62314">
      <w:pPr>
        <w:autoSpaceDE w:val="0"/>
        <w:autoSpaceDN w:val="0"/>
        <w:adjustRightInd w:val="0"/>
        <w:spacing w:after="0" w:line="240" w:lineRule="auto"/>
        <w:jc w:val="center"/>
        <w:rPr>
          <w:rFonts w:cs="Calibri-Bold"/>
          <w:b/>
          <w:bCs/>
        </w:rPr>
      </w:pPr>
    </w:p>
    <w:p w14:paraId="356382C9" w14:textId="459D1809" w:rsidR="00A040EE" w:rsidRPr="00001B8E" w:rsidRDefault="00A040EE" w:rsidP="00874A88">
      <w:pPr>
        <w:autoSpaceDE w:val="0"/>
        <w:autoSpaceDN w:val="0"/>
        <w:adjustRightInd w:val="0"/>
        <w:spacing w:after="0" w:line="240" w:lineRule="auto"/>
        <w:jc w:val="center"/>
        <w:rPr>
          <w:rFonts w:cs="Calibri-Bold"/>
          <w:b/>
          <w:bCs/>
        </w:rPr>
      </w:pPr>
      <w:r w:rsidRPr="00001B8E">
        <w:rPr>
          <w:rFonts w:cs="Calibri-Bold"/>
          <w:b/>
          <w:bCs/>
        </w:rPr>
        <w:t>Zatwierdził:</w:t>
      </w:r>
    </w:p>
    <w:p w14:paraId="3EB3ECAB" w14:textId="43AF4128" w:rsidR="00874A88" w:rsidRPr="00F623C4" w:rsidRDefault="00874A88" w:rsidP="00874A88">
      <w:pPr>
        <w:autoSpaceDE w:val="0"/>
        <w:autoSpaceDN w:val="0"/>
        <w:adjustRightInd w:val="0"/>
        <w:spacing w:after="0" w:line="240" w:lineRule="auto"/>
        <w:jc w:val="center"/>
        <w:rPr>
          <w:rFonts w:cs="Calibri-Bold"/>
          <w:b/>
          <w:bCs/>
        </w:rPr>
      </w:pPr>
      <w:r w:rsidRPr="00F623C4">
        <w:rPr>
          <w:rFonts w:cs="Calibri-Bold"/>
          <w:b/>
          <w:bCs/>
        </w:rPr>
        <w:t>/-/</w:t>
      </w:r>
    </w:p>
    <w:p w14:paraId="178B3D02" w14:textId="76107636" w:rsidR="00874A88" w:rsidRPr="00F623C4" w:rsidRDefault="00220599" w:rsidP="00874A88">
      <w:pPr>
        <w:autoSpaceDE w:val="0"/>
        <w:autoSpaceDN w:val="0"/>
        <w:adjustRightInd w:val="0"/>
        <w:spacing w:after="0" w:line="240" w:lineRule="auto"/>
        <w:jc w:val="center"/>
        <w:rPr>
          <w:rFonts w:cs="Calibri-Bold"/>
          <w:b/>
          <w:bCs/>
        </w:rPr>
      </w:pPr>
      <w:r w:rsidRPr="00F623C4">
        <w:rPr>
          <w:rFonts w:cs="Calibri-Bold"/>
          <w:b/>
          <w:bCs/>
        </w:rPr>
        <w:t xml:space="preserve">Zastępca </w:t>
      </w:r>
      <w:r w:rsidR="00874A88" w:rsidRPr="00F623C4">
        <w:rPr>
          <w:rFonts w:cs="Calibri-Bold"/>
          <w:b/>
          <w:bCs/>
        </w:rPr>
        <w:t>Burmistrz</w:t>
      </w:r>
      <w:r w:rsidRPr="00F623C4">
        <w:rPr>
          <w:rFonts w:cs="Calibri-Bold"/>
          <w:b/>
          <w:bCs/>
        </w:rPr>
        <w:t>a</w:t>
      </w:r>
      <w:r w:rsidR="00874A88" w:rsidRPr="00F623C4">
        <w:rPr>
          <w:rFonts w:cs="Calibri-Bold"/>
          <w:b/>
          <w:bCs/>
        </w:rPr>
        <w:t xml:space="preserve"> Zbąszynka</w:t>
      </w:r>
    </w:p>
    <w:p w14:paraId="53B023E2" w14:textId="71428C82" w:rsidR="00B62314" w:rsidRPr="00F623C4" w:rsidRDefault="00874A88" w:rsidP="00874A88">
      <w:pPr>
        <w:autoSpaceDE w:val="0"/>
        <w:autoSpaceDN w:val="0"/>
        <w:adjustRightInd w:val="0"/>
        <w:spacing w:after="0" w:line="240" w:lineRule="auto"/>
        <w:jc w:val="center"/>
        <w:rPr>
          <w:rFonts w:cs="Calibri-Bold"/>
          <w:b/>
          <w:bCs/>
        </w:rPr>
      </w:pPr>
      <w:r w:rsidRPr="00F623C4">
        <w:rPr>
          <w:rFonts w:cs="Calibri-Bold"/>
          <w:b/>
          <w:bCs/>
        </w:rPr>
        <w:t xml:space="preserve"> mgr </w:t>
      </w:r>
      <w:r w:rsidR="00220599" w:rsidRPr="00F623C4">
        <w:rPr>
          <w:rFonts w:cs="Calibri-Bold"/>
          <w:b/>
          <w:bCs/>
        </w:rPr>
        <w:t>Jan Makarewicz</w:t>
      </w:r>
    </w:p>
    <w:p w14:paraId="275D6ABF" w14:textId="77777777" w:rsidR="00B62314" w:rsidRPr="00F623C4" w:rsidRDefault="00B62314" w:rsidP="00B62314">
      <w:pPr>
        <w:autoSpaceDE w:val="0"/>
        <w:autoSpaceDN w:val="0"/>
        <w:adjustRightInd w:val="0"/>
        <w:spacing w:after="0" w:line="240" w:lineRule="auto"/>
        <w:jc w:val="center"/>
        <w:rPr>
          <w:rFonts w:cs="Calibri-Bold"/>
          <w:b/>
          <w:bCs/>
        </w:rPr>
      </w:pPr>
    </w:p>
    <w:p w14:paraId="45D4EC77" w14:textId="77777777" w:rsidR="00B62314" w:rsidRPr="00F623C4" w:rsidRDefault="00B62314" w:rsidP="00B62314">
      <w:pPr>
        <w:autoSpaceDE w:val="0"/>
        <w:autoSpaceDN w:val="0"/>
        <w:adjustRightInd w:val="0"/>
        <w:spacing w:after="0" w:line="240" w:lineRule="auto"/>
        <w:jc w:val="center"/>
        <w:rPr>
          <w:rFonts w:cs="Calibri-Bold"/>
          <w:b/>
          <w:bCs/>
        </w:rPr>
      </w:pPr>
    </w:p>
    <w:p w14:paraId="14806B39" w14:textId="77777777" w:rsidR="00B62314" w:rsidRPr="00F623C4" w:rsidRDefault="00B62314" w:rsidP="00B62314">
      <w:pPr>
        <w:autoSpaceDE w:val="0"/>
        <w:autoSpaceDN w:val="0"/>
        <w:adjustRightInd w:val="0"/>
        <w:spacing w:after="0" w:line="240" w:lineRule="auto"/>
        <w:jc w:val="center"/>
        <w:rPr>
          <w:rFonts w:cs="Calibri-Bold"/>
          <w:b/>
          <w:bCs/>
        </w:rPr>
      </w:pPr>
    </w:p>
    <w:p w14:paraId="1D9E22F4" w14:textId="77777777" w:rsidR="00B62314" w:rsidRPr="00F623C4" w:rsidRDefault="00B62314" w:rsidP="00B62314">
      <w:pPr>
        <w:autoSpaceDE w:val="0"/>
        <w:autoSpaceDN w:val="0"/>
        <w:adjustRightInd w:val="0"/>
        <w:spacing w:after="0" w:line="240" w:lineRule="auto"/>
        <w:jc w:val="center"/>
        <w:rPr>
          <w:rFonts w:cs="Calibri-Bold"/>
          <w:b/>
          <w:bCs/>
        </w:rPr>
      </w:pPr>
    </w:p>
    <w:p w14:paraId="56AFBBC9" w14:textId="77777777" w:rsidR="00B62314" w:rsidRPr="00F623C4" w:rsidRDefault="00B62314" w:rsidP="00B62314">
      <w:pPr>
        <w:autoSpaceDE w:val="0"/>
        <w:autoSpaceDN w:val="0"/>
        <w:adjustRightInd w:val="0"/>
        <w:spacing w:after="0" w:line="240" w:lineRule="auto"/>
        <w:jc w:val="center"/>
        <w:rPr>
          <w:rFonts w:cs="Calibri-Bold"/>
          <w:b/>
          <w:bCs/>
        </w:rPr>
      </w:pPr>
    </w:p>
    <w:p w14:paraId="2EC4035C" w14:textId="77777777" w:rsidR="00B62314" w:rsidRPr="00F623C4" w:rsidRDefault="00B62314" w:rsidP="00B62314">
      <w:pPr>
        <w:autoSpaceDE w:val="0"/>
        <w:autoSpaceDN w:val="0"/>
        <w:adjustRightInd w:val="0"/>
        <w:spacing w:after="0" w:line="240" w:lineRule="auto"/>
        <w:jc w:val="center"/>
        <w:rPr>
          <w:rFonts w:cs="Calibri-Bold"/>
          <w:b/>
          <w:bCs/>
        </w:rPr>
      </w:pPr>
    </w:p>
    <w:p w14:paraId="30C1A522" w14:textId="77777777" w:rsidR="00B62314" w:rsidRPr="00F623C4" w:rsidRDefault="00B62314" w:rsidP="00B62314">
      <w:pPr>
        <w:autoSpaceDE w:val="0"/>
        <w:autoSpaceDN w:val="0"/>
        <w:adjustRightInd w:val="0"/>
        <w:spacing w:after="0" w:line="240" w:lineRule="auto"/>
        <w:jc w:val="center"/>
        <w:rPr>
          <w:rFonts w:cs="Calibri-Bold"/>
          <w:b/>
          <w:bCs/>
        </w:rPr>
      </w:pPr>
    </w:p>
    <w:p w14:paraId="0FE8D27C" w14:textId="77777777" w:rsidR="00B62314" w:rsidRPr="00F623C4" w:rsidRDefault="00B62314" w:rsidP="00B62314">
      <w:pPr>
        <w:autoSpaceDE w:val="0"/>
        <w:autoSpaceDN w:val="0"/>
        <w:adjustRightInd w:val="0"/>
        <w:spacing w:after="0" w:line="240" w:lineRule="auto"/>
        <w:jc w:val="center"/>
        <w:rPr>
          <w:rFonts w:cs="Calibri-Bold"/>
          <w:b/>
          <w:bCs/>
        </w:rPr>
      </w:pPr>
    </w:p>
    <w:p w14:paraId="71DF9D4F" w14:textId="77777777" w:rsidR="00B62314" w:rsidRPr="00F623C4" w:rsidRDefault="00B62314" w:rsidP="00B62314">
      <w:pPr>
        <w:autoSpaceDE w:val="0"/>
        <w:autoSpaceDN w:val="0"/>
        <w:adjustRightInd w:val="0"/>
        <w:spacing w:after="0" w:line="240" w:lineRule="auto"/>
        <w:jc w:val="center"/>
        <w:rPr>
          <w:rFonts w:cs="Calibri-Bold"/>
          <w:b/>
          <w:bCs/>
        </w:rPr>
      </w:pPr>
    </w:p>
    <w:p w14:paraId="2AA2DDBB" w14:textId="77777777" w:rsidR="00874A88" w:rsidRPr="00F623C4" w:rsidRDefault="00874A88" w:rsidP="00B62314">
      <w:pPr>
        <w:autoSpaceDE w:val="0"/>
        <w:autoSpaceDN w:val="0"/>
        <w:adjustRightInd w:val="0"/>
        <w:spacing w:after="0" w:line="240" w:lineRule="auto"/>
        <w:jc w:val="center"/>
        <w:rPr>
          <w:rFonts w:cs="Calibri-Bold"/>
          <w:b/>
          <w:bCs/>
        </w:rPr>
      </w:pPr>
    </w:p>
    <w:p w14:paraId="4521167D" w14:textId="77777777" w:rsidR="00874A88" w:rsidRPr="00F623C4" w:rsidRDefault="00874A88" w:rsidP="00B62314">
      <w:pPr>
        <w:autoSpaceDE w:val="0"/>
        <w:autoSpaceDN w:val="0"/>
        <w:adjustRightInd w:val="0"/>
        <w:spacing w:after="0" w:line="240" w:lineRule="auto"/>
        <w:jc w:val="center"/>
        <w:rPr>
          <w:rFonts w:cs="Calibri-Bold"/>
          <w:b/>
          <w:bCs/>
        </w:rPr>
      </w:pPr>
    </w:p>
    <w:p w14:paraId="2168A529" w14:textId="77777777" w:rsidR="00B62314" w:rsidRPr="00F623C4" w:rsidRDefault="00B62314" w:rsidP="00B62314">
      <w:pPr>
        <w:autoSpaceDE w:val="0"/>
        <w:autoSpaceDN w:val="0"/>
        <w:adjustRightInd w:val="0"/>
        <w:spacing w:after="0" w:line="240" w:lineRule="auto"/>
        <w:jc w:val="center"/>
        <w:rPr>
          <w:rFonts w:cs="Calibri-Bold"/>
          <w:b/>
          <w:bCs/>
        </w:rPr>
      </w:pPr>
    </w:p>
    <w:p w14:paraId="4694D103" w14:textId="5A1D7495" w:rsidR="00B62314" w:rsidRPr="00F623C4" w:rsidRDefault="00B62314" w:rsidP="00B62314">
      <w:pPr>
        <w:autoSpaceDE w:val="0"/>
        <w:autoSpaceDN w:val="0"/>
        <w:adjustRightInd w:val="0"/>
        <w:spacing w:after="0" w:line="240" w:lineRule="auto"/>
        <w:jc w:val="center"/>
        <w:rPr>
          <w:rFonts w:cs="Calibri-Bold"/>
          <w:b/>
          <w:bCs/>
        </w:rPr>
      </w:pPr>
    </w:p>
    <w:p w14:paraId="370E6779" w14:textId="3EA463A6" w:rsidR="00001B8E" w:rsidRDefault="00001B8E" w:rsidP="00B62314">
      <w:pPr>
        <w:autoSpaceDE w:val="0"/>
        <w:autoSpaceDN w:val="0"/>
        <w:adjustRightInd w:val="0"/>
        <w:spacing w:after="0" w:line="240" w:lineRule="auto"/>
        <w:jc w:val="center"/>
        <w:rPr>
          <w:rFonts w:cs="Calibri-Bold"/>
          <w:b/>
          <w:bCs/>
        </w:rPr>
      </w:pPr>
    </w:p>
    <w:p w14:paraId="438FB737" w14:textId="7B747FA2" w:rsidR="00001B8E" w:rsidRDefault="00001B8E" w:rsidP="00B62314">
      <w:pPr>
        <w:autoSpaceDE w:val="0"/>
        <w:autoSpaceDN w:val="0"/>
        <w:adjustRightInd w:val="0"/>
        <w:spacing w:after="0" w:line="240" w:lineRule="auto"/>
        <w:jc w:val="center"/>
        <w:rPr>
          <w:rFonts w:cs="Calibri-Bold"/>
          <w:b/>
          <w:bCs/>
        </w:rPr>
      </w:pPr>
    </w:p>
    <w:p w14:paraId="3F517512" w14:textId="3304F9E6" w:rsidR="00001B8E" w:rsidRDefault="00001B8E" w:rsidP="00B62314">
      <w:pPr>
        <w:autoSpaceDE w:val="0"/>
        <w:autoSpaceDN w:val="0"/>
        <w:adjustRightInd w:val="0"/>
        <w:spacing w:after="0" w:line="240" w:lineRule="auto"/>
        <w:jc w:val="center"/>
        <w:rPr>
          <w:rFonts w:cs="Calibri-Bold"/>
          <w:b/>
          <w:bCs/>
        </w:rPr>
      </w:pPr>
    </w:p>
    <w:p w14:paraId="60F3B588" w14:textId="77777777" w:rsidR="00001B8E" w:rsidRPr="00001B8E" w:rsidRDefault="00001B8E" w:rsidP="00B62314">
      <w:pPr>
        <w:autoSpaceDE w:val="0"/>
        <w:autoSpaceDN w:val="0"/>
        <w:adjustRightInd w:val="0"/>
        <w:spacing w:after="0" w:line="240" w:lineRule="auto"/>
        <w:jc w:val="center"/>
        <w:rPr>
          <w:rFonts w:cs="Calibri-Bold"/>
          <w:b/>
          <w:bCs/>
        </w:rPr>
      </w:pPr>
    </w:p>
    <w:p w14:paraId="562345FE" w14:textId="77777777" w:rsidR="00B62314" w:rsidRPr="00001B8E" w:rsidRDefault="00B62314" w:rsidP="00B62314">
      <w:pPr>
        <w:autoSpaceDE w:val="0"/>
        <w:autoSpaceDN w:val="0"/>
        <w:adjustRightInd w:val="0"/>
        <w:spacing w:after="0" w:line="240" w:lineRule="auto"/>
        <w:jc w:val="center"/>
        <w:rPr>
          <w:rFonts w:cs="Calibri-Bold"/>
          <w:b/>
          <w:bCs/>
        </w:rPr>
      </w:pPr>
    </w:p>
    <w:p w14:paraId="2240FC50" w14:textId="77777777" w:rsidR="00B62314" w:rsidRPr="00001B8E" w:rsidRDefault="00B62314" w:rsidP="00B62314">
      <w:pPr>
        <w:autoSpaceDE w:val="0"/>
        <w:autoSpaceDN w:val="0"/>
        <w:adjustRightInd w:val="0"/>
        <w:spacing w:after="0" w:line="240" w:lineRule="auto"/>
        <w:jc w:val="center"/>
        <w:rPr>
          <w:rFonts w:cs="Calibri-Bold"/>
          <w:b/>
          <w:bCs/>
        </w:rPr>
      </w:pPr>
    </w:p>
    <w:p w14:paraId="321C5724" w14:textId="77777777" w:rsidR="00B62314" w:rsidRPr="00001B8E" w:rsidRDefault="00B62314" w:rsidP="00B62314">
      <w:pPr>
        <w:autoSpaceDE w:val="0"/>
        <w:autoSpaceDN w:val="0"/>
        <w:adjustRightInd w:val="0"/>
        <w:spacing w:after="0" w:line="240" w:lineRule="auto"/>
        <w:jc w:val="center"/>
        <w:rPr>
          <w:rFonts w:cs="Calibri-Bold"/>
          <w:b/>
          <w:bCs/>
        </w:rPr>
      </w:pPr>
    </w:p>
    <w:p w14:paraId="0447BDE6" w14:textId="77777777" w:rsidR="00B62314" w:rsidRPr="00001B8E" w:rsidRDefault="00B62314" w:rsidP="00B62314">
      <w:pPr>
        <w:autoSpaceDE w:val="0"/>
        <w:autoSpaceDN w:val="0"/>
        <w:adjustRightInd w:val="0"/>
        <w:spacing w:after="0" w:line="240" w:lineRule="auto"/>
        <w:jc w:val="center"/>
        <w:rPr>
          <w:rFonts w:cs="Calibri-Bold"/>
          <w:b/>
          <w:bCs/>
        </w:rPr>
      </w:pPr>
    </w:p>
    <w:p w14:paraId="4F4CCE69" w14:textId="77777777" w:rsidR="00B62314" w:rsidRPr="00001B8E" w:rsidRDefault="00B62314" w:rsidP="00B62314">
      <w:pPr>
        <w:autoSpaceDE w:val="0"/>
        <w:autoSpaceDN w:val="0"/>
        <w:adjustRightInd w:val="0"/>
        <w:spacing w:after="0" w:line="240" w:lineRule="auto"/>
        <w:jc w:val="center"/>
        <w:rPr>
          <w:rFonts w:cs="Calibri-Bold"/>
          <w:b/>
          <w:bCs/>
        </w:rPr>
      </w:pPr>
      <w:r w:rsidRPr="00001B8E">
        <w:rPr>
          <w:rFonts w:cs="Calibri-Bold"/>
          <w:b/>
          <w:bCs/>
        </w:rPr>
        <w:lastRenderedPageBreak/>
        <w:t>Specyfikacja istotnych warunków zamówienia</w:t>
      </w:r>
    </w:p>
    <w:p w14:paraId="50977247" w14:textId="77777777" w:rsidR="00B62314" w:rsidRPr="00001B8E" w:rsidRDefault="00B62314" w:rsidP="00B62314">
      <w:pPr>
        <w:autoSpaceDE w:val="0"/>
        <w:autoSpaceDN w:val="0"/>
        <w:adjustRightInd w:val="0"/>
        <w:spacing w:after="0" w:line="240" w:lineRule="auto"/>
        <w:jc w:val="center"/>
        <w:rPr>
          <w:rFonts w:cs="Calibri"/>
        </w:rPr>
      </w:pPr>
      <w:r w:rsidRPr="00001B8E">
        <w:rPr>
          <w:rFonts w:cs="Calibri"/>
        </w:rPr>
        <w:t>w postępowaniu o udzielenie zamówienia publicznego prowadzonym w trybie przetargu</w:t>
      </w:r>
    </w:p>
    <w:p w14:paraId="5D07E95B" w14:textId="77777777" w:rsidR="00B62314" w:rsidRPr="00001B8E" w:rsidRDefault="00B62314" w:rsidP="00B62314">
      <w:pPr>
        <w:autoSpaceDE w:val="0"/>
        <w:autoSpaceDN w:val="0"/>
        <w:adjustRightInd w:val="0"/>
        <w:spacing w:after="0" w:line="240" w:lineRule="auto"/>
        <w:jc w:val="center"/>
        <w:rPr>
          <w:rFonts w:cs="Calibri"/>
        </w:rPr>
      </w:pPr>
      <w:r w:rsidRPr="00001B8E">
        <w:rPr>
          <w:rFonts w:cs="Calibri"/>
        </w:rPr>
        <w:t>nieograniczonego na :</w:t>
      </w:r>
    </w:p>
    <w:p w14:paraId="1390208D" w14:textId="6A5FEC30" w:rsidR="00B62314" w:rsidRPr="00001B8E" w:rsidRDefault="00CD7A67" w:rsidP="00B62314">
      <w:pPr>
        <w:autoSpaceDE w:val="0"/>
        <w:autoSpaceDN w:val="0"/>
        <w:adjustRightInd w:val="0"/>
        <w:spacing w:after="0" w:line="240" w:lineRule="auto"/>
        <w:jc w:val="center"/>
        <w:rPr>
          <w:rFonts w:cs="Calibri"/>
        </w:rPr>
      </w:pPr>
      <w:bookmarkStart w:id="0" w:name="_Hlk37336783"/>
      <w:r w:rsidRPr="00001B8E">
        <w:rPr>
          <w:rFonts w:cs="Calibri"/>
        </w:rPr>
        <w:t>„</w:t>
      </w:r>
      <w:bookmarkStart w:id="1" w:name="_Hlk37243641"/>
      <w:r w:rsidRPr="00001B8E">
        <w:rPr>
          <w:rFonts w:cs="Calibri"/>
        </w:rPr>
        <w:t>CAŁOROCZNE UTRZYMANIE CZYSTOŚCI NA TERENIE MIASTA ZBĄSZYNEK W LATACH 2020 - 2022</w:t>
      </w:r>
      <w:bookmarkEnd w:id="1"/>
      <w:r w:rsidRPr="00001B8E">
        <w:rPr>
          <w:rFonts w:cs="Calibri"/>
        </w:rPr>
        <w:t>”</w:t>
      </w:r>
    </w:p>
    <w:bookmarkEnd w:id="0"/>
    <w:p w14:paraId="1B3D888F" w14:textId="6321AAC6" w:rsidR="00B62314" w:rsidRPr="00001B8E" w:rsidRDefault="00B62314" w:rsidP="00874A88">
      <w:pPr>
        <w:autoSpaceDE w:val="0"/>
        <w:autoSpaceDN w:val="0"/>
        <w:adjustRightInd w:val="0"/>
        <w:spacing w:after="0" w:line="240" w:lineRule="auto"/>
        <w:jc w:val="both"/>
        <w:rPr>
          <w:rFonts w:cs="Calibri-Bold"/>
          <w:b/>
          <w:bCs/>
        </w:rPr>
      </w:pPr>
      <w:r w:rsidRPr="00001B8E">
        <w:rPr>
          <w:rFonts w:cs="Calibri"/>
        </w:rPr>
        <w:t xml:space="preserve">Nr postępowania - oznaczenie zamawiającego: </w:t>
      </w:r>
      <w:r w:rsidR="00874A88" w:rsidRPr="00001B8E">
        <w:rPr>
          <w:rFonts w:cs="Calibri-Bold"/>
          <w:b/>
          <w:bCs/>
        </w:rPr>
        <w:t>RIT.IV.271.</w:t>
      </w:r>
      <w:r w:rsidR="00CD7A67" w:rsidRPr="00001B8E">
        <w:rPr>
          <w:rFonts w:cs="Calibri-Bold"/>
          <w:b/>
          <w:bCs/>
        </w:rPr>
        <w:t>6</w:t>
      </w:r>
      <w:r w:rsidR="00874A88" w:rsidRPr="00001B8E">
        <w:rPr>
          <w:rFonts w:cs="Calibri-Bold"/>
          <w:b/>
          <w:bCs/>
        </w:rPr>
        <w:t>.2020</w:t>
      </w:r>
    </w:p>
    <w:p w14:paraId="22AC866E" w14:textId="77777777" w:rsidR="00B62314" w:rsidRPr="00001B8E" w:rsidRDefault="00B62314" w:rsidP="00874A88">
      <w:pPr>
        <w:autoSpaceDE w:val="0"/>
        <w:autoSpaceDN w:val="0"/>
        <w:adjustRightInd w:val="0"/>
        <w:spacing w:after="0" w:line="240" w:lineRule="auto"/>
        <w:jc w:val="both"/>
        <w:rPr>
          <w:rFonts w:cs="Calibri"/>
        </w:rPr>
      </w:pPr>
      <w:r w:rsidRPr="00001B8E">
        <w:rPr>
          <w:rFonts w:cs="Calibri"/>
        </w:rPr>
        <w:t>Zamówienie o wartości mniejszej niż kwoty określone w przepisach wydanych na podstawie</w:t>
      </w:r>
    </w:p>
    <w:p w14:paraId="4FADF171" w14:textId="77777777" w:rsidR="00B62314" w:rsidRPr="00001B8E" w:rsidRDefault="00B62314" w:rsidP="00874A88">
      <w:pPr>
        <w:autoSpaceDE w:val="0"/>
        <w:autoSpaceDN w:val="0"/>
        <w:adjustRightInd w:val="0"/>
        <w:spacing w:after="0" w:line="240" w:lineRule="auto"/>
        <w:jc w:val="both"/>
        <w:rPr>
          <w:rFonts w:cs="Calibri"/>
        </w:rPr>
      </w:pPr>
      <w:r w:rsidRPr="00001B8E">
        <w:rPr>
          <w:rFonts w:cs="Calibri"/>
        </w:rPr>
        <w:t>art. 11 ust. 8 ustawy z dnia 29 stycznia 2004 r. - Prawo zamówień publicznych.</w:t>
      </w:r>
    </w:p>
    <w:p w14:paraId="5F1460D4" w14:textId="77777777" w:rsidR="00B62314" w:rsidRPr="00001B8E" w:rsidRDefault="00B62314" w:rsidP="00874A88">
      <w:pPr>
        <w:autoSpaceDE w:val="0"/>
        <w:autoSpaceDN w:val="0"/>
        <w:adjustRightInd w:val="0"/>
        <w:spacing w:after="0" w:line="240" w:lineRule="auto"/>
        <w:jc w:val="both"/>
        <w:rPr>
          <w:rFonts w:cs="Calibri"/>
        </w:rPr>
      </w:pPr>
      <w:r w:rsidRPr="00001B8E">
        <w:rPr>
          <w:rFonts w:cs="Calibri"/>
        </w:rPr>
        <w:t>Wykonawca jest zobowiązany zapoznać się z treścią niniejszego dokumentu i załączników.</w:t>
      </w:r>
    </w:p>
    <w:p w14:paraId="2BD38A9F" w14:textId="77777777" w:rsidR="00B62314" w:rsidRPr="00001B8E" w:rsidRDefault="00B62314" w:rsidP="00874A88">
      <w:pPr>
        <w:autoSpaceDE w:val="0"/>
        <w:autoSpaceDN w:val="0"/>
        <w:adjustRightInd w:val="0"/>
        <w:spacing w:after="0" w:line="240" w:lineRule="auto"/>
        <w:jc w:val="both"/>
        <w:rPr>
          <w:rFonts w:cs="Calibri"/>
        </w:rPr>
      </w:pPr>
      <w:r w:rsidRPr="00001B8E">
        <w:rPr>
          <w:rFonts w:cs="Calibri"/>
        </w:rPr>
        <w:t>W przypadku uwag czy wątpliwości proszony jest o zasygnalizowanie ich przed terminem składania ofert,</w:t>
      </w:r>
      <w:r w:rsidR="00874A88" w:rsidRPr="00001B8E">
        <w:rPr>
          <w:rFonts w:cs="Calibri"/>
        </w:rPr>
        <w:t xml:space="preserve"> </w:t>
      </w:r>
      <w:r w:rsidRPr="00001B8E">
        <w:rPr>
          <w:rFonts w:cs="Calibri"/>
        </w:rPr>
        <w:t>gdzie żądanie wyjaśnień w pierwszej połowie terminu do składania ofert spowoduje, że zamawiający</w:t>
      </w:r>
      <w:r w:rsidR="00874A88" w:rsidRPr="00001B8E">
        <w:rPr>
          <w:rFonts w:cs="Calibri"/>
        </w:rPr>
        <w:t xml:space="preserve"> </w:t>
      </w:r>
      <w:r w:rsidRPr="00001B8E">
        <w:rPr>
          <w:rFonts w:cs="Calibri"/>
        </w:rPr>
        <w:t>zawsze udzieli odpowiedzi na podniesione zapytanie. Udzielone odpowiedzi na pytania stanowić będą</w:t>
      </w:r>
      <w:r w:rsidR="00874A88" w:rsidRPr="00001B8E">
        <w:rPr>
          <w:rFonts w:cs="Calibri"/>
        </w:rPr>
        <w:t xml:space="preserve"> </w:t>
      </w:r>
      <w:r w:rsidRPr="00001B8E">
        <w:rPr>
          <w:rFonts w:cs="Calibri"/>
        </w:rPr>
        <w:t xml:space="preserve">integralną część </w:t>
      </w:r>
      <w:proofErr w:type="spellStart"/>
      <w:r w:rsidRPr="00001B8E">
        <w:rPr>
          <w:rFonts w:cs="Calibri"/>
        </w:rPr>
        <w:t>siwz</w:t>
      </w:r>
      <w:proofErr w:type="spellEnd"/>
      <w:r w:rsidRPr="00001B8E">
        <w:rPr>
          <w:rFonts w:cs="Calibri"/>
        </w:rPr>
        <w:t>. Szczegóły i zasady kontaktu i porozumiewania się z wykonawcami wskazuje między</w:t>
      </w:r>
      <w:r w:rsidR="00874A88" w:rsidRPr="00001B8E">
        <w:rPr>
          <w:rFonts w:cs="Calibri"/>
        </w:rPr>
        <w:t xml:space="preserve"> </w:t>
      </w:r>
      <w:r w:rsidRPr="00001B8E">
        <w:rPr>
          <w:rFonts w:cs="Calibri"/>
        </w:rPr>
        <w:t>innymi rozdział VII niniejszej SIWZ. Zamawiający po terminie składania ofert nie będzie miał możliwości</w:t>
      </w:r>
      <w:r w:rsidR="00874A88" w:rsidRPr="00001B8E">
        <w:rPr>
          <w:rFonts w:cs="Calibri"/>
        </w:rPr>
        <w:t xml:space="preserve"> </w:t>
      </w:r>
      <w:r w:rsidRPr="00001B8E">
        <w:rPr>
          <w:rFonts w:cs="Calibri"/>
        </w:rPr>
        <w:t>zmiany zasad postępowania wskazanych w niniejszej SIWZ. Wykonawca winien zwrócić uwagę na terminy</w:t>
      </w:r>
      <w:r w:rsidR="00874A88" w:rsidRPr="00001B8E">
        <w:rPr>
          <w:rFonts w:cs="Calibri"/>
        </w:rPr>
        <w:t xml:space="preserve"> </w:t>
      </w:r>
      <w:r w:rsidRPr="00001B8E">
        <w:rPr>
          <w:rFonts w:cs="Calibri"/>
        </w:rPr>
        <w:t>wskazane przez zamawiającego i przestrzegać wymagań tam wskazanych.</w:t>
      </w:r>
    </w:p>
    <w:p w14:paraId="6D79B4EC" w14:textId="77777777" w:rsidR="00B62314" w:rsidRPr="00001B8E" w:rsidRDefault="00B62314" w:rsidP="00874A88">
      <w:pPr>
        <w:autoSpaceDE w:val="0"/>
        <w:autoSpaceDN w:val="0"/>
        <w:adjustRightInd w:val="0"/>
        <w:spacing w:after="0" w:line="240" w:lineRule="auto"/>
        <w:jc w:val="both"/>
        <w:rPr>
          <w:rFonts w:cs="Calibri-Bold"/>
          <w:b/>
          <w:bCs/>
        </w:rPr>
      </w:pPr>
      <w:r w:rsidRPr="00001B8E">
        <w:rPr>
          <w:rFonts w:cs="Calibri-Bold"/>
          <w:b/>
          <w:bCs/>
        </w:rPr>
        <w:t>I. Nazwa oraz adres zamawiającego</w:t>
      </w:r>
    </w:p>
    <w:p w14:paraId="711EC6A8" w14:textId="77777777" w:rsidR="00874A88" w:rsidRPr="00001B8E" w:rsidRDefault="00874A88" w:rsidP="00874A88">
      <w:pPr>
        <w:autoSpaceDE w:val="0"/>
        <w:autoSpaceDN w:val="0"/>
        <w:adjustRightInd w:val="0"/>
        <w:spacing w:after="0" w:line="240" w:lineRule="auto"/>
        <w:jc w:val="both"/>
        <w:rPr>
          <w:rFonts w:cs="Calibri"/>
        </w:rPr>
      </w:pPr>
      <w:r w:rsidRPr="00001B8E">
        <w:rPr>
          <w:rFonts w:cs="Calibri"/>
        </w:rPr>
        <w:t>Gmina Zbąszynek</w:t>
      </w:r>
    </w:p>
    <w:p w14:paraId="44B7FDDD" w14:textId="77777777" w:rsidR="00874A88" w:rsidRPr="00001B8E" w:rsidRDefault="00874A88" w:rsidP="00874A88">
      <w:pPr>
        <w:autoSpaceDE w:val="0"/>
        <w:autoSpaceDN w:val="0"/>
        <w:adjustRightInd w:val="0"/>
        <w:spacing w:after="0" w:line="240" w:lineRule="auto"/>
        <w:jc w:val="both"/>
        <w:rPr>
          <w:rFonts w:cs="Calibri"/>
        </w:rPr>
      </w:pPr>
      <w:r w:rsidRPr="00001B8E">
        <w:rPr>
          <w:rFonts w:cs="Calibri"/>
        </w:rPr>
        <w:t>66-210 Zbąszynek, ul. Rynek 1</w:t>
      </w:r>
    </w:p>
    <w:p w14:paraId="6192D13D" w14:textId="77777777" w:rsidR="00874A88" w:rsidRPr="00001B8E" w:rsidRDefault="00874A88" w:rsidP="00874A88">
      <w:pPr>
        <w:autoSpaceDE w:val="0"/>
        <w:autoSpaceDN w:val="0"/>
        <w:adjustRightInd w:val="0"/>
        <w:spacing w:after="0" w:line="240" w:lineRule="auto"/>
        <w:jc w:val="both"/>
        <w:rPr>
          <w:rFonts w:cs="Calibri"/>
        </w:rPr>
      </w:pPr>
      <w:r w:rsidRPr="00001B8E">
        <w:rPr>
          <w:rFonts w:cs="Calibri"/>
        </w:rPr>
        <w:t>województwo lubuskie, powiat świebodziński</w:t>
      </w:r>
    </w:p>
    <w:p w14:paraId="5871F5B6" w14:textId="77777777" w:rsidR="00874A88" w:rsidRPr="00001B8E" w:rsidRDefault="00874A88" w:rsidP="00874A88">
      <w:pPr>
        <w:autoSpaceDE w:val="0"/>
        <w:autoSpaceDN w:val="0"/>
        <w:adjustRightInd w:val="0"/>
        <w:spacing w:after="0" w:line="240" w:lineRule="auto"/>
        <w:jc w:val="both"/>
        <w:rPr>
          <w:rFonts w:cs="Calibri"/>
        </w:rPr>
      </w:pPr>
      <w:r w:rsidRPr="00001B8E">
        <w:rPr>
          <w:rFonts w:cs="Calibri"/>
        </w:rPr>
        <w:t>telefon: (68) 384-91-40, faks: (68) 384-94-84</w:t>
      </w:r>
    </w:p>
    <w:p w14:paraId="26EC3E2E" w14:textId="77777777" w:rsidR="00B62314" w:rsidRPr="00001B8E" w:rsidRDefault="00874A88" w:rsidP="00874A88">
      <w:pPr>
        <w:autoSpaceDE w:val="0"/>
        <w:autoSpaceDN w:val="0"/>
        <w:adjustRightInd w:val="0"/>
        <w:spacing w:after="0" w:line="240" w:lineRule="auto"/>
        <w:jc w:val="both"/>
        <w:rPr>
          <w:rFonts w:cs="Calibri"/>
        </w:rPr>
      </w:pPr>
      <w:r w:rsidRPr="00001B8E">
        <w:rPr>
          <w:rFonts w:cs="Calibri"/>
        </w:rPr>
        <w:t>REGON: 970770557, NIP: 927-14-43-487</w:t>
      </w:r>
    </w:p>
    <w:p w14:paraId="501A363D" w14:textId="77777777" w:rsidR="00874A88" w:rsidRPr="00001B8E" w:rsidRDefault="00874A88" w:rsidP="00874A88">
      <w:pPr>
        <w:autoSpaceDE w:val="0"/>
        <w:autoSpaceDN w:val="0"/>
        <w:adjustRightInd w:val="0"/>
        <w:spacing w:after="0" w:line="240" w:lineRule="auto"/>
        <w:jc w:val="both"/>
        <w:rPr>
          <w:rFonts w:cs="Calibri"/>
        </w:rPr>
      </w:pPr>
    </w:p>
    <w:p w14:paraId="189F9F99" w14:textId="77777777" w:rsidR="00B62314" w:rsidRPr="00001B8E" w:rsidRDefault="00B62314" w:rsidP="00874A88">
      <w:pPr>
        <w:autoSpaceDE w:val="0"/>
        <w:autoSpaceDN w:val="0"/>
        <w:adjustRightInd w:val="0"/>
        <w:spacing w:after="0" w:line="240" w:lineRule="auto"/>
        <w:jc w:val="both"/>
        <w:rPr>
          <w:rFonts w:cs="Calibri-Bold"/>
          <w:b/>
          <w:bCs/>
        </w:rPr>
      </w:pPr>
      <w:r w:rsidRPr="00001B8E">
        <w:rPr>
          <w:rFonts w:cs="Calibri-Bold"/>
          <w:b/>
          <w:bCs/>
        </w:rPr>
        <w:t>II. Tryb udzielenia zamówienia</w:t>
      </w:r>
    </w:p>
    <w:p w14:paraId="3EBA7777" w14:textId="77777777" w:rsidR="00B62314" w:rsidRPr="00001B8E" w:rsidRDefault="00B62314" w:rsidP="00874A88">
      <w:pPr>
        <w:autoSpaceDE w:val="0"/>
        <w:autoSpaceDN w:val="0"/>
        <w:adjustRightInd w:val="0"/>
        <w:spacing w:after="0" w:line="240" w:lineRule="auto"/>
        <w:jc w:val="both"/>
        <w:rPr>
          <w:rFonts w:cs="Calibri"/>
        </w:rPr>
      </w:pPr>
      <w:r w:rsidRPr="00001B8E">
        <w:rPr>
          <w:rFonts w:cs="Calibri"/>
        </w:rPr>
        <w:t>1. Postępowanie prowadzone jest w trybie przetargu nieograniczonego zgodnie z ustawą z dnia 29</w:t>
      </w:r>
      <w:r w:rsidR="00874A88" w:rsidRPr="00001B8E">
        <w:rPr>
          <w:rFonts w:cs="Calibri"/>
        </w:rPr>
        <w:t xml:space="preserve"> </w:t>
      </w:r>
      <w:r w:rsidRPr="00001B8E">
        <w:rPr>
          <w:rFonts w:cs="Calibri"/>
        </w:rPr>
        <w:t>stycznia 2004 r. Prawo zamówień publicznych (</w:t>
      </w:r>
      <w:r w:rsidR="00874A88" w:rsidRPr="00001B8E">
        <w:rPr>
          <w:rFonts w:cs="Calibri"/>
        </w:rPr>
        <w:t xml:space="preserve">tekst jednolity Dz.U. z 2019 r., poz. 1843 </w:t>
      </w:r>
      <w:r w:rsidRPr="00001B8E">
        <w:rPr>
          <w:rFonts w:cs="Calibri"/>
        </w:rPr>
        <w:t>z późniejszymi zmianami) oraz</w:t>
      </w:r>
      <w:r w:rsidR="00874A88" w:rsidRPr="00001B8E">
        <w:rPr>
          <w:rFonts w:cs="Calibri"/>
        </w:rPr>
        <w:t xml:space="preserve"> </w:t>
      </w:r>
      <w:r w:rsidRPr="00001B8E">
        <w:rPr>
          <w:rFonts w:cs="Calibri"/>
        </w:rPr>
        <w:t>aktów wykonawczych do tej ustawy. Zamawiający będzie stosował procedury przewidzianej w art.</w:t>
      </w:r>
      <w:r w:rsidR="00874A88" w:rsidRPr="00001B8E">
        <w:rPr>
          <w:rFonts w:cs="Calibri"/>
        </w:rPr>
        <w:t xml:space="preserve"> </w:t>
      </w:r>
      <w:r w:rsidRPr="00001B8E">
        <w:rPr>
          <w:rFonts w:cs="Calibri"/>
        </w:rPr>
        <w:t>24aa ust. 1 ustawy Pzp. W przypadku jakichkolwiek wątpliwości, niejasności, błędów wykonawca</w:t>
      </w:r>
      <w:r w:rsidR="00874A88" w:rsidRPr="00001B8E">
        <w:rPr>
          <w:rFonts w:cs="Calibri"/>
        </w:rPr>
        <w:t xml:space="preserve"> </w:t>
      </w:r>
      <w:r w:rsidRPr="00001B8E">
        <w:rPr>
          <w:rFonts w:cs="Calibri"/>
        </w:rPr>
        <w:t>winien przyjąć, że w pierwszej kolejności mają zastosowanie przepisy ustawy Pzp i aktów</w:t>
      </w:r>
      <w:r w:rsidR="007F743C" w:rsidRPr="00001B8E">
        <w:rPr>
          <w:rFonts w:cs="Calibri"/>
        </w:rPr>
        <w:t xml:space="preserve"> </w:t>
      </w:r>
      <w:r w:rsidRPr="00001B8E">
        <w:rPr>
          <w:rFonts w:cs="Calibri"/>
        </w:rPr>
        <w:t>wykonawczych, a w drugiej kolejności zapisy niniejszej SIWZ oraz treść ogłoszenia o zamówieniu.</w:t>
      </w:r>
    </w:p>
    <w:p w14:paraId="1285E3A1" w14:textId="77777777" w:rsidR="00B62314" w:rsidRPr="00001B8E" w:rsidRDefault="00B62314" w:rsidP="00874A88">
      <w:pPr>
        <w:autoSpaceDE w:val="0"/>
        <w:autoSpaceDN w:val="0"/>
        <w:adjustRightInd w:val="0"/>
        <w:spacing w:after="0" w:line="240" w:lineRule="auto"/>
        <w:jc w:val="both"/>
        <w:rPr>
          <w:rFonts w:cs="Calibri"/>
        </w:rPr>
      </w:pPr>
      <w:r w:rsidRPr="00001B8E">
        <w:rPr>
          <w:rFonts w:cs="Calibri"/>
        </w:rPr>
        <w:t>2. Zgodnie z art. 13 ust. 1 i 2 rozporządzenia Parlamentu Europejskiego i Rady (UE) 2016/679 z dnia 27</w:t>
      </w:r>
      <w:r w:rsidR="007F743C" w:rsidRPr="00001B8E">
        <w:rPr>
          <w:rFonts w:cs="Calibri"/>
        </w:rPr>
        <w:t xml:space="preserve"> </w:t>
      </w:r>
      <w:r w:rsidRPr="00001B8E">
        <w:rPr>
          <w:rFonts w:cs="Calibri"/>
        </w:rPr>
        <w:t>kwietnia 2016 r. w sprawie ochrony osób fizycznych w związku z przetwarzaniem danych osobowych</w:t>
      </w:r>
      <w:r w:rsidR="007F743C" w:rsidRPr="00001B8E">
        <w:rPr>
          <w:rFonts w:cs="Calibri"/>
        </w:rPr>
        <w:t xml:space="preserve"> </w:t>
      </w:r>
      <w:r w:rsidRPr="00001B8E">
        <w:rPr>
          <w:rFonts w:cs="Calibri"/>
        </w:rPr>
        <w:t>i w sprawie swobodnego przepływu takich danych oraz uchylenia dyrektywy 95/46/WE (ogólne</w:t>
      </w:r>
      <w:r w:rsidR="007F743C" w:rsidRPr="00001B8E">
        <w:rPr>
          <w:rFonts w:cs="Calibri"/>
        </w:rPr>
        <w:t xml:space="preserve"> </w:t>
      </w:r>
      <w:r w:rsidRPr="00001B8E">
        <w:rPr>
          <w:rFonts w:cs="Calibri"/>
        </w:rPr>
        <w:t>rozporządzenie o ochronie danych) (Dz. Urz. UE L 119 z 04.05.2016 z późniejszymi zmianami), dalej</w:t>
      </w:r>
      <w:r w:rsidR="007F743C" w:rsidRPr="00001B8E">
        <w:rPr>
          <w:rFonts w:cs="Calibri"/>
        </w:rPr>
        <w:t xml:space="preserve"> </w:t>
      </w:r>
      <w:r w:rsidRPr="00001B8E">
        <w:rPr>
          <w:rFonts w:cs="Calibri"/>
        </w:rPr>
        <w:t>„RODO”, informuję, że:</w:t>
      </w:r>
    </w:p>
    <w:p w14:paraId="357A5155" w14:textId="77777777" w:rsidR="00B62314" w:rsidRPr="00001B8E" w:rsidRDefault="00B62314" w:rsidP="00874A88">
      <w:pPr>
        <w:autoSpaceDE w:val="0"/>
        <w:autoSpaceDN w:val="0"/>
        <w:adjustRightInd w:val="0"/>
        <w:spacing w:after="0" w:line="240" w:lineRule="auto"/>
        <w:jc w:val="both"/>
        <w:rPr>
          <w:rFonts w:cs="Calibri"/>
        </w:rPr>
      </w:pPr>
      <w:r w:rsidRPr="00001B8E">
        <w:rPr>
          <w:rFonts w:cs="Calibri"/>
        </w:rPr>
        <w:t>- W przypadku powzięcia informacji o niezgodnym z prawem przetwarzaniu w Urzędzie Miejskim</w:t>
      </w:r>
      <w:r w:rsidR="007F743C" w:rsidRPr="00001B8E">
        <w:rPr>
          <w:rFonts w:cs="Calibri"/>
        </w:rPr>
        <w:t xml:space="preserve"> </w:t>
      </w:r>
      <w:r w:rsidRPr="00001B8E">
        <w:rPr>
          <w:rFonts w:cs="Calibri"/>
        </w:rPr>
        <w:t xml:space="preserve">w </w:t>
      </w:r>
      <w:r w:rsidR="007F743C" w:rsidRPr="00001B8E">
        <w:rPr>
          <w:rFonts w:cs="Calibri"/>
        </w:rPr>
        <w:t>Zbąszynku</w:t>
      </w:r>
      <w:r w:rsidRPr="00001B8E">
        <w:rPr>
          <w:rFonts w:cs="Calibri"/>
        </w:rPr>
        <w:t xml:space="preserve"> Pani/Pana danych osobowych, przysługuje Pani/Panu prawo wniesienia skargi do organu</w:t>
      </w:r>
      <w:r w:rsidR="007F743C" w:rsidRPr="00001B8E">
        <w:rPr>
          <w:rFonts w:cs="Calibri"/>
        </w:rPr>
        <w:t xml:space="preserve"> </w:t>
      </w:r>
      <w:r w:rsidRPr="00001B8E">
        <w:rPr>
          <w:rFonts w:cs="Calibri"/>
        </w:rPr>
        <w:t>nadzorczego właściwego w sprawach ochrony danych osobowych.</w:t>
      </w:r>
    </w:p>
    <w:p w14:paraId="308F0C69" w14:textId="153D0E70" w:rsidR="00B62314" w:rsidRPr="00001B8E" w:rsidRDefault="00B62314" w:rsidP="00874A88">
      <w:pPr>
        <w:autoSpaceDE w:val="0"/>
        <w:autoSpaceDN w:val="0"/>
        <w:adjustRightInd w:val="0"/>
        <w:spacing w:after="0" w:line="240" w:lineRule="auto"/>
        <w:jc w:val="both"/>
        <w:rPr>
          <w:rFonts w:cs="Calibri"/>
        </w:rPr>
      </w:pPr>
      <w:r w:rsidRPr="00001B8E">
        <w:rPr>
          <w:rFonts w:cs="Calibri"/>
        </w:rPr>
        <w:t>- Podanie przez Panią/Pana danych osobowych jest obowiązkowe, gdyż przesłankę przetwarzania danych</w:t>
      </w:r>
      <w:r w:rsidR="007F743C" w:rsidRPr="00001B8E">
        <w:rPr>
          <w:rFonts w:cs="Calibri"/>
        </w:rPr>
        <w:t xml:space="preserve"> </w:t>
      </w:r>
      <w:r w:rsidRPr="00001B8E">
        <w:rPr>
          <w:rFonts w:cs="Calibri"/>
        </w:rPr>
        <w:t>osobowych stanowi przepis prawa Pani/Pan dane mogą być przetwarzane w sposób zautomatyzowany</w:t>
      </w:r>
      <w:r w:rsidR="007F743C" w:rsidRPr="00001B8E">
        <w:rPr>
          <w:rFonts w:cs="Calibri"/>
        </w:rPr>
        <w:t xml:space="preserve"> </w:t>
      </w:r>
      <w:r w:rsidRPr="00001B8E">
        <w:rPr>
          <w:rFonts w:cs="Calibri"/>
        </w:rPr>
        <w:t>i nie będą profilowane</w:t>
      </w:r>
      <w:r w:rsidR="008F2F41" w:rsidRPr="008F2F41">
        <w:rPr>
          <w:rFonts w:cs="Calibri"/>
        </w:rPr>
        <w:t>*</w:t>
      </w:r>
      <w:r w:rsidRPr="00001B8E">
        <w:rPr>
          <w:rFonts w:cs="Calibri"/>
        </w:rPr>
        <w:t>.</w:t>
      </w:r>
    </w:p>
    <w:p w14:paraId="7ADBEC83" w14:textId="22D0F882" w:rsidR="00B62314" w:rsidRPr="00001B8E" w:rsidRDefault="00B62314" w:rsidP="00001B8E">
      <w:pPr>
        <w:pStyle w:val="Akapitzlist"/>
        <w:numPr>
          <w:ilvl w:val="0"/>
          <w:numId w:val="43"/>
        </w:numPr>
        <w:autoSpaceDE w:val="0"/>
        <w:autoSpaceDN w:val="0"/>
        <w:adjustRightInd w:val="0"/>
        <w:spacing w:after="0" w:line="240" w:lineRule="auto"/>
        <w:jc w:val="both"/>
        <w:rPr>
          <w:rFonts w:cs="Calibri-Italic"/>
          <w:i/>
          <w:iCs/>
        </w:rPr>
      </w:pPr>
      <w:r w:rsidRPr="00001B8E">
        <w:rPr>
          <w:rFonts w:cs="Calibri"/>
        </w:rPr>
        <w:t xml:space="preserve">administratorem Pani/Pana danych osobowych jest </w:t>
      </w:r>
      <w:r w:rsidR="00FC1D11" w:rsidRPr="00001B8E">
        <w:rPr>
          <w:rFonts w:cs="Calibri"/>
        </w:rPr>
        <w:t>Burmistrz Zbąszynka</w:t>
      </w:r>
      <w:r w:rsidRPr="00001B8E">
        <w:rPr>
          <w:rFonts w:cs="Calibri-Italic"/>
          <w:i/>
          <w:iCs/>
        </w:rPr>
        <w:t>;</w:t>
      </w:r>
    </w:p>
    <w:p w14:paraId="620D4BA8" w14:textId="06E3FA6A" w:rsidR="00B62314" w:rsidRPr="00001B8E" w:rsidRDefault="00B62314" w:rsidP="00001B8E">
      <w:pPr>
        <w:pStyle w:val="Akapitzlist"/>
        <w:numPr>
          <w:ilvl w:val="0"/>
          <w:numId w:val="43"/>
        </w:numPr>
        <w:autoSpaceDE w:val="0"/>
        <w:autoSpaceDN w:val="0"/>
        <w:adjustRightInd w:val="0"/>
        <w:spacing w:after="0" w:line="240" w:lineRule="auto"/>
        <w:jc w:val="both"/>
        <w:rPr>
          <w:rFonts w:cs="Calibri"/>
        </w:rPr>
      </w:pPr>
      <w:r w:rsidRPr="00001B8E">
        <w:rPr>
          <w:rFonts w:cs="Calibri"/>
        </w:rPr>
        <w:t>w sprawach z zakresu ochrony danych osobowych może się Pan/Pani kontaktować z Inspektorem</w:t>
      </w:r>
      <w:r w:rsidR="00874A88" w:rsidRPr="00001B8E">
        <w:rPr>
          <w:rFonts w:cs="Calibri"/>
        </w:rPr>
        <w:t xml:space="preserve"> </w:t>
      </w:r>
      <w:r w:rsidRPr="00001B8E">
        <w:rPr>
          <w:rFonts w:cs="Calibri"/>
        </w:rPr>
        <w:t xml:space="preserve">Ochrony Danych w </w:t>
      </w:r>
      <w:r w:rsidR="007F743C" w:rsidRPr="00001B8E">
        <w:rPr>
          <w:rFonts w:cs="Calibri"/>
        </w:rPr>
        <w:t>Urzędzie Miejskim w Zbąszynku</w:t>
      </w:r>
      <w:r w:rsidRPr="00001B8E">
        <w:rPr>
          <w:rFonts w:cs="Calibri"/>
        </w:rPr>
        <w:t xml:space="preserve"> oraz pod adresem e-mail: </w:t>
      </w:r>
      <w:hyperlink r:id="rId7" w:history="1">
        <w:r w:rsidR="00783455" w:rsidRPr="00001B8E">
          <w:rPr>
            <w:rStyle w:val="Hipercze"/>
            <w:rFonts w:cs="Calibri"/>
          </w:rPr>
          <w:t>iodo@zbaszynek.pl</w:t>
        </w:r>
      </w:hyperlink>
      <w:r w:rsidR="00783455" w:rsidRPr="00001B8E">
        <w:rPr>
          <w:rFonts w:cs="Calibri"/>
        </w:rPr>
        <w:t xml:space="preserve"> </w:t>
      </w:r>
      <w:r w:rsidRPr="00001B8E">
        <w:rPr>
          <w:rFonts w:cs="Calibri"/>
        </w:rPr>
        <w:t xml:space="preserve">, tel. </w:t>
      </w:r>
      <w:r w:rsidR="00783455" w:rsidRPr="00001B8E">
        <w:rPr>
          <w:rFonts w:cs="Calibri"/>
        </w:rPr>
        <w:t>531-86-08-02</w:t>
      </w:r>
      <w:r w:rsidRPr="00001B8E">
        <w:rPr>
          <w:rFonts w:cs="Calibri"/>
        </w:rPr>
        <w:t>;</w:t>
      </w:r>
    </w:p>
    <w:p w14:paraId="331C65CA" w14:textId="3124D3AC" w:rsidR="009A07D2" w:rsidRPr="00001B8E" w:rsidRDefault="00B62314" w:rsidP="00001B8E">
      <w:pPr>
        <w:pStyle w:val="Akapitzlist"/>
        <w:numPr>
          <w:ilvl w:val="0"/>
          <w:numId w:val="43"/>
        </w:numPr>
        <w:autoSpaceDE w:val="0"/>
        <w:autoSpaceDN w:val="0"/>
        <w:adjustRightInd w:val="0"/>
        <w:spacing w:after="0" w:line="240" w:lineRule="auto"/>
        <w:jc w:val="both"/>
        <w:rPr>
          <w:rFonts w:cs="Calibri-Italic"/>
          <w:i/>
          <w:iCs/>
        </w:rPr>
      </w:pPr>
      <w:r w:rsidRPr="00001B8E">
        <w:rPr>
          <w:rFonts w:cs="Calibri"/>
        </w:rPr>
        <w:t>Pani/Pana dane osobowe przetwarzane będą na podstawie art. 6 ust. 1 lit. c RODO w celu związanym</w:t>
      </w:r>
      <w:r w:rsidR="007F743C" w:rsidRPr="00001B8E">
        <w:rPr>
          <w:rFonts w:cs="Calibri"/>
        </w:rPr>
        <w:t xml:space="preserve"> </w:t>
      </w:r>
      <w:r w:rsidRPr="00001B8E">
        <w:rPr>
          <w:rFonts w:cs="Calibri"/>
        </w:rPr>
        <w:t xml:space="preserve">z postępowaniem o udzielenie zamówienia publicznego </w:t>
      </w:r>
      <w:r w:rsidR="00CD7A67" w:rsidRPr="00001B8E">
        <w:rPr>
          <w:rFonts w:cs="Calibri-Italic"/>
          <w:i/>
          <w:iCs/>
        </w:rPr>
        <w:t>„CAŁOROCZNE UTRZYMANIE CZYSTOŚCI NA TERENIE MIASTA ZBĄSZYNEK W LATACH 2020 - 2022”</w:t>
      </w:r>
      <w:r w:rsidR="00FC1D11" w:rsidRPr="00001B8E">
        <w:rPr>
          <w:rFonts w:cs="Calibri-Italic"/>
          <w:i/>
          <w:iCs/>
        </w:rPr>
        <w:t xml:space="preserve"> </w:t>
      </w:r>
      <w:r w:rsidR="007F743C" w:rsidRPr="00001B8E">
        <w:rPr>
          <w:rFonts w:cs="Calibri-Italic"/>
          <w:i/>
          <w:iCs/>
        </w:rPr>
        <w:t>nr postępowania: RIT.IV.271.</w:t>
      </w:r>
      <w:r w:rsidR="00CD7A67" w:rsidRPr="00001B8E">
        <w:rPr>
          <w:rFonts w:cs="Calibri-Italic"/>
          <w:i/>
          <w:iCs/>
        </w:rPr>
        <w:t>6</w:t>
      </w:r>
      <w:r w:rsidR="007F743C" w:rsidRPr="00001B8E">
        <w:rPr>
          <w:rFonts w:cs="Calibri-Italic"/>
          <w:i/>
          <w:iCs/>
        </w:rPr>
        <w:t>.2020</w:t>
      </w:r>
      <w:r w:rsidRPr="00001B8E">
        <w:rPr>
          <w:rFonts w:cs="Calibri-Italic"/>
          <w:i/>
          <w:iCs/>
        </w:rPr>
        <w:t xml:space="preserve">/ </w:t>
      </w:r>
      <w:r w:rsidRPr="00001B8E">
        <w:rPr>
          <w:rFonts w:cs="Calibri"/>
        </w:rPr>
        <w:t>prowadzonym w trybie przetargu nieograniczonego;</w:t>
      </w:r>
    </w:p>
    <w:p w14:paraId="6379D697" w14:textId="23D2975B" w:rsidR="007F743C" w:rsidRPr="00001B8E" w:rsidRDefault="007F743C" w:rsidP="00001B8E">
      <w:pPr>
        <w:pStyle w:val="Akapitzlist"/>
        <w:numPr>
          <w:ilvl w:val="0"/>
          <w:numId w:val="43"/>
        </w:numPr>
        <w:autoSpaceDE w:val="0"/>
        <w:autoSpaceDN w:val="0"/>
        <w:adjustRightInd w:val="0"/>
        <w:spacing w:after="0" w:line="240" w:lineRule="auto"/>
        <w:jc w:val="both"/>
      </w:pPr>
      <w:r w:rsidRPr="00001B8E">
        <w:t>odbiorcami Pani/Pana danych osobowych będą osoby lub podmioty, którym udostępniona zostanie</w:t>
      </w:r>
    </w:p>
    <w:p w14:paraId="542A4163" w14:textId="77777777" w:rsidR="007F743C" w:rsidRPr="00001B8E" w:rsidRDefault="007F743C" w:rsidP="007F743C">
      <w:pPr>
        <w:autoSpaceDE w:val="0"/>
        <w:autoSpaceDN w:val="0"/>
        <w:adjustRightInd w:val="0"/>
        <w:spacing w:after="0" w:line="240" w:lineRule="auto"/>
        <w:jc w:val="both"/>
      </w:pPr>
      <w:r w:rsidRPr="00001B8E">
        <w:t>dokumentacja postępowania w oparciu o art. 8 oraz art. 96 ust. 3 ustawy z dnia 29 stycznia 2004 r. –</w:t>
      </w:r>
    </w:p>
    <w:p w14:paraId="741B4755" w14:textId="77777777" w:rsidR="007F743C" w:rsidRPr="00001B8E" w:rsidRDefault="007F743C" w:rsidP="007F743C">
      <w:pPr>
        <w:autoSpaceDE w:val="0"/>
        <w:autoSpaceDN w:val="0"/>
        <w:adjustRightInd w:val="0"/>
        <w:spacing w:after="0" w:line="240" w:lineRule="auto"/>
        <w:jc w:val="both"/>
      </w:pPr>
      <w:r w:rsidRPr="00001B8E">
        <w:lastRenderedPageBreak/>
        <w:t>Prawo zamówień publicznych (Dz. U. z 2018 r. poz. 1986 ze zm.), dalej „ustawa Pzp”;</w:t>
      </w:r>
    </w:p>
    <w:p w14:paraId="558C75F3" w14:textId="4019A7E1" w:rsidR="007F743C" w:rsidRPr="00001B8E" w:rsidRDefault="007F743C" w:rsidP="00001B8E">
      <w:pPr>
        <w:pStyle w:val="Akapitzlist"/>
        <w:numPr>
          <w:ilvl w:val="0"/>
          <w:numId w:val="43"/>
        </w:numPr>
        <w:autoSpaceDE w:val="0"/>
        <w:autoSpaceDN w:val="0"/>
        <w:adjustRightInd w:val="0"/>
        <w:spacing w:after="0" w:line="240" w:lineRule="auto"/>
        <w:jc w:val="both"/>
        <w:rPr>
          <w:b/>
          <w:bCs/>
          <w:i/>
          <w:iCs/>
        </w:rPr>
      </w:pPr>
      <w:r w:rsidRPr="00001B8E">
        <w:rPr>
          <w:b/>
          <w:bCs/>
          <w:i/>
          <w:iCs/>
        </w:rPr>
        <w:t>Pani/Pana dane osobowe będą przechowywane, zgodnie z art. 97 ust. 1 ustawy Pzp, przez okres co najmniej 7 lat od dnia wpływu ostatniej płatności na konto beneficjenta (płatności na realizację</w:t>
      </w:r>
    </w:p>
    <w:p w14:paraId="0895BEAD" w14:textId="77777777" w:rsidR="007F743C" w:rsidRPr="00001B8E" w:rsidRDefault="007F743C" w:rsidP="007F743C">
      <w:pPr>
        <w:autoSpaceDE w:val="0"/>
        <w:autoSpaceDN w:val="0"/>
        <w:adjustRightInd w:val="0"/>
        <w:spacing w:after="0" w:line="240" w:lineRule="auto"/>
        <w:jc w:val="both"/>
        <w:rPr>
          <w:b/>
          <w:bCs/>
          <w:i/>
          <w:iCs/>
        </w:rPr>
      </w:pPr>
      <w:r w:rsidRPr="00001B8E">
        <w:rPr>
          <w:b/>
          <w:bCs/>
          <w:i/>
          <w:iCs/>
        </w:rPr>
        <w:t>projektu), a jeżeli zobowiązania wskazane w ofercie i umowie przekroczą w/w przedział czasowy,</w:t>
      </w:r>
    </w:p>
    <w:p w14:paraId="73C0ACB1" w14:textId="77777777" w:rsidR="007F743C" w:rsidRPr="00001B8E" w:rsidRDefault="007F743C" w:rsidP="007F743C">
      <w:pPr>
        <w:autoSpaceDE w:val="0"/>
        <w:autoSpaceDN w:val="0"/>
        <w:adjustRightInd w:val="0"/>
        <w:spacing w:after="0" w:line="240" w:lineRule="auto"/>
        <w:jc w:val="both"/>
        <w:rPr>
          <w:b/>
          <w:bCs/>
          <w:i/>
          <w:iCs/>
        </w:rPr>
      </w:pPr>
      <w:r w:rsidRPr="00001B8E">
        <w:rPr>
          <w:b/>
          <w:bCs/>
          <w:i/>
          <w:iCs/>
        </w:rPr>
        <w:t>okres przechowywania obejmuje ten termin;</w:t>
      </w:r>
    </w:p>
    <w:p w14:paraId="41ADE4D5" w14:textId="56DFD0ED" w:rsidR="007F743C" w:rsidRPr="00001B8E" w:rsidRDefault="007F743C" w:rsidP="00001B8E">
      <w:pPr>
        <w:pStyle w:val="Akapitzlist"/>
        <w:numPr>
          <w:ilvl w:val="0"/>
          <w:numId w:val="43"/>
        </w:numPr>
        <w:autoSpaceDE w:val="0"/>
        <w:autoSpaceDN w:val="0"/>
        <w:adjustRightInd w:val="0"/>
        <w:spacing w:after="0" w:line="240" w:lineRule="auto"/>
        <w:jc w:val="both"/>
      </w:pPr>
      <w:r w:rsidRPr="00001B8E">
        <w:t>obowiązek podania przez Panią/Pana danych osobowych bezpośrednio Pani/Pana dotyczących jest</w:t>
      </w:r>
    </w:p>
    <w:p w14:paraId="473093D3" w14:textId="77777777" w:rsidR="007F743C" w:rsidRPr="00001B8E" w:rsidRDefault="007F743C" w:rsidP="007F743C">
      <w:pPr>
        <w:autoSpaceDE w:val="0"/>
        <w:autoSpaceDN w:val="0"/>
        <w:adjustRightInd w:val="0"/>
        <w:spacing w:after="0" w:line="240" w:lineRule="auto"/>
        <w:jc w:val="both"/>
      </w:pPr>
      <w:r w:rsidRPr="00001B8E">
        <w:t>wymogiem ustawowym określonym w przepisach ustawy Pzp, związanym z udziałem w postępowaniu o udzielenie zamówienia publicznego; konsekwencje niepodania określonych danych wynikają z ustawy Pzp;</w:t>
      </w:r>
    </w:p>
    <w:p w14:paraId="2DA3D454" w14:textId="03356AD6" w:rsidR="007F743C" w:rsidRPr="00001B8E" w:rsidRDefault="007F743C" w:rsidP="00001B8E">
      <w:pPr>
        <w:pStyle w:val="Akapitzlist"/>
        <w:numPr>
          <w:ilvl w:val="0"/>
          <w:numId w:val="43"/>
        </w:numPr>
        <w:autoSpaceDE w:val="0"/>
        <w:autoSpaceDN w:val="0"/>
        <w:adjustRightInd w:val="0"/>
        <w:spacing w:after="0" w:line="240" w:lineRule="auto"/>
        <w:jc w:val="both"/>
      </w:pPr>
      <w:r w:rsidRPr="00001B8E">
        <w:t>w odniesieniu do Pani/Pana danych osobowych decyzje nie będą podejmowane w sposób zautomatyzowany, stosowanie do art. 22 RODO;</w:t>
      </w:r>
    </w:p>
    <w:p w14:paraId="011569B8" w14:textId="1A82B92F" w:rsidR="007F743C" w:rsidRPr="00001B8E" w:rsidRDefault="007F743C" w:rsidP="00001B8E">
      <w:pPr>
        <w:pStyle w:val="Akapitzlist"/>
        <w:numPr>
          <w:ilvl w:val="0"/>
          <w:numId w:val="43"/>
        </w:numPr>
        <w:autoSpaceDE w:val="0"/>
        <w:autoSpaceDN w:val="0"/>
        <w:adjustRightInd w:val="0"/>
        <w:spacing w:after="0" w:line="240" w:lineRule="auto"/>
        <w:jc w:val="both"/>
      </w:pPr>
      <w:r w:rsidRPr="00001B8E">
        <w:t>posiada Pani/Pan:</w:t>
      </w:r>
    </w:p>
    <w:p w14:paraId="2D856B19" w14:textId="77777777" w:rsidR="007F743C" w:rsidRPr="00001B8E" w:rsidRDefault="007F743C" w:rsidP="007F743C">
      <w:pPr>
        <w:autoSpaceDE w:val="0"/>
        <w:autoSpaceDN w:val="0"/>
        <w:adjustRightInd w:val="0"/>
        <w:spacing w:after="0" w:line="240" w:lineRule="auto"/>
        <w:jc w:val="both"/>
      </w:pPr>
      <w:r w:rsidRPr="00001B8E">
        <w:t>− na podstawie art. 15 RODO prawo dostępu do danych osobowych Pani/Pana dotyczących;</w:t>
      </w:r>
    </w:p>
    <w:p w14:paraId="726A5AD9" w14:textId="77777777" w:rsidR="007F743C" w:rsidRPr="00001B8E" w:rsidRDefault="007F743C" w:rsidP="007F743C">
      <w:pPr>
        <w:autoSpaceDE w:val="0"/>
        <w:autoSpaceDN w:val="0"/>
        <w:adjustRightInd w:val="0"/>
        <w:spacing w:after="0" w:line="240" w:lineRule="auto"/>
        <w:jc w:val="both"/>
      </w:pPr>
      <w:r w:rsidRPr="00001B8E">
        <w:t xml:space="preserve">− na podstawie art. 16 RODO prawo do sprostowania Pani/Pana danych osobowych </w:t>
      </w:r>
      <w:r w:rsidRPr="00001B8E">
        <w:rPr>
          <w:b/>
          <w:bCs/>
        </w:rPr>
        <w:t>**</w:t>
      </w:r>
      <w:r w:rsidRPr="00001B8E">
        <w:t>;</w:t>
      </w:r>
    </w:p>
    <w:p w14:paraId="752C2815" w14:textId="77777777" w:rsidR="007F743C" w:rsidRPr="00001B8E" w:rsidRDefault="007F743C" w:rsidP="007F743C">
      <w:pPr>
        <w:autoSpaceDE w:val="0"/>
        <w:autoSpaceDN w:val="0"/>
        <w:adjustRightInd w:val="0"/>
        <w:spacing w:after="0" w:line="240" w:lineRule="auto"/>
        <w:jc w:val="both"/>
      </w:pPr>
      <w:r w:rsidRPr="00001B8E">
        <w:t>− na podstawie art. 18 RODO prawo żądania od administratora ograniczenia przetwarzania danych osobowych z zastrzeżeniem przypadków, o których mowa w art. 18 ust. 2 RODO ***;</w:t>
      </w:r>
    </w:p>
    <w:p w14:paraId="3A0AAFC8" w14:textId="77777777" w:rsidR="007F743C" w:rsidRPr="00001B8E" w:rsidRDefault="007F743C" w:rsidP="007F743C">
      <w:pPr>
        <w:autoSpaceDE w:val="0"/>
        <w:autoSpaceDN w:val="0"/>
        <w:adjustRightInd w:val="0"/>
        <w:spacing w:after="0" w:line="240" w:lineRule="auto"/>
        <w:jc w:val="both"/>
      </w:pPr>
      <w:r w:rsidRPr="00001B8E">
        <w:t>− prawo do wniesienia skargi do Prezesa Urzędu Ochrony Danych Osobowych, gdy uzna Pani/Pan, że przetwarzanie danych osobowych Pani/Pana dotyczących narusza przepisy RODO;</w:t>
      </w:r>
    </w:p>
    <w:p w14:paraId="470652C3" w14:textId="74454BE4" w:rsidR="007F743C" w:rsidRPr="00001B8E" w:rsidRDefault="007F743C" w:rsidP="00001B8E">
      <w:pPr>
        <w:pStyle w:val="Akapitzlist"/>
        <w:numPr>
          <w:ilvl w:val="0"/>
          <w:numId w:val="43"/>
        </w:numPr>
        <w:autoSpaceDE w:val="0"/>
        <w:autoSpaceDN w:val="0"/>
        <w:adjustRightInd w:val="0"/>
        <w:spacing w:after="0" w:line="240" w:lineRule="auto"/>
        <w:jc w:val="both"/>
      </w:pPr>
      <w:r w:rsidRPr="00001B8E">
        <w:t>nie przysługuje Pani/Panu:</w:t>
      </w:r>
    </w:p>
    <w:p w14:paraId="58A1EB24" w14:textId="77777777" w:rsidR="007F743C" w:rsidRPr="00001B8E" w:rsidRDefault="007F743C" w:rsidP="007F743C">
      <w:pPr>
        <w:autoSpaceDE w:val="0"/>
        <w:autoSpaceDN w:val="0"/>
        <w:adjustRightInd w:val="0"/>
        <w:spacing w:after="0" w:line="240" w:lineRule="auto"/>
        <w:jc w:val="both"/>
      </w:pPr>
      <w:r w:rsidRPr="00001B8E">
        <w:t>− w związku z art. 17 ust. 3 lit. b, d lub e RODO prawo do usunięcia danych osobowych;</w:t>
      </w:r>
    </w:p>
    <w:p w14:paraId="56C697EC" w14:textId="77777777" w:rsidR="007F743C" w:rsidRPr="00001B8E" w:rsidRDefault="007F743C" w:rsidP="007F743C">
      <w:pPr>
        <w:autoSpaceDE w:val="0"/>
        <w:autoSpaceDN w:val="0"/>
        <w:adjustRightInd w:val="0"/>
        <w:spacing w:after="0" w:line="240" w:lineRule="auto"/>
        <w:jc w:val="both"/>
      </w:pPr>
      <w:r w:rsidRPr="00001B8E">
        <w:t>− prawo do przenoszenia danych osobowych, o którym mowa w art. 20 RODO;</w:t>
      </w:r>
    </w:p>
    <w:p w14:paraId="1BBF1C64" w14:textId="77777777" w:rsidR="003F4742" w:rsidRPr="00001B8E" w:rsidRDefault="007F743C" w:rsidP="003F4742">
      <w:pPr>
        <w:autoSpaceDE w:val="0"/>
        <w:autoSpaceDN w:val="0"/>
        <w:adjustRightInd w:val="0"/>
        <w:spacing w:after="0" w:line="240" w:lineRule="auto"/>
        <w:jc w:val="both"/>
      </w:pPr>
      <w:r w:rsidRPr="00001B8E">
        <w:t xml:space="preserve">− </w:t>
      </w:r>
      <w:r w:rsidRPr="00001B8E">
        <w:rPr>
          <w:b/>
          <w:bCs/>
        </w:rPr>
        <w:t>na podstawie art. 21 RODO prawo sprzeciwu, wobec przetwarzania danych osobowych, gdyż podstawą prawną przetwarzania Pani/Pana danych osobowych jest art. 6 ust. 1 lit. c RODO</w:t>
      </w:r>
      <w:r w:rsidRPr="00001B8E">
        <w:t>.</w:t>
      </w:r>
      <w:r w:rsidR="003F4742" w:rsidRPr="00001B8E">
        <w:t xml:space="preserve"> </w:t>
      </w:r>
    </w:p>
    <w:p w14:paraId="0DB0F223" w14:textId="77777777" w:rsidR="007F743C" w:rsidRPr="00001B8E" w:rsidRDefault="007F743C" w:rsidP="003F4742">
      <w:pPr>
        <w:autoSpaceDE w:val="0"/>
        <w:autoSpaceDN w:val="0"/>
        <w:adjustRightInd w:val="0"/>
        <w:spacing w:after="0" w:line="240" w:lineRule="auto"/>
        <w:ind w:firstLine="708"/>
        <w:jc w:val="both"/>
        <w:rPr>
          <w:b/>
          <w:bCs/>
        </w:rPr>
      </w:pPr>
      <w:r w:rsidRPr="00001B8E">
        <w:rPr>
          <w:b/>
          <w:bCs/>
        </w:rPr>
        <w:t>Wystąpienie z żądaniem, o którym mowa w art. 18 ust. 1 rozporządzenia 2016/679, nie ogranicza</w:t>
      </w:r>
      <w:r w:rsidR="003F4742" w:rsidRPr="00001B8E">
        <w:rPr>
          <w:b/>
          <w:bCs/>
        </w:rPr>
        <w:t xml:space="preserve"> </w:t>
      </w:r>
      <w:r w:rsidRPr="00001B8E">
        <w:rPr>
          <w:b/>
          <w:bCs/>
        </w:rPr>
        <w:t>przetwarzania danych osobowych do czasu zakończenia postępowania o udzielenie zamówienia</w:t>
      </w:r>
      <w:r w:rsidR="003F4742" w:rsidRPr="00001B8E">
        <w:rPr>
          <w:b/>
          <w:bCs/>
        </w:rPr>
        <w:t xml:space="preserve"> </w:t>
      </w:r>
      <w:r w:rsidRPr="00001B8E">
        <w:rPr>
          <w:b/>
          <w:bCs/>
        </w:rPr>
        <w:t>publicznego.</w:t>
      </w:r>
    </w:p>
    <w:p w14:paraId="5845D8F8" w14:textId="77777777" w:rsidR="007F743C" w:rsidRPr="00001B8E" w:rsidRDefault="007F743C" w:rsidP="003F4742">
      <w:pPr>
        <w:autoSpaceDE w:val="0"/>
        <w:autoSpaceDN w:val="0"/>
        <w:adjustRightInd w:val="0"/>
        <w:spacing w:after="0" w:line="240" w:lineRule="auto"/>
        <w:ind w:firstLine="708"/>
        <w:jc w:val="both"/>
        <w:rPr>
          <w:b/>
          <w:bCs/>
        </w:rPr>
      </w:pPr>
      <w:r w:rsidRPr="00001B8E">
        <w:rPr>
          <w:b/>
          <w:bCs/>
        </w:rPr>
        <w:t>W trakcie oraz po zakończeniu postępowania o udzielenie zamówienia publicznego, w przypadku gdy</w:t>
      </w:r>
      <w:r w:rsidR="003F4742" w:rsidRPr="00001B8E">
        <w:rPr>
          <w:b/>
          <w:bCs/>
        </w:rPr>
        <w:t xml:space="preserve"> </w:t>
      </w:r>
      <w:r w:rsidRPr="00001B8E">
        <w:rPr>
          <w:b/>
          <w:bCs/>
        </w:rPr>
        <w:t>wykonanie obowiązków, o których mowa w art. 15 ust. 1-3 rozporządzenia 2016/679, wymagałoby</w:t>
      </w:r>
      <w:r w:rsidR="003F4742" w:rsidRPr="00001B8E">
        <w:rPr>
          <w:b/>
          <w:bCs/>
        </w:rPr>
        <w:t xml:space="preserve"> </w:t>
      </w:r>
      <w:r w:rsidRPr="00001B8E">
        <w:rPr>
          <w:b/>
          <w:bCs/>
        </w:rPr>
        <w:t>niewspółmiernie dużego wysiłku, zamawiający może żądać od osoby, której dane dotyczą, wskazania</w:t>
      </w:r>
      <w:r w:rsidR="003F4742" w:rsidRPr="00001B8E">
        <w:rPr>
          <w:b/>
          <w:bCs/>
        </w:rPr>
        <w:t xml:space="preserve"> </w:t>
      </w:r>
      <w:r w:rsidRPr="00001B8E">
        <w:rPr>
          <w:b/>
          <w:bCs/>
        </w:rPr>
        <w:t>dodatkowych informacji mających w szczególności na celu sprecyzowanie nazwy lub daty zakończonego</w:t>
      </w:r>
      <w:r w:rsidR="003F4742" w:rsidRPr="00001B8E">
        <w:rPr>
          <w:b/>
          <w:bCs/>
        </w:rPr>
        <w:t xml:space="preserve"> </w:t>
      </w:r>
      <w:r w:rsidRPr="00001B8E">
        <w:rPr>
          <w:b/>
          <w:bCs/>
        </w:rPr>
        <w:t>postępowania o udzielenie zamówienia.</w:t>
      </w:r>
    </w:p>
    <w:p w14:paraId="0AA17B0A" w14:textId="77777777" w:rsidR="003F4742" w:rsidRPr="00001B8E" w:rsidRDefault="003F4742" w:rsidP="003F4742">
      <w:pPr>
        <w:autoSpaceDE w:val="0"/>
        <w:autoSpaceDN w:val="0"/>
        <w:adjustRightInd w:val="0"/>
        <w:spacing w:after="0" w:line="240" w:lineRule="auto"/>
        <w:ind w:firstLine="708"/>
        <w:jc w:val="both"/>
        <w:rPr>
          <w:b/>
          <w:bCs/>
        </w:rPr>
      </w:pPr>
    </w:p>
    <w:p w14:paraId="6FF9D30C" w14:textId="77777777" w:rsidR="003F4742" w:rsidRPr="00001B8E" w:rsidRDefault="003F4742" w:rsidP="003F4742">
      <w:pPr>
        <w:autoSpaceDE w:val="0"/>
        <w:autoSpaceDN w:val="0"/>
        <w:adjustRightInd w:val="0"/>
        <w:spacing w:after="0" w:line="240" w:lineRule="auto"/>
        <w:rPr>
          <w:rFonts w:cs="Calibri"/>
        </w:rPr>
      </w:pPr>
      <w:r w:rsidRPr="00001B8E">
        <w:rPr>
          <w:rFonts w:cs="Calibri"/>
        </w:rPr>
        <w:t>______________________</w:t>
      </w:r>
    </w:p>
    <w:p w14:paraId="5E2257D6" w14:textId="77777777" w:rsidR="003F4742" w:rsidRPr="00001B8E" w:rsidRDefault="003F4742" w:rsidP="003F4742">
      <w:pPr>
        <w:autoSpaceDE w:val="0"/>
        <w:autoSpaceDN w:val="0"/>
        <w:adjustRightInd w:val="0"/>
        <w:spacing w:after="0" w:line="240" w:lineRule="auto"/>
        <w:rPr>
          <w:rFonts w:cs="Calibri-Italic"/>
          <w:i/>
          <w:iCs/>
        </w:rPr>
      </w:pPr>
      <w:r w:rsidRPr="00001B8E">
        <w:rPr>
          <w:rFonts w:cs="TimesNewRomanPSMT"/>
        </w:rPr>
        <w:t xml:space="preserve">− </w:t>
      </w:r>
      <w:bookmarkStart w:id="2" w:name="_Hlk37758385"/>
      <w:r w:rsidRPr="00001B8E">
        <w:rPr>
          <w:rFonts w:cs="Calibri-BoldItalic"/>
          <w:b/>
          <w:bCs/>
          <w:i/>
          <w:iCs/>
        </w:rPr>
        <w:t>*</w:t>
      </w:r>
      <w:bookmarkEnd w:id="2"/>
      <w:r w:rsidRPr="00001B8E">
        <w:rPr>
          <w:rFonts w:cs="Calibri-BoldItalic"/>
          <w:b/>
          <w:bCs/>
          <w:i/>
          <w:iCs/>
        </w:rPr>
        <w:t xml:space="preserve"> Wyjaśnienie: </w:t>
      </w:r>
      <w:r w:rsidRPr="00001B8E">
        <w:rPr>
          <w:rFonts w:cs="Calibri-Italic"/>
          <w:i/>
          <w:iCs/>
        </w:rPr>
        <w:t>informacja w tym zakresie jest wymagana, jeżeli w odniesieniu do danego administratora lub podmiotu</w:t>
      </w:r>
    </w:p>
    <w:p w14:paraId="66909CE8" w14:textId="77777777" w:rsidR="003F4742" w:rsidRPr="00001B8E" w:rsidRDefault="003F4742" w:rsidP="003F4742">
      <w:pPr>
        <w:autoSpaceDE w:val="0"/>
        <w:autoSpaceDN w:val="0"/>
        <w:adjustRightInd w:val="0"/>
        <w:spacing w:after="0" w:line="240" w:lineRule="auto"/>
        <w:rPr>
          <w:rFonts w:cs="Calibri-Italic"/>
          <w:i/>
          <w:iCs/>
        </w:rPr>
      </w:pPr>
      <w:r w:rsidRPr="00001B8E">
        <w:rPr>
          <w:rFonts w:cs="Calibri-Italic"/>
          <w:i/>
          <w:iCs/>
        </w:rPr>
        <w:t>przetwarzającego istnieje obowiązek wyznaczenia inspektora ochrony danych osobowych.</w:t>
      </w:r>
    </w:p>
    <w:p w14:paraId="54E06D43" w14:textId="77777777" w:rsidR="003F4742" w:rsidRPr="00001B8E" w:rsidRDefault="003F4742" w:rsidP="003F4742">
      <w:pPr>
        <w:autoSpaceDE w:val="0"/>
        <w:autoSpaceDN w:val="0"/>
        <w:adjustRightInd w:val="0"/>
        <w:spacing w:after="0" w:line="240" w:lineRule="auto"/>
        <w:rPr>
          <w:rFonts w:cs="Calibri-Italic"/>
          <w:i/>
          <w:iCs/>
        </w:rPr>
      </w:pPr>
      <w:r w:rsidRPr="00001B8E">
        <w:rPr>
          <w:rFonts w:cs="TimesNewRomanPSMT"/>
        </w:rPr>
        <w:t xml:space="preserve">− </w:t>
      </w:r>
      <w:r w:rsidRPr="00001B8E">
        <w:rPr>
          <w:rFonts w:cs="Calibri-BoldItalic"/>
          <w:b/>
          <w:bCs/>
          <w:i/>
          <w:iCs/>
        </w:rPr>
        <w:t xml:space="preserve">** Wyjaśnienie: </w:t>
      </w:r>
      <w:r w:rsidRPr="00001B8E">
        <w:rPr>
          <w:rFonts w:cs="Calibri-Italic"/>
          <w:i/>
          <w:iCs/>
        </w:rPr>
        <w:t>skorzystanie z prawa do sprostowania nie może skutkować zmianą wyniku postępowania o udzielenie</w:t>
      </w:r>
    </w:p>
    <w:p w14:paraId="40CC7C48" w14:textId="77777777" w:rsidR="003F4742" w:rsidRPr="00001B8E" w:rsidRDefault="003F4742" w:rsidP="003F4742">
      <w:pPr>
        <w:autoSpaceDE w:val="0"/>
        <w:autoSpaceDN w:val="0"/>
        <w:adjustRightInd w:val="0"/>
        <w:spacing w:after="0" w:line="240" w:lineRule="auto"/>
        <w:rPr>
          <w:rFonts w:cs="Calibri-Italic"/>
          <w:i/>
          <w:iCs/>
        </w:rPr>
      </w:pPr>
      <w:r w:rsidRPr="00001B8E">
        <w:rPr>
          <w:rFonts w:cs="Calibri-Italic"/>
          <w:i/>
          <w:iCs/>
        </w:rPr>
        <w:t>zamówienia publicznego ani zmianą postanowień umowy w zakresie niezgodnym z ustawą Pzp oraz nie może naruszać</w:t>
      </w:r>
    </w:p>
    <w:p w14:paraId="7FC8A0EE" w14:textId="77777777" w:rsidR="003F4742" w:rsidRPr="00001B8E" w:rsidRDefault="003F4742" w:rsidP="003F4742">
      <w:pPr>
        <w:autoSpaceDE w:val="0"/>
        <w:autoSpaceDN w:val="0"/>
        <w:adjustRightInd w:val="0"/>
        <w:spacing w:after="0" w:line="240" w:lineRule="auto"/>
        <w:rPr>
          <w:rFonts w:cs="Calibri-Italic"/>
          <w:i/>
          <w:iCs/>
        </w:rPr>
      </w:pPr>
      <w:r w:rsidRPr="00001B8E">
        <w:rPr>
          <w:rFonts w:cs="Calibri-Italic"/>
          <w:i/>
          <w:iCs/>
        </w:rPr>
        <w:t>integralności protokołu oraz jego załączników.</w:t>
      </w:r>
    </w:p>
    <w:p w14:paraId="4ED2D54D" w14:textId="77777777" w:rsidR="003F4742" w:rsidRPr="00001B8E" w:rsidRDefault="003F4742" w:rsidP="003F4742">
      <w:pPr>
        <w:autoSpaceDE w:val="0"/>
        <w:autoSpaceDN w:val="0"/>
        <w:adjustRightInd w:val="0"/>
        <w:spacing w:after="0" w:line="240" w:lineRule="auto"/>
        <w:rPr>
          <w:rFonts w:cs="Calibri-Italic"/>
          <w:i/>
          <w:iCs/>
        </w:rPr>
      </w:pPr>
      <w:r w:rsidRPr="00001B8E">
        <w:rPr>
          <w:rFonts w:cs="TimesNewRomanPSMT"/>
        </w:rPr>
        <w:t xml:space="preserve">− </w:t>
      </w:r>
      <w:r w:rsidRPr="00001B8E">
        <w:rPr>
          <w:rFonts w:cs="Calibri-BoldItalic"/>
          <w:b/>
          <w:bCs/>
          <w:i/>
          <w:iCs/>
        </w:rPr>
        <w:t xml:space="preserve">*** Wyjaśnienie: </w:t>
      </w:r>
      <w:r w:rsidRPr="00001B8E">
        <w:rPr>
          <w:rFonts w:cs="Calibri-Italic"/>
          <w:i/>
          <w:iCs/>
        </w:rPr>
        <w:t>prawo do ograniczenia przetwarzania nie ma zastosowania w odniesieniu do przechowywania, w celu</w:t>
      </w:r>
    </w:p>
    <w:p w14:paraId="094DDB25" w14:textId="77777777" w:rsidR="003F4742" w:rsidRPr="00001B8E" w:rsidRDefault="003F4742" w:rsidP="003F4742">
      <w:pPr>
        <w:autoSpaceDE w:val="0"/>
        <w:autoSpaceDN w:val="0"/>
        <w:adjustRightInd w:val="0"/>
        <w:spacing w:after="0" w:line="240" w:lineRule="auto"/>
        <w:rPr>
          <w:rFonts w:cs="Calibri-Italic"/>
          <w:i/>
          <w:iCs/>
        </w:rPr>
      </w:pPr>
      <w:r w:rsidRPr="00001B8E">
        <w:rPr>
          <w:rFonts w:cs="Calibri-Italic"/>
          <w:i/>
          <w:iCs/>
        </w:rPr>
        <w:t>zapewnienia korzystania ze środków ochrony prawnej lub w celu ochrony praw innej osoby fizycznej lub prawnej, lub z uwagi</w:t>
      </w:r>
    </w:p>
    <w:p w14:paraId="0ADCCAB3" w14:textId="77777777" w:rsidR="003F4742" w:rsidRPr="00001B8E" w:rsidRDefault="003F4742" w:rsidP="003F4742">
      <w:pPr>
        <w:autoSpaceDE w:val="0"/>
        <w:autoSpaceDN w:val="0"/>
        <w:adjustRightInd w:val="0"/>
        <w:spacing w:after="0" w:line="240" w:lineRule="auto"/>
        <w:jc w:val="both"/>
        <w:rPr>
          <w:rFonts w:cs="Calibri-Italic"/>
          <w:i/>
          <w:iCs/>
        </w:rPr>
      </w:pPr>
      <w:r w:rsidRPr="00001B8E">
        <w:rPr>
          <w:rFonts w:cs="Calibri-Italic"/>
          <w:i/>
          <w:iCs/>
        </w:rPr>
        <w:t>na ważne względy interesu publicznego Unii Europejskiej lub państwa członkowskiego.</w:t>
      </w:r>
    </w:p>
    <w:p w14:paraId="5358E79A" w14:textId="77777777" w:rsidR="003F4742" w:rsidRPr="00001B8E" w:rsidRDefault="003F4742" w:rsidP="003F4742">
      <w:pPr>
        <w:autoSpaceDE w:val="0"/>
        <w:autoSpaceDN w:val="0"/>
        <w:adjustRightInd w:val="0"/>
        <w:spacing w:after="0" w:line="240" w:lineRule="auto"/>
        <w:jc w:val="both"/>
        <w:rPr>
          <w:rFonts w:cs="Calibri-Italic"/>
          <w:i/>
          <w:iCs/>
        </w:rPr>
      </w:pPr>
    </w:p>
    <w:p w14:paraId="14B9F017" w14:textId="77777777" w:rsidR="003F4742" w:rsidRPr="00001B8E" w:rsidRDefault="003F4742" w:rsidP="003F4742">
      <w:pPr>
        <w:autoSpaceDE w:val="0"/>
        <w:autoSpaceDN w:val="0"/>
        <w:adjustRightInd w:val="0"/>
        <w:spacing w:after="0" w:line="240" w:lineRule="auto"/>
        <w:jc w:val="both"/>
        <w:rPr>
          <w:rFonts w:cs="Calibri-Italic"/>
          <w:i/>
          <w:iCs/>
        </w:rPr>
      </w:pPr>
    </w:p>
    <w:p w14:paraId="016DB3BA" w14:textId="77777777" w:rsidR="00CD7A67" w:rsidRPr="00001B8E" w:rsidRDefault="00CD7A67" w:rsidP="003F4742">
      <w:pPr>
        <w:autoSpaceDE w:val="0"/>
        <w:autoSpaceDN w:val="0"/>
        <w:adjustRightInd w:val="0"/>
        <w:spacing w:after="0" w:line="240" w:lineRule="auto"/>
        <w:rPr>
          <w:rFonts w:cs="Calibri-Bold"/>
          <w:b/>
          <w:bCs/>
        </w:rPr>
      </w:pPr>
    </w:p>
    <w:p w14:paraId="28650A58" w14:textId="77777777" w:rsidR="00CD7A67" w:rsidRPr="00001B8E" w:rsidRDefault="00CD7A67" w:rsidP="003F4742">
      <w:pPr>
        <w:autoSpaceDE w:val="0"/>
        <w:autoSpaceDN w:val="0"/>
        <w:adjustRightInd w:val="0"/>
        <w:spacing w:after="0" w:line="240" w:lineRule="auto"/>
        <w:rPr>
          <w:rFonts w:cs="Calibri-Bold"/>
          <w:b/>
          <w:bCs/>
        </w:rPr>
      </w:pPr>
    </w:p>
    <w:p w14:paraId="142732F9" w14:textId="77777777" w:rsidR="00CD7A67" w:rsidRPr="00001B8E" w:rsidRDefault="00CD7A67" w:rsidP="003F4742">
      <w:pPr>
        <w:autoSpaceDE w:val="0"/>
        <w:autoSpaceDN w:val="0"/>
        <w:adjustRightInd w:val="0"/>
        <w:spacing w:after="0" w:line="240" w:lineRule="auto"/>
        <w:rPr>
          <w:rFonts w:cs="Calibri-Bold"/>
          <w:b/>
          <w:bCs/>
        </w:rPr>
      </w:pPr>
    </w:p>
    <w:p w14:paraId="7A66D104" w14:textId="77777777" w:rsidR="00CD7A67" w:rsidRPr="00F623C4" w:rsidRDefault="00CD7A67" w:rsidP="003F4742">
      <w:pPr>
        <w:autoSpaceDE w:val="0"/>
        <w:autoSpaceDN w:val="0"/>
        <w:adjustRightInd w:val="0"/>
        <w:spacing w:after="0" w:line="240" w:lineRule="auto"/>
        <w:rPr>
          <w:rFonts w:cs="Calibri-Bold"/>
          <w:b/>
          <w:bCs/>
        </w:rPr>
      </w:pPr>
    </w:p>
    <w:p w14:paraId="4F1BA044" w14:textId="77777777" w:rsidR="00BD59A0" w:rsidRPr="00F623C4" w:rsidRDefault="00BD59A0" w:rsidP="00BD59A0">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1. Przedmiot zamówienia obejmuje:</w:t>
      </w:r>
    </w:p>
    <w:p w14:paraId="71E032A2" w14:textId="77777777" w:rsidR="00BD59A0" w:rsidRPr="00F623C4" w:rsidRDefault="00BD59A0" w:rsidP="00BD59A0">
      <w:pPr>
        <w:pStyle w:val="Akapitzlist"/>
        <w:numPr>
          <w:ilvl w:val="0"/>
          <w:numId w:val="46"/>
        </w:num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mechaniczne i ręczne oczyszczanie ulic i chodników</w:t>
      </w:r>
    </w:p>
    <w:p w14:paraId="41035A33" w14:textId="77777777" w:rsidR="00BD59A0" w:rsidRPr="00F623C4" w:rsidRDefault="00BD59A0" w:rsidP="00BD59A0">
      <w:pPr>
        <w:pStyle w:val="Akapitzlist"/>
        <w:numPr>
          <w:ilvl w:val="0"/>
          <w:numId w:val="46"/>
        </w:num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chemiczne zwalczanie chwastów na jezdniach i chodnikach</w:t>
      </w:r>
    </w:p>
    <w:p w14:paraId="38A83F5A" w14:textId="77777777" w:rsidR="00BD59A0" w:rsidRPr="00F623C4" w:rsidRDefault="00BD59A0" w:rsidP="00BD59A0">
      <w:pPr>
        <w:pStyle w:val="Akapitzlist"/>
        <w:numPr>
          <w:ilvl w:val="0"/>
          <w:numId w:val="46"/>
        </w:num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wykaszanie pasów zieleni pomiędzy jezdnią a chodnikiem</w:t>
      </w:r>
    </w:p>
    <w:p w14:paraId="29933DF5" w14:textId="77777777" w:rsidR="00BD59A0" w:rsidRPr="00F623C4" w:rsidRDefault="00BD59A0" w:rsidP="00BD59A0">
      <w:pPr>
        <w:pStyle w:val="Akapitzlist"/>
        <w:numPr>
          <w:ilvl w:val="0"/>
          <w:numId w:val="46"/>
        </w:num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opróżnianie koszy ulicznych i sprzątanie terenów wokół koszy</w:t>
      </w:r>
    </w:p>
    <w:p w14:paraId="10BCA6D0" w14:textId="77777777" w:rsidR="00BD59A0" w:rsidRPr="00F623C4" w:rsidRDefault="00BD59A0" w:rsidP="00BD59A0">
      <w:pPr>
        <w:pStyle w:val="Akapitzlist"/>
        <w:numPr>
          <w:ilvl w:val="0"/>
          <w:numId w:val="46"/>
        </w:num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 xml:space="preserve">zamiatanie, zbieranie i usuwanie opadłych liści z drzew </w:t>
      </w:r>
    </w:p>
    <w:p w14:paraId="305845FE" w14:textId="77777777" w:rsidR="00BD59A0" w:rsidRPr="00F623C4" w:rsidRDefault="00BD59A0" w:rsidP="00BD59A0">
      <w:pPr>
        <w:pStyle w:val="Akapitzlist"/>
        <w:numPr>
          <w:ilvl w:val="0"/>
          <w:numId w:val="46"/>
        </w:num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 xml:space="preserve">zbieranie i wywóz zgromadzonych odpadów zielonych </w:t>
      </w:r>
    </w:p>
    <w:p w14:paraId="4581DF3D" w14:textId="77777777" w:rsidR="00BD59A0" w:rsidRPr="00F623C4" w:rsidRDefault="00BD59A0" w:rsidP="00BD59A0">
      <w:pPr>
        <w:pStyle w:val="Akapitzlist"/>
        <w:numPr>
          <w:ilvl w:val="0"/>
          <w:numId w:val="46"/>
        </w:num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wykaszanie terenu wokół jeziorka koźlarskiego (2,11 ha)</w:t>
      </w:r>
    </w:p>
    <w:p w14:paraId="225E0951" w14:textId="77777777" w:rsidR="00BD59A0" w:rsidRPr="00F623C4" w:rsidRDefault="00BD59A0" w:rsidP="00BD59A0">
      <w:pPr>
        <w:autoSpaceDE w:val="0"/>
        <w:autoSpaceDN w:val="0"/>
        <w:adjustRightInd w:val="0"/>
        <w:spacing w:after="0" w:line="240" w:lineRule="auto"/>
        <w:jc w:val="both"/>
        <w:rPr>
          <w:rFonts w:ascii="Calibri" w:hAnsi="Calibri" w:cs="Calibri"/>
          <w:bCs/>
          <w:szCs w:val="24"/>
        </w:rPr>
      </w:pPr>
      <w:r w:rsidRPr="00F623C4">
        <w:rPr>
          <w:rFonts w:ascii="Calibri" w:hAnsi="Calibri" w:cs="Calibri"/>
          <w:bCs/>
          <w:szCs w:val="24"/>
        </w:rPr>
        <w:t>Zagospodarowanie powstałych odpadów w wyniku przeprowadzonej usługi należy do wykonawcy zgodnie z obowiązującymi przepisami.</w:t>
      </w:r>
    </w:p>
    <w:p w14:paraId="0C984052" w14:textId="77777777" w:rsidR="00BD59A0" w:rsidRPr="00F623C4" w:rsidRDefault="00BD59A0" w:rsidP="00BD59A0">
      <w:pPr>
        <w:autoSpaceDE w:val="0"/>
        <w:autoSpaceDN w:val="0"/>
        <w:adjustRightInd w:val="0"/>
        <w:spacing w:after="0" w:line="240" w:lineRule="auto"/>
        <w:jc w:val="both"/>
        <w:outlineLvl w:val="0"/>
        <w:rPr>
          <w:rFonts w:ascii="Calibri" w:eastAsia="Times New Roman" w:hAnsi="Calibri" w:cs="Calibri"/>
          <w:b/>
          <w:iCs/>
          <w:lang w:eastAsia="pl-PL"/>
        </w:rPr>
      </w:pPr>
      <w:r w:rsidRPr="00F623C4">
        <w:rPr>
          <w:rFonts w:ascii="Calibri" w:eastAsia="Times New Roman" w:hAnsi="Calibri" w:cs="Calibri"/>
          <w:b/>
          <w:iCs/>
          <w:lang w:eastAsia="pl-PL"/>
        </w:rPr>
        <w:t>Skutkiem wykonania ww. czynności ma być uzyskanie stanu czystości terenu na którym prowadzona jest usługa.</w:t>
      </w:r>
    </w:p>
    <w:p w14:paraId="47E83FBD" w14:textId="77777777" w:rsidR="00BD59A0" w:rsidRPr="00F623C4" w:rsidRDefault="00BD59A0" w:rsidP="00BD59A0">
      <w:pPr>
        <w:autoSpaceDE w:val="0"/>
        <w:autoSpaceDN w:val="0"/>
        <w:adjustRightInd w:val="0"/>
        <w:spacing w:after="0" w:line="240" w:lineRule="auto"/>
        <w:jc w:val="both"/>
        <w:outlineLvl w:val="0"/>
        <w:rPr>
          <w:rFonts w:ascii="Calibri" w:eastAsia="Times New Roman" w:hAnsi="Calibri" w:cs="Calibri"/>
          <w:b/>
          <w:iCs/>
          <w:lang w:eastAsia="pl-PL"/>
        </w:rPr>
      </w:pPr>
    </w:p>
    <w:p w14:paraId="33E2071C" w14:textId="3D3AAE41" w:rsidR="00BD59A0" w:rsidRPr="00F623C4" w:rsidRDefault="00BD59A0" w:rsidP="00BD59A0">
      <w:pPr>
        <w:autoSpaceDE w:val="0"/>
        <w:autoSpaceDN w:val="0"/>
        <w:adjustRightInd w:val="0"/>
        <w:spacing w:after="0" w:line="240" w:lineRule="auto"/>
        <w:jc w:val="both"/>
        <w:rPr>
          <w:rFonts w:ascii="Calibri" w:eastAsia="Times New Roman" w:hAnsi="Calibri" w:cs="Calibri"/>
          <w:b/>
          <w:iCs/>
          <w:lang w:eastAsia="pl-PL"/>
        </w:rPr>
      </w:pPr>
      <w:r w:rsidRPr="00F623C4">
        <w:rPr>
          <w:rFonts w:ascii="Calibri" w:eastAsia="Times New Roman" w:hAnsi="Calibri" w:cs="Calibri"/>
          <w:b/>
          <w:iCs/>
          <w:lang w:eastAsia="pl-PL"/>
        </w:rPr>
        <w:t xml:space="preserve">Zamawiający zastrzega sobie wykonywanie ww. prac w trybie interwencyjnym, na podstawie zgłoszeń przedstawiciela zamawiającego, w ciągu maksymalnie </w:t>
      </w:r>
      <w:r w:rsidR="00F32091" w:rsidRPr="00F623C4">
        <w:rPr>
          <w:rFonts w:ascii="Calibri" w:eastAsia="Times New Roman" w:hAnsi="Calibri" w:cs="Calibri"/>
          <w:b/>
          <w:iCs/>
          <w:lang w:eastAsia="pl-PL"/>
        </w:rPr>
        <w:t>4h</w:t>
      </w:r>
      <w:r w:rsidRPr="00F623C4">
        <w:rPr>
          <w:rFonts w:ascii="Calibri" w:eastAsia="Times New Roman" w:hAnsi="Calibri" w:cs="Calibri"/>
          <w:b/>
          <w:iCs/>
          <w:lang w:eastAsia="pl-PL"/>
        </w:rPr>
        <w:t>. od chwili dokonania zgłoszenia (dotyczy także dni wolnych od pracy).</w:t>
      </w:r>
    </w:p>
    <w:p w14:paraId="013781A9" w14:textId="77777777" w:rsidR="00BD59A0" w:rsidRPr="00F623C4" w:rsidRDefault="00BD59A0" w:rsidP="00BD59A0">
      <w:pPr>
        <w:autoSpaceDE w:val="0"/>
        <w:autoSpaceDN w:val="0"/>
        <w:adjustRightInd w:val="0"/>
        <w:spacing w:after="0" w:line="240" w:lineRule="auto"/>
        <w:jc w:val="both"/>
        <w:outlineLvl w:val="0"/>
        <w:rPr>
          <w:rFonts w:ascii="Calibri" w:eastAsia="Times New Roman" w:hAnsi="Calibri" w:cs="Calibri"/>
          <w:b/>
          <w:iCs/>
          <w:lang w:eastAsia="pl-PL"/>
        </w:rPr>
      </w:pPr>
      <w:r w:rsidRPr="00F623C4">
        <w:rPr>
          <w:rFonts w:ascii="Calibri" w:eastAsia="Times New Roman" w:hAnsi="Calibri" w:cs="Calibri"/>
          <w:b/>
          <w:iCs/>
          <w:lang w:eastAsia="pl-PL"/>
        </w:rPr>
        <w:t>Skutkiem wykonania ww. czynności ma być uzyskanie stanu czystości oczyszczanego terenu.</w:t>
      </w:r>
    </w:p>
    <w:p w14:paraId="4975E49F" w14:textId="42738F6B" w:rsidR="00BD59A0" w:rsidRPr="00F623C4" w:rsidRDefault="00BD59A0" w:rsidP="00BD59A0">
      <w:pPr>
        <w:autoSpaceDE w:val="0"/>
        <w:autoSpaceDN w:val="0"/>
        <w:adjustRightInd w:val="0"/>
        <w:spacing w:after="0" w:line="240" w:lineRule="auto"/>
        <w:jc w:val="both"/>
        <w:rPr>
          <w:rFonts w:ascii="Calibri" w:eastAsia="Times New Roman" w:hAnsi="Calibri" w:cs="Calibri"/>
          <w:b/>
          <w:iCs/>
          <w:lang w:eastAsia="pl-PL"/>
        </w:rPr>
      </w:pPr>
      <w:r w:rsidRPr="00F623C4">
        <w:rPr>
          <w:rFonts w:ascii="Calibri" w:eastAsia="Times New Roman" w:hAnsi="Calibri" w:cs="Calibri"/>
          <w:b/>
          <w:iCs/>
          <w:lang w:eastAsia="pl-PL"/>
        </w:rPr>
        <w:t>Część wykonywanych usług będzie wykonywanych na zlecenie telefoniczne w trybie pilnym gdzie ważnym dla zamawiającego będzie czas reakcji który będzie dodatkowo punktowany.</w:t>
      </w:r>
    </w:p>
    <w:p w14:paraId="4AD07264" w14:textId="6E2FA563" w:rsidR="00BD59A0" w:rsidRPr="00F623C4" w:rsidRDefault="00BD59A0" w:rsidP="00BD59A0">
      <w:pPr>
        <w:autoSpaceDE w:val="0"/>
        <w:autoSpaceDN w:val="0"/>
        <w:adjustRightInd w:val="0"/>
        <w:spacing w:after="0" w:line="240" w:lineRule="auto"/>
        <w:jc w:val="both"/>
        <w:rPr>
          <w:rFonts w:ascii="Calibri" w:hAnsi="Calibri" w:cs="Calibri"/>
          <w:b/>
          <w:bCs/>
          <w:sz w:val="24"/>
          <w:szCs w:val="24"/>
        </w:rPr>
      </w:pPr>
      <w:r w:rsidRPr="00F623C4">
        <w:rPr>
          <w:rFonts w:ascii="Calibri" w:eastAsia="Times New Roman" w:hAnsi="Calibri" w:cs="Calibri"/>
          <w:iCs/>
          <w:lang w:eastAsia="pl-PL"/>
        </w:rPr>
        <w:t xml:space="preserve">Zamawiający zakłada że czas reakcji od powiadomienia i zlecenia pilnego wykonania dodatkowego sprzątania terenu nie może przekroczyć </w:t>
      </w:r>
      <w:r w:rsidR="00F32091" w:rsidRPr="00F623C4">
        <w:rPr>
          <w:rFonts w:ascii="Calibri" w:eastAsia="Times New Roman" w:hAnsi="Calibri" w:cs="Calibri"/>
          <w:iCs/>
          <w:lang w:eastAsia="pl-PL"/>
        </w:rPr>
        <w:t>4h</w:t>
      </w:r>
      <w:r w:rsidRPr="00F623C4">
        <w:rPr>
          <w:rFonts w:ascii="Calibri" w:hAnsi="Calibri" w:cs="Calibri"/>
          <w:b/>
          <w:bCs/>
          <w:sz w:val="24"/>
          <w:szCs w:val="24"/>
        </w:rPr>
        <w:t>.</w:t>
      </w:r>
    </w:p>
    <w:p w14:paraId="458F09AA" w14:textId="77777777" w:rsidR="000247D1" w:rsidRPr="00F623C4" w:rsidRDefault="000247D1" w:rsidP="000247D1">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 xml:space="preserve">Kod CPV: </w:t>
      </w:r>
    </w:p>
    <w:p w14:paraId="1B7291DB" w14:textId="77777777" w:rsidR="000247D1" w:rsidRPr="00F623C4" w:rsidRDefault="000247D1" w:rsidP="000247D1">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90600000-3 – usługi sprzątania oraz usługi sanitarne na obszarach miejskich lub wiejskich oraz usługi powiązane,</w:t>
      </w:r>
    </w:p>
    <w:p w14:paraId="155242E5" w14:textId="77777777" w:rsidR="000247D1" w:rsidRPr="00F623C4" w:rsidRDefault="000247D1" w:rsidP="000247D1">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90610000-6 – usługi sprzątania i zamiatania ulic,</w:t>
      </w:r>
    </w:p>
    <w:p w14:paraId="0FDD17D9" w14:textId="77777777" w:rsidR="000247D1" w:rsidRPr="00F623C4" w:rsidRDefault="000247D1" w:rsidP="000247D1">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90611000-3 – usługi sprzątania ulic,</w:t>
      </w:r>
    </w:p>
    <w:p w14:paraId="34E8C25F" w14:textId="616B1DE0" w:rsidR="000247D1" w:rsidRPr="00F623C4" w:rsidRDefault="000247D1" w:rsidP="000247D1">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90612000-0 – usługi zamiatania ulic.</w:t>
      </w:r>
    </w:p>
    <w:p w14:paraId="39C14856" w14:textId="77777777" w:rsidR="00BD59A0" w:rsidRPr="00F623C4" w:rsidRDefault="00BD59A0" w:rsidP="00BD59A0">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2. Zamawiający wymaga zgłaszania w formie elektronicznej planowanych terminów wykonania usługi na poszczególnych ulicach i chodnikach w dniu rozpoczęcia usługi (nie później niż 1 godzinę  przed jej rozpoczęciem)</w:t>
      </w:r>
    </w:p>
    <w:p w14:paraId="4700D532" w14:textId="77777777" w:rsidR="00BD59A0" w:rsidRPr="00F623C4" w:rsidRDefault="00BD59A0" w:rsidP="00BD59A0">
      <w:pPr>
        <w:autoSpaceDE w:val="0"/>
        <w:autoSpaceDN w:val="0"/>
        <w:adjustRightInd w:val="0"/>
        <w:spacing w:after="0" w:line="240" w:lineRule="auto"/>
        <w:jc w:val="both"/>
        <w:rPr>
          <w:rFonts w:ascii="Calibri" w:hAnsi="Calibri" w:cs="Calibri"/>
          <w:b/>
          <w:bCs/>
          <w:sz w:val="24"/>
          <w:szCs w:val="24"/>
        </w:rPr>
      </w:pPr>
      <w:r w:rsidRPr="00F623C4">
        <w:rPr>
          <w:rFonts w:ascii="Calibri" w:hAnsi="Calibri" w:cs="Calibri"/>
          <w:b/>
          <w:bCs/>
          <w:sz w:val="24"/>
          <w:szCs w:val="24"/>
        </w:rPr>
        <w:t>3. Wymagania, o których mowa w art. 29 ust. 3a ustawy Pzp:</w:t>
      </w:r>
    </w:p>
    <w:p w14:paraId="05FFC3B9" w14:textId="77777777" w:rsidR="00BD59A0" w:rsidRPr="00F623C4" w:rsidRDefault="00BD59A0" w:rsidP="00BD59A0">
      <w:pPr>
        <w:autoSpaceDE w:val="0"/>
        <w:autoSpaceDN w:val="0"/>
        <w:adjustRightInd w:val="0"/>
        <w:spacing w:after="0" w:line="240" w:lineRule="auto"/>
        <w:jc w:val="both"/>
        <w:rPr>
          <w:rFonts w:ascii="Calibri" w:hAnsi="Calibri" w:cs="Calibri"/>
          <w:sz w:val="24"/>
          <w:szCs w:val="24"/>
        </w:rPr>
      </w:pPr>
      <w:r w:rsidRPr="00F623C4">
        <w:rPr>
          <w:rFonts w:ascii="Calibri" w:hAnsi="Calibri" w:cs="Calibri"/>
          <w:sz w:val="24"/>
          <w:szCs w:val="24"/>
        </w:rPr>
        <w:t xml:space="preserve">Zamawiający wymaga zatrudnienia przez Wykonawcę lub Podwykonawcę na podstawie umowy o pracę w rozumieniu art. 22 § 1 ustawy z dnia 26.06.1974 r. - Kodeks Pracy (Dz.U. 2018 poz. 917 z późniejszymi zm.) dalej </w:t>
      </w:r>
      <w:proofErr w:type="spellStart"/>
      <w:r w:rsidRPr="00F623C4">
        <w:rPr>
          <w:rFonts w:ascii="Calibri" w:hAnsi="Calibri" w:cs="Calibri"/>
          <w:sz w:val="24"/>
          <w:szCs w:val="24"/>
        </w:rPr>
        <w:t>k.p</w:t>
      </w:r>
      <w:proofErr w:type="spellEnd"/>
      <w:r w:rsidRPr="00F623C4">
        <w:rPr>
          <w:rFonts w:ascii="Calibri" w:hAnsi="Calibri" w:cs="Calibri"/>
          <w:sz w:val="24"/>
          <w:szCs w:val="24"/>
        </w:rPr>
        <w:t>., osób wykonujących bezpośrednie czynności przy wykonywaniu usługi.</w:t>
      </w:r>
    </w:p>
    <w:p w14:paraId="40043A8B" w14:textId="77777777" w:rsidR="00BD59A0" w:rsidRPr="00F623C4" w:rsidRDefault="00BD59A0" w:rsidP="00BD59A0">
      <w:pPr>
        <w:autoSpaceDE w:val="0"/>
        <w:autoSpaceDN w:val="0"/>
        <w:adjustRightInd w:val="0"/>
        <w:spacing w:after="0" w:line="240" w:lineRule="auto"/>
        <w:jc w:val="both"/>
        <w:rPr>
          <w:rFonts w:ascii="Calibri" w:hAnsi="Calibri" w:cs="Calibri"/>
          <w:sz w:val="24"/>
          <w:szCs w:val="24"/>
        </w:rPr>
      </w:pPr>
      <w:r w:rsidRPr="00F623C4">
        <w:rPr>
          <w:rFonts w:ascii="Calibri" w:hAnsi="Calibri" w:cs="Calibri"/>
          <w:sz w:val="24"/>
          <w:szCs w:val="24"/>
        </w:rPr>
        <w:t>4.1. Wykonawca każdorazowo na żądanie Zamawiającego, w terminie wskazanym przez Zamawiającego nie krótszym niż 3 dni, zobowiązuje się przedłożyć Zamawiającemu, aktualne oświadczenie, że osoby, o których mowa w pkt. 6 są zatrudniane przez Wykonawcę na podstawie umowy o pracę. Oświadczenie to musi być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14:paraId="7D46B205"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sidRPr="00F623C4">
        <w:rPr>
          <w:rFonts w:ascii="Calibri" w:hAnsi="Calibri" w:cs="Calibri"/>
          <w:sz w:val="24"/>
          <w:szCs w:val="24"/>
        </w:rPr>
        <w:t xml:space="preserve">4.2. W trakcie realizacji zamówienia Zamawiający uprawniony jest </w:t>
      </w:r>
      <w:r>
        <w:rPr>
          <w:rFonts w:ascii="Calibri" w:hAnsi="Calibri" w:cs="Calibri"/>
          <w:sz w:val="24"/>
          <w:szCs w:val="24"/>
        </w:rPr>
        <w:t>do wykonywania czynności kontrolnych wobec Wykonawcy odnośnie spełniania przez Wykonawcę lub Podwykonawcę wymogu zatrudnienia na podstawie umowy o pracę osób wykonujących wskazane powyżej czynności.</w:t>
      </w:r>
    </w:p>
    <w:p w14:paraId="1C286D9E"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4.3. W trakcie realizacji zamówienia na każde wezwanie Zamawiającego, w wyznaczonym w tym wezwaniu terminie, Wykonawca przedłoży Zamawiającemu wskazane poniżej dowody w celu potwierdzenia spełnienia wymogu zatrudnienia na podstawie umowy o pracę:</w:t>
      </w:r>
    </w:p>
    <w:p w14:paraId="56020D5B"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Podwykonawcy(wzór</w:t>
      </w:r>
      <w:r>
        <w:rPr>
          <w:rFonts w:ascii="Calibri" w:hAnsi="Calibri" w:cs="Calibri"/>
          <w:b/>
          <w:bCs/>
          <w:sz w:val="24"/>
          <w:szCs w:val="24"/>
        </w:rPr>
        <w:t xml:space="preserve"> </w:t>
      </w:r>
      <w:r>
        <w:rPr>
          <w:rFonts w:ascii="Calibri" w:hAnsi="Calibri" w:cs="Calibri"/>
          <w:sz w:val="24"/>
          <w:szCs w:val="24"/>
        </w:rPr>
        <w:t>w załączniku</w:t>
      </w:r>
      <w:r>
        <w:rPr>
          <w:rFonts w:ascii="Calibri" w:hAnsi="Calibri" w:cs="Calibri"/>
          <w:b/>
          <w:bCs/>
          <w:sz w:val="24"/>
          <w:szCs w:val="24"/>
        </w:rPr>
        <w:t xml:space="preserve"> nr 9 do SIWZ</w:t>
      </w:r>
      <w:r>
        <w:rPr>
          <w:rFonts w:ascii="Calibri" w:hAnsi="Calibri" w:cs="Calibri"/>
          <w:sz w:val="24"/>
          <w:szCs w:val="24"/>
        </w:rPr>
        <w:t>);</w:t>
      </w:r>
    </w:p>
    <w:p w14:paraId="27C7366D"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07FA953"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4.4. Zamawiający uprawniony jest w szczególności do :</w:t>
      </w:r>
    </w:p>
    <w:p w14:paraId="5C8F91B1"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żądania oświadczeń i dokumentów w zakresie potwierdzenia spełniania w/w wymogów i dokonywania ich oceny,</w:t>
      </w:r>
    </w:p>
    <w:p w14:paraId="0AD52A84"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 żądania wyjaśnień w przypadku wątpliwości w zakresie potwierdzenia spełniania w/w wymogów,</w:t>
      </w:r>
    </w:p>
    <w:p w14:paraId="2ECCBD0E"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 przeprowadzania kontroli na miejscu wykonywania świadczenia.</w:t>
      </w:r>
    </w:p>
    <w:p w14:paraId="7F7D9747"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4.5. Wykonawca przedkładając na podstawie art. 143b ustawy </w:t>
      </w:r>
      <w:proofErr w:type="spellStart"/>
      <w:r>
        <w:rPr>
          <w:rFonts w:ascii="Calibri" w:hAnsi="Calibri" w:cs="Calibri"/>
          <w:sz w:val="24"/>
          <w:szCs w:val="24"/>
        </w:rPr>
        <w:t>pzp</w:t>
      </w:r>
      <w:proofErr w:type="spellEnd"/>
      <w:r>
        <w:rPr>
          <w:rFonts w:ascii="Calibri" w:hAnsi="Calibri" w:cs="Calibri"/>
          <w:sz w:val="24"/>
          <w:szCs w:val="24"/>
        </w:rPr>
        <w:t xml:space="preserve"> projekt umowy o podwykonawstwo, w przypadku, gdy realizacja umowy obejmuje zakres i te czynności, które wymuszają zawarcie umowy o pracę (jeżeli wynika ten obowiązek z </w:t>
      </w:r>
      <w:proofErr w:type="spellStart"/>
      <w:r>
        <w:rPr>
          <w:rFonts w:ascii="Calibri" w:hAnsi="Calibri" w:cs="Calibri"/>
          <w:sz w:val="24"/>
          <w:szCs w:val="24"/>
        </w:rPr>
        <w:t>k.p</w:t>
      </w:r>
      <w:proofErr w:type="spellEnd"/>
      <w:r>
        <w:rPr>
          <w:rFonts w:ascii="Calibri" w:hAnsi="Calibri" w:cs="Calibri"/>
          <w:sz w:val="24"/>
          <w:szCs w:val="24"/>
        </w:rPr>
        <w:t>.) ma obowiązek uwzględnić w takiej umowie/projekcie umowy wymagania zawarte w niniejszej SIWZ.</w:t>
      </w:r>
    </w:p>
    <w:p w14:paraId="10216CCA" w14:textId="77777777"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4.6. W przypadku uzasadnionych wątpliwości co do przestrzegania prawa pracy przez Wykonawcę lub Podwykonawcę, Zamawiający może zwrócić się o przeprowadzenie kontroli przez Państwową Inspekcję Pracy.</w:t>
      </w:r>
    </w:p>
    <w:p w14:paraId="6D574DBB" w14:textId="2335A56D" w:rsidR="00BD59A0" w:rsidRDefault="00BD59A0" w:rsidP="00BD59A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5. Wykonawcą może być osoba fizyczna, osoba prawna albo jednostka organizacyjna nieposiadająca osobowości prawnej, która ubiega się o udzielenie zamówienia publicznego. Wykonawcy ubiegający się wspólnie o udzielenie zamówieni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 W każdym przypadku, gdy wykonawcę reprezentuje pełnomocnik, pełnomocnictwo określające jego zakres i podpisane przez osoby uprawnione do reprezentacji wykonawcy należy złożyć w oryginale lub notarialnie potwierdzonej kopii.</w:t>
      </w:r>
    </w:p>
    <w:p w14:paraId="5C1809CF" w14:textId="77777777" w:rsidR="00BD59A0" w:rsidRDefault="00BD59A0" w:rsidP="00BD59A0">
      <w:pPr>
        <w:autoSpaceDE w:val="0"/>
        <w:autoSpaceDN w:val="0"/>
        <w:adjustRightInd w:val="0"/>
        <w:spacing w:after="0" w:line="240" w:lineRule="auto"/>
        <w:jc w:val="both"/>
        <w:rPr>
          <w:rFonts w:ascii="Calibri" w:hAnsi="Calibri" w:cs="Calibri"/>
          <w:sz w:val="24"/>
          <w:szCs w:val="24"/>
        </w:rPr>
      </w:pPr>
    </w:p>
    <w:p w14:paraId="21BC554C" w14:textId="77777777" w:rsidR="00F4613C" w:rsidRPr="00001B8E" w:rsidRDefault="00F4613C" w:rsidP="00F4613C">
      <w:pPr>
        <w:autoSpaceDE w:val="0"/>
        <w:autoSpaceDN w:val="0"/>
        <w:adjustRightInd w:val="0"/>
        <w:spacing w:after="0" w:line="240" w:lineRule="auto"/>
        <w:jc w:val="both"/>
        <w:rPr>
          <w:rFonts w:cs="Calibri"/>
          <w:b/>
          <w:bCs/>
        </w:rPr>
      </w:pPr>
      <w:r w:rsidRPr="00001B8E">
        <w:rPr>
          <w:rFonts w:cs="Calibri"/>
          <w:b/>
          <w:bCs/>
        </w:rPr>
        <w:t>IV. Termin wykonania zamówienia</w:t>
      </w:r>
    </w:p>
    <w:p w14:paraId="51210AF7" w14:textId="114790D3" w:rsidR="002C24F5" w:rsidRPr="00001B8E" w:rsidRDefault="002C24F5" w:rsidP="000028DD">
      <w:pPr>
        <w:pStyle w:val="Akapitzlist"/>
        <w:widowControl w:val="0"/>
        <w:numPr>
          <w:ilvl w:val="0"/>
          <w:numId w:val="1"/>
        </w:numPr>
        <w:tabs>
          <w:tab w:val="left" w:pos="720"/>
        </w:tabs>
        <w:suppressAutoHyphens/>
        <w:spacing w:after="0" w:line="240" w:lineRule="auto"/>
        <w:jc w:val="both"/>
        <w:rPr>
          <w:rFonts w:eastAsia="Times New Roman" w:cs="Times New Roman"/>
        </w:rPr>
      </w:pPr>
      <w:bookmarkStart w:id="3" w:name="_Toc456007413"/>
      <w:bookmarkStart w:id="4" w:name="_Toc456007643"/>
      <w:bookmarkStart w:id="5" w:name="_Toc456085583"/>
      <w:r w:rsidRPr="00001B8E">
        <w:rPr>
          <w:rFonts w:eastAsia="Times New Roman" w:cs="Times New Roman"/>
          <w:b/>
        </w:rPr>
        <w:t xml:space="preserve">Termin wykonania zamówienia: </w:t>
      </w:r>
      <w:bookmarkEnd w:id="3"/>
      <w:bookmarkEnd w:id="4"/>
      <w:bookmarkEnd w:id="5"/>
      <w:r w:rsidR="00AA1B32" w:rsidRPr="00001B8E">
        <w:rPr>
          <w:rFonts w:eastAsia="Times New Roman" w:cs="Times New Roman"/>
          <w:b/>
        </w:rPr>
        <w:t>czerwiec</w:t>
      </w:r>
      <w:r w:rsidRPr="00001B8E">
        <w:rPr>
          <w:rFonts w:eastAsia="Times New Roman" w:cs="Times New Roman"/>
          <w:b/>
        </w:rPr>
        <w:t xml:space="preserve"> 202</w:t>
      </w:r>
      <w:r w:rsidR="00AA1B32" w:rsidRPr="00001B8E">
        <w:rPr>
          <w:rFonts w:eastAsia="Times New Roman" w:cs="Times New Roman"/>
          <w:b/>
        </w:rPr>
        <w:t>0</w:t>
      </w:r>
      <w:r w:rsidRPr="00001B8E">
        <w:rPr>
          <w:rFonts w:eastAsia="Times New Roman" w:cs="Times New Roman"/>
          <w:b/>
        </w:rPr>
        <w:t xml:space="preserve"> do </w:t>
      </w:r>
      <w:r w:rsidR="00367F83" w:rsidRPr="00001B8E">
        <w:rPr>
          <w:rFonts w:eastAsia="Times New Roman" w:cs="Times New Roman"/>
          <w:b/>
        </w:rPr>
        <w:t>31 maja</w:t>
      </w:r>
      <w:r w:rsidRPr="00001B8E">
        <w:rPr>
          <w:rFonts w:eastAsia="Times New Roman" w:cs="Times New Roman"/>
          <w:b/>
        </w:rPr>
        <w:t xml:space="preserve"> 2022 . </w:t>
      </w:r>
    </w:p>
    <w:p w14:paraId="7BAE9512" w14:textId="5B6EB9BE" w:rsidR="002C24F5" w:rsidRPr="00001B8E" w:rsidRDefault="002C24F5" w:rsidP="00AA1B32">
      <w:pPr>
        <w:pStyle w:val="Akapitzlist"/>
        <w:widowControl w:val="0"/>
        <w:tabs>
          <w:tab w:val="left" w:pos="720"/>
        </w:tabs>
        <w:suppressAutoHyphens/>
        <w:spacing w:after="0" w:line="240" w:lineRule="auto"/>
        <w:jc w:val="both"/>
        <w:rPr>
          <w:rFonts w:eastAsia="Times New Roman" w:cs="Times New Roman"/>
        </w:rPr>
      </w:pPr>
    </w:p>
    <w:p w14:paraId="7399D097" w14:textId="77777777" w:rsidR="002C24F5" w:rsidRPr="00001B8E" w:rsidRDefault="002C24F5" w:rsidP="002C24F5">
      <w:pPr>
        <w:autoSpaceDE w:val="0"/>
        <w:autoSpaceDN w:val="0"/>
        <w:adjustRightInd w:val="0"/>
        <w:spacing w:after="0" w:line="240" w:lineRule="auto"/>
        <w:jc w:val="both"/>
        <w:rPr>
          <w:rFonts w:cs="Calibri-Bold"/>
          <w:b/>
          <w:bCs/>
        </w:rPr>
      </w:pPr>
      <w:r w:rsidRPr="00001B8E">
        <w:rPr>
          <w:rFonts w:cs="Calibri-Bold"/>
          <w:b/>
          <w:bCs/>
        </w:rPr>
        <w:t>V. Wykluczenie - warunki udziału w postępowaniu</w:t>
      </w:r>
    </w:p>
    <w:p w14:paraId="6EE43733"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O udzielenie zamówienia mogą ubiegać się wykonawcy, którzy spełniają warunki udziału w postępowaniu nie podlegają wykluczeniu w przypadkach wskazanych zapisami niniejszej SIWZ oraz ogłoszenia o zamówieniu.</w:t>
      </w:r>
    </w:p>
    <w:p w14:paraId="44269397" w14:textId="77777777" w:rsidR="002C24F5" w:rsidRPr="00001B8E" w:rsidRDefault="002C24F5" w:rsidP="002C24F5">
      <w:pPr>
        <w:autoSpaceDE w:val="0"/>
        <w:autoSpaceDN w:val="0"/>
        <w:adjustRightInd w:val="0"/>
        <w:spacing w:after="0" w:line="240" w:lineRule="auto"/>
        <w:jc w:val="both"/>
        <w:rPr>
          <w:rFonts w:cs="Calibri-Bold"/>
          <w:b/>
          <w:bCs/>
        </w:rPr>
      </w:pPr>
      <w:r w:rsidRPr="00001B8E">
        <w:rPr>
          <w:rFonts w:cs="Calibri-Bold"/>
          <w:b/>
          <w:bCs/>
        </w:rPr>
        <w:t>1. WYKLUCZENIA.</w:t>
      </w:r>
    </w:p>
    <w:p w14:paraId="16F8EFA2"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1.1. Zgodnie z treścią art.24 ust.1 pkt 12-23 ustawy z postępowania o udzielenie zamówienia wyklucza się:</w:t>
      </w:r>
    </w:p>
    <w:p w14:paraId="670DE347"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 xml:space="preserve">Art. 24 ust. 1 ustawy </w:t>
      </w:r>
      <w:proofErr w:type="spellStart"/>
      <w:r w:rsidRPr="00001B8E">
        <w:rPr>
          <w:rFonts w:cs="Calibri-Bold"/>
        </w:rPr>
        <w:t>pzp</w:t>
      </w:r>
      <w:proofErr w:type="spellEnd"/>
    </w:p>
    <w:p w14:paraId="1AD51B4C"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lastRenderedPageBreak/>
        <w:t>12) wykonawcę, który nie wykazał spełniania warunków udziału w postępowaniu lub nie został</w:t>
      </w:r>
    </w:p>
    <w:p w14:paraId="7C84F9CA"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zaproszony do negocjacji lub złożenia ofert wstępnych albo ofert, lub nie wykazał braku podstaw wykluczenia;</w:t>
      </w:r>
    </w:p>
    <w:p w14:paraId="146FA9A8"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13) wykonawcę będącego osobą fizyczną, którego prawomocnie skazano za przestępstwo:</w:t>
      </w:r>
    </w:p>
    <w:p w14:paraId="1ACC3B78"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 xml:space="preserve">a) o którym mowa w art. 165a, art. 181-188, art. 189a, art. 218-221, art. 228-230a, art. 250a, art. 258 lub art. 270-309 ustawy z dnia 6 czerwca 1997 r. - Kodeks karny (Dz.U. z 2019 r. poz. 1950) lub art. 46 lub art. 48 ustawy z dnia 25 czerwca 2010 r. o sporcie </w:t>
      </w:r>
      <w:r w:rsidR="004E6B33" w:rsidRPr="00001B8E">
        <w:rPr>
          <w:rFonts w:cs="Calibri-Bold"/>
        </w:rPr>
        <w:t>(Dz.U. z 2017 r. poz. 1463)</w:t>
      </w:r>
      <w:r w:rsidRPr="00001B8E">
        <w:rPr>
          <w:rFonts w:cs="Calibri-Bold"/>
        </w:rPr>
        <w:t>,</w:t>
      </w:r>
    </w:p>
    <w:p w14:paraId="28122F3B"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b) o charakterze terrorystycznym, o którym mowa w art. 115 § 20 ustawy z dnia 6 czerwca 1997 r.-Kodeks karny,</w:t>
      </w:r>
    </w:p>
    <w:p w14:paraId="5CAAAC98"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c) skarbowe,</w:t>
      </w:r>
    </w:p>
    <w:p w14:paraId="1AAC2BF9"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d) o którym mowa w art. 9 lub art. 10 ustawy z dnia 15 czerwca 2012r. o skutkach powierzania</w:t>
      </w:r>
    </w:p>
    <w:p w14:paraId="5A1FA062"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wykonywania pracy cudzoziemcom przebywającym wbrew przepisom na terytorium</w:t>
      </w:r>
      <w:r w:rsidR="004E6B33" w:rsidRPr="00001B8E">
        <w:rPr>
          <w:rFonts w:cs="Calibri-Bold"/>
        </w:rPr>
        <w:t xml:space="preserve"> </w:t>
      </w:r>
      <w:r w:rsidRPr="00001B8E">
        <w:rPr>
          <w:rFonts w:cs="Calibri-Bold"/>
        </w:rPr>
        <w:t>Rzeczypospolitej Polskiej (Dz.U.poz.769);</w:t>
      </w:r>
    </w:p>
    <w:p w14:paraId="0A58C0E6"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14) wykonawcę, jeżeli urzędującego członka jego organu zarządzającego lub nadzorczego, wspólnika</w:t>
      </w:r>
      <w:r w:rsidR="004E6B33" w:rsidRPr="00001B8E">
        <w:rPr>
          <w:rFonts w:cs="Calibri-Bold"/>
        </w:rPr>
        <w:t xml:space="preserve"> </w:t>
      </w:r>
      <w:r w:rsidRPr="00001B8E">
        <w:rPr>
          <w:rFonts w:cs="Calibri-Bold"/>
        </w:rPr>
        <w:t>spółki w spółce jawnej lub partnerskiej albo komplementariusza w spółce komandytowej lub</w:t>
      </w:r>
      <w:r w:rsidR="004E6B33" w:rsidRPr="00001B8E">
        <w:rPr>
          <w:rFonts w:cs="Calibri-Bold"/>
        </w:rPr>
        <w:t xml:space="preserve"> </w:t>
      </w:r>
      <w:r w:rsidRPr="00001B8E">
        <w:rPr>
          <w:rFonts w:cs="Calibri-Bold"/>
        </w:rPr>
        <w:t>komandytowo-akcyjnej lub prokurenta prawomocnie skazano za przestępstwo, o którym mowa w art.</w:t>
      </w:r>
      <w:r w:rsidR="004E6B33" w:rsidRPr="00001B8E">
        <w:rPr>
          <w:rFonts w:cs="Calibri-Bold"/>
        </w:rPr>
        <w:t xml:space="preserve"> </w:t>
      </w:r>
      <w:r w:rsidRPr="00001B8E">
        <w:rPr>
          <w:rFonts w:cs="Calibri-Bold"/>
        </w:rPr>
        <w:t>24 pkt 13;</w:t>
      </w:r>
    </w:p>
    <w:p w14:paraId="09ECDD3F"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15) wykonawcę, wobec którego wydano prawomocny wyrok sądu lub ostateczną decyzję administracyjną</w:t>
      </w:r>
      <w:r w:rsidR="004E6B33" w:rsidRPr="00001B8E">
        <w:rPr>
          <w:rFonts w:cs="Calibri-Bold"/>
        </w:rPr>
        <w:t xml:space="preserve"> </w:t>
      </w:r>
      <w:r w:rsidRPr="00001B8E">
        <w:rPr>
          <w:rFonts w:cs="Calibri-Bold"/>
        </w:rPr>
        <w:t>o zaleganiu z uiszczeniem podatków, opłat lub składek na ubezpieczenia społeczne lub zdrowotne,</w:t>
      </w:r>
      <w:r w:rsidR="004E6B33" w:rsidRPr="00001B8E">
        <w:rPr>
          <w:rFonts w:cs="Calibri-Bold"/>
        </w:rPr>
        <w:t xml:space="preserve"> </w:t>
      </w:r>
      <w:r w:rsidRPr="00001B8E">
        <w:rPr>
          <w:rFonts w:cs="Calibri-Bold"/>
        </w:rPr>
        <w:t>chyba że wykonawca dokonał płatności należnych podatków, opłat lub składek na ubezpieczenia</w:t>
      </w:r>
      <w:r w:rsidR="004E6B33" w:rsidRPr="00001B8E">
        <w:rPr>
          <w:rFonts w:cs="Calibri-Bold"/>
        </w:rPr>
        <w:t xml:space="preserve"> </w:t>
      </w:r>
      <w:r w:rsidRPr="00001B8E">
        <w:rPr>
          <w:rFonts w:cs="Calibri-Bold"/>
        </w:rPr>
        <w:t>społeczne lub zdrowotne wraz z odsetkami lub grzywnami lub zawarł wiążące porozumienie w sprawie</w:t>
      </w:r>
      <w:r w:rsidR="004E6B33" w:rsidRPr="00001B8E">
        <w:rPr>
          <w:rFonts w:cs="Calibri-Bold"/>
        </w:rPr>
        <w:t xml:space="preserve"> </w:t>
      </w:r>
      <w:r w:rsidRPr="00001B8E">
        <w:rPr>
          <w:rFonts w:cs="Calibri-Bold"/>
        </w:rPr>
        <w:t>spłaty tych należności;</w:t>
      </w:r>
    </w:p>
    <w:p w14:paraId="5EF07B5F"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16) wykonawcę, który w wyniku zamierzonego działania lub rażącego niedbalstwa wprowadził</w:t>
      </w:r>
    </w:p>
    <w:p w14:paraId="4AB9E246"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zamawiającego w błąd przy przedstawieniu informacji, że nie podlega wykluczeniu, spełnia warunki</w:t>
      </w:r>
      <w:r w:rsidR="004E6B33" w:rsidRPr="00001B8E">
        <w:rPr>
          <w:rFonts w:cs="Calibri-Bold"/>
        </w:rPr>
        <w:t xml:space="preserve"> </w:t>
      </w:r>
      <w:r w:rsidRPr="00001B8E">
        <w:rPr>
          <w:rFonts w:cs="Calibri-Bold"/>
        </w:rPr>
        <w:t>udziału w postępowaniu lub obiektywne i niedyskryminacyjne kryteria, zwane dalej „kryteriami</w:t>
      </w:r>
      <w:r w:rsidR="004E6B33" w:rsidRPr="00001B8E">
        <w:rPr>
          <w:rFonts w:cs="Calibri-Bold"/>
        </w:rPr>
        <w:t xml:space="preserve"> </w:t>
      </w:r>
      <w:r w:rsidRPr="00001B8E">
        <w:rPr>
          <w:rFonts w:cs="Calibri-Bold"/>
        </w:rPr>
        <w:t>selekcji”, lub który zataił te informacje lub nie jest w stanie przedstawić wymaganych dokumentów;</w:t>
      </w:r>
    </w:p>
    <w:p w14:paraId="582A6D72"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17) wykonawcę, który w wyniku lekkomyślności lub niedbalstwa przedstawił informacje wprowadzające w</w:t>
      </w:r>
      <w:r w:rsidR="004E6B33" w:rsidRPr="00001B8E">
        <w:rPr>
          <w:rFonts w:cs="Calibri-Bold"/>
        </w:rPr>
        <w:t xml:space="preserve"> </w:t>
      </w:r>
      <w:r w:rsidRPr="00001B8E">
        <w:rPr>
          <w:rFonts w:cs="Calibri-Bold"/>
        </w:rPr>
        <w:t>błąd zamawiającego, mogące mieć istotny wpływ na decyzje podejmowane przez zamawiającego w</w:t>
      </w:r>
      <w:r w:rsidR="004E6B33" w:rsidRPr="00001B8E">
        <w:rPr>
          <w:rFonts w:cs="Calibri-Bold"/>
        </w:rPr>
        <w:t xml:space="preserve"> </w:t>
      </w:r>
      <w:r w:rsidRPr="00001B8E">
        <w:rPr>
          <w:rFonts w:cs="Calibri-Bold"/>
        </w:rPr>
        <w:t>postępowaniu o udzielenie zamówienia;</w:t>
      </w:r>
    </w:p>
    <w:p w14:paraId="6EB59C55"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18) wykonawcę, który bezprawnie wpływał lub próbował wpłynąć na czynności zamawiającego lub</w:t>
      </w:r>
      <w:r w:rsidR="004E6B33" w:rsidRPr="00001B8E">
        <w:rPr>
          <w:rFonts w:cs="Calibri-Bold"/>
        </w:rPr>
        <w:t xml:space="preserve"> </w:t>
      </w:r>
      <w:r w:rsidRPr="00001B8E">
        <w:rPr>
          <w:rFonts w:cs="Calibri-Bold"/>
        </w:rPr>
        <w:t>pozyskać informacje poufne, mogące dać mu przewagę w postępowaniu o udzielenie zamówienia;</w:t>
      </w:r>
    </w:p>
    <w:p w14:paraId="483B54A0"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19) wykonawcę, który brał udział w przygotowaniu postępowania o udzielenie zamówienia lub którego</w:t>
      </w:r>
      <w:r w:rsidR="004E6B33" w:rsidRPr="00001B8E">
        <w:rPr>
          <w:rFonts w:cs="Calibri-Bold"/>
        </w:rPr>
        <w:t xml:space="preserve"> </w:t>
      </w:r>
      <w:r w:rsidRPr="00001B8E">
        <w:rPr>
          <w:rFonts w:cs="Calibri-Bold"/>
        </w:rPr>
        <w:t>pracownik, a także osoba wykonująca pracę na podstawie umowy zlecenia, o dzieło, agencyjnej lub</w:t>
      </w:r>
      <w:r w:rsidR="004E6B33" w:rsidRPr="00001B8E">
        <w:rPr>
          <w:rFonts w:cs="Calibri-Bold"/>
        </w:rPr>
        <w:t xml:space="preserve"> </w:t>
      </w:r>
      <w:r w:rsidRPr="00001B8E">
        <w:rPr>
          <w:rFonts w:cs="Calibri-Bold"/>
        </w:rPr>
        <w:t>innej umowy o świadczenie usług, brał udział w przygotowaniu takiego postępowania, chyba że</w:t>
      </w:r>
      <w:r w:rsidR="004E6B33" w:rsidRPr="00001B8E">
        <w:rPr>
          <w:rFonts w:cs="Calibri-Bold"/>
        </w:rPr>
        <w:t xml:space="preserve"> </w:t>
      </w:r>
      <w:r w:rsidRPr="00001B8E">
        <w:rPr>
          <w:rFonts w:cs="Calibri-Bold"/>
        </w:rPr>
        <w:t>spowodowane tym zakłócenie konkurencji może być wyeliminowane w inny sposób niż przez</w:t>
      </w:r>
      <w:r w:rsidR="004E6B33" w:rsidRPr="00001B8E">
        <w:rPr>
          <w:rFonts w:cs="Calibri-Bold"/>
        </w:rPr>
        <w:t xml:space="preserve"> </w:t>
      </w:r>
      <w:r w:rsidRPr="00001B8E">
        <w:rPr>
          <w:rFonts w:cs="Calibri-Bold"/>
        </w:rPr>
        <w:t>wykluczenie wykonawcy z udziału w postępowaniu;</w:t>
      </w:r>
    </w:p>
    <w:p w14:paraId="272A5FC2" w14:textId="77777777" w:rsidR="002C24F5" w:rsidRPr="00001B8E" w:rsidRDefault="002C24F5" w:rsidP="002C24F5">
      <w:pPr>
        <w:autoSpaceDE w:val="0"/>
        <w:autoSpaceDN w:val="0"/>
        <w:adjustRightInd w:val="0"/>
        <w:spacing w:after="0" w:line="240" w:lineRule="auto"/>
        <w:jc w:val="both"/>
        <w:rPr>
          <w:rFonts w:cs="Calibri-Bold"/>
        </w:rPr>
      </w:pPr>
      <w:r w:rsidRPr="00001B8E">
        <w:rPr>
          <w:rFonts w:cs="Calibri-Bold"/>
        </w:rPr>
        <w:t>20) wykonawcę, który z innymi wykonawcami zawarł porozumienie mające na celu zakłócenie konkurencji</w:t>
      </w:r>
      <w:r w:rsidR="004E6B33" w:rsidRPr="00001B8E">
        <w:rPr>
          <w:rFonts w:cs="Calibri-Bold"/>
        </w:rPr>
        <w:t xml:space="preserve"> </w:t>
      </w:r>
      <w:r w:rsidRPr="00001B8E">
        <w:rPr>
          <w:rFonts w:cs="Calibri-Bold"/>
        </w:rPr>
        <w:t>między wykonawcami w postępowaniu o udzielenie zamówienia, co zamawiający jest w stanie wykazać</w:t>
      </w:r>
      <w:r w:rsidR="004E6B33" w:rsidRPr="00001B8E">
        <w:rPr>
          <w:rFonts w:cs="Calibri-Bold"/>
        </w:rPr>
        <w:t xml:space="preserve"> </w:t>
      </w:r>
      <w:r w:rsidRPr="00001B8E">
        <w:rPr>
          <w:rFonts w:cs="Calibri-Bold"/>
        </w:rPr>
        <w:t>za pomocą stosownych środków dowodowych;</w:t>
      </w:r>
    </w:p>
    <w:p w14:paraId="0F0302C3" w14:textId="42639A2A" w:rsidR="00404970" w:rsidRPr="00001B8E" w:rsidRDefault="002C24F5" w:rsidP="00404970">
      <w:pPr>
        <w:autoSpaceDE w:val="0"/>
        <w:autoSpaceDN w:val="0"/>
        <w:adjustRightInd w:val="0"/>
        <w:spacing w:after="0" w:line="240" w:lineRule="auto"/>
        <w:jc w:val="both"/>
        <w:rPr>
          <w:rFonts w:cs="Calibri-Bold"/>
        </w:rPr>
      </w:pPr>
      <w:r w:rsidRPr="00001B8E">
        <w:rPr>
          <w:rFonts w:cs="Calibri-Bold"/>
        </w:rPr>
        <w:t>21) wykonawcę będącego podmiotem zbiorowym, wobec którego sąd orzekł zakaz ubiegania się</w:t>
      </w:r>
      <w:r w:rsidR="004E6B33" w:rsidRPr="00001B8E">
        <w:rPr>
          <w:rFonts w:cs="Calibri-Bold"/>
        </w:rPr>
        <w:t xml:space="preserve"> </w:t>
      </w:r>
      <w:r w:rsidRPr="00001B8E">
        <w:rPr>
          <w:rFonts w:cs="Calibri-Bold"/>
        </w:rPr>
        <w:t>o zamówienia publiczne na podstawie ustawy z dnia 28 października 2002r. o odpowiedzialności</w:t>
      </w:r>
      <w:r w:rsidR="004E6B33" w:rsidRPr="00001B8E">
        <w:rPr>
          <w:rFonts w:cs="Calibri-Bold"/>
        </w:rPr>
        <w:t xml:space="preserve"> </w:t>
      </w:r>
      <w:r w:rsidR="00404970" w:rsidRPr="00001B8E">
        <w:rPr>
          <w:rFonts w:cs="Calibri-Bold"/>
        </w:rPr>
        <w:t>podmiotów zbiorowych za czyny zabronione pod groźbą kary tj. z dnia 15 marca 2019 r. (Dz.U. z 2019 r. poz. 628);</w:t>
      </w:r>
    </w:p>
    <w:p w14:paraId="31D3675E" w14:textId="07FD3567"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22) wykonawcę, wobec którego orzeczono tytułem środka zapobiegawczego zakaz ubiegania się o zamówienia publiczne;</w:t>
      </w:r>
    </w:p>
    <w:p w14:paraId="3A75D81F" w14:textId="6CB202EB"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23) wykonawców, którzy należąc do tej samej grupy kapitałowej, w rozumieniu ustawy z dnia 16 lutego 2007 r. o ochronie konkurencji i konsumentów tj. z dnia 1 lutego 2019 r. (Dz.U. z 2019 r. poz. 369), złożyli odrębne oferty, oferty częściowe lub wnioski o dopuszczenie do udziału w postępowaniu, chyba że wykażą, że istniejące między nimi powiązania nie prowadzą do zakłócenia konkurencji w postępowaniu o udzielenie zamówienia.</w:t>
      </w:r>
    </w:p>
    <w:p w14:paraId="149B5C48" w14:textId="7E5353BD" w:rsidR="00404970" w:rsidRPr="00001B8E" w:rsidRDefault="00404970" w:rsidP="00404970">
      <w:pPr>
        <w:autoSpaceDE w:val="0"/>
        <w:autoSpaceDN w:val="0"/>
        <w:adjustRightInd w:val="0"/>
        <w:spacing w:after="0" w:line="240" w:lineRule="auto"/>
        <w:jc w:val="both"/>
        <w:rPr>
          <w:rFonts w:cs="Calibri-Bold"/>
        </w:rPr>
      </w:pPr>
      <w:r w:rsidRPr="00001B8E">
        <w:rPr>
          <w:rFonts w:cs="Calibri-Bold"/>
          <w:b/>
          <w:bCs/>
        </w:rPr>
        <w:t>1.2. Zamawiający wprowadza także w tym postępowaniu podstawy do wykluczenia przewidziane</w:t>
      </w:r>
      <w:r w:rsidR="007B2B84" w:rsidRPr="00001B8E">
        <w:rPr>
          <w:rFonts w:cs="Calibri-Bold"/>
          <w:b/>
          <w:bCs/>
        </w:rPr>
        <w:t xml:space="preserve"> </w:t>
      </w:r>
      <w:r w:rsidRPr="00001B8E">
        <w:rPr>
          <w:rFonts w:cs="Calibri-Bold"/>
          <w:b/>
          <w:bCs/>
        </w:rPr>
        <w:t>w art. 24 ust. 5 pkt 1 ustawy Pzp</w:t>
      </w:r>
      <w:r w:rsidRPr="00001B8E">
        <w:rPr>
          <w:rFonts w:cs="Calibri-Bold"/>
        </w:rPr>
        <w:t>:</w:t>
      </w:r>
    </w:p>
    <w:p w14:paraId="272FE9EF" w14:textId="77777777"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lastRenderedPageBreak/>
        <w:t>Z postępowania o udzielenie zamówienia zamawiający wykluczy wykonawcę:</w:t>
      </w:r>
    </w:p>
    <w:p w14:paraId="23358AD6" w14:textId="1E8EA405" w:rsidR="00404970" w:rsidRPr="00001B8E" w:rsidRDefault="00404970" w:rsidP="007B2B84">
      <w:pPr>
        <w:autoSpaceDE w:val="0"/>
        <w:autoSpaceDN w:val="0"/>
        <w:adjustRightInd w:val="0"/>
        <w:spacing w:after="0" w:line="240" w:lineRule="auto"/>
        <w:jc w:val="both"/>
        <w:rPr>
          <w:rFonts w:cs="Calibri-Bold"/>
        </w:rPr>
      </w:pPr>
      <w:r w:rsidRPr="00001B8E">
        <w:rPr>
          <w:rFonts w:cs="Calibri-Bold"/>
        </w:rPr>
        <w:t>1) w stosunku do którego otwarto likwidację, w zatwierdzonym przez sąd układzie w postępowaniu</w:t>
      </w:r>
      <w:r w:rsidR="007B2B84" w:rsidRPr="00001B8E">
        <w:rPr>
          <w:rFonts w:cs="Calibri-Bold"/>
        </w:rPr>
        <w:t xml:space="preserve"> </w:t>
      </w:r>
      <w:r w:rsidRPr="00001B8E">
        <w:rPr>
          <w:rFonts w:cs="Calibri-Bold"/>
        </w:rPr>
        <w:t>restrukturyzacyjnym jest przewidziane zaspokojenie wierzycieli przez likwidację jego majątku lub sąd</w:t>
      </w:r>
      <w:r w:rsidR="007B2B84" w:rsidRPr="00001B8E">
        <w:rPr>
          <w:rFonts w:cs="Calibri-Bold"/>
        </w:rPr>
        <w:t xml:space="preserve"> </w:t>
      </w:r>
      <w:r w:rsidRPr="00001B8E">
        <w:rPr>
          <w:rFonts w:cs="Calibri-Bold"/>
        </w:rPr>
        <w:t xml:space="preserve">zarządził likwidację jego majątku w trybie art.332 ust.1 ustawy z dnia 15 maja 2015 r. </w:t>
      </w:r>
      <w:r w:rsidR="007B2B84" w:rsidRPr="00001B8E">
        <w:rPr>
          <w:rFonts w:cs="Calibri-Bold"/>
        </w:rPr>
        <w:t>–</w:t>
      </w:r>
      <w:r w:rsidRPr="00001B8E">
        <w:rPr>
          <w:rFonts w:cs="Calibri-Bold"/>
        </w:rPr>
        <w:t xml:space="preserve"> Prawo</w:t>
      </w:r>
      <w:r w:rsidR="007B2B84" w:rsidRPr="00001B8E">
        <w:rPr>
          <w:rFonts w:cs="Calibri-Bold"/>
        </w:rPr>
        <w:t xml:space="preserve"> </w:t>
      </w:r>
      <w:r w:rsidRPr="00001B8E">
        <w:rPr>
          <w:rFonts w:cs="Calibri-Bold"/>
        </w:rPr>
        <w:t xml:space="preserve">restrukturyzacyjne </w:t>
      </w:r>
      <w:r w:rsidR="007B2B84" w:rsidRPr="00001B8E">
        <w:rPr>
          <w:rFonts w:cs="Calibri-Bold"/>
        </w:rPr>
        <w:t>tj. z dnia 18 stycznia 2019 r. (Dz.U. z 2019 r. poz. 243)</w:t>
      </w:r>
      <w:r w:rsidRPr="00001B8E">
        <w:rPr>
          <w:rFonts w:cs="Calibri-Bold"/>
        </w:rPr>
        <w:t xml:space="preserve"> lub którego</w:t>
      </w:r>
      <w:r w:rsidR="007B2B84" w:rsidRPr="00001B8E">
        <w:rPr>
          <w:rFonts w:cs="Calibri-Bold"/>
        </w:rPr>
        <w:t xml:space="preserve"> </w:t>
      </w:r>
      <w:r w:rsidRPr="00001B8E">
        <w:rPr>
          <w:rFonts w:cs="Calibri-Bold"/>
        </w:rPr>
        <w:t>upadłość ogłoszono, z wyjątkiem wykonawcy, który po ogłoszeniu upadłości zawarł układ zatwierdzony</w:t>
      </w:r>
      <w:r w:rsidR="007B2B84" w:rsidRPr="00001B8E">
        <w:rPr>
          <w:rFonts w:cs="Calibri-Bold"/>
        </w:rPr>
        <w:t xml:space="preserve"> </w:t>
      </w:r>
      <w:r w:rsidRPr="00001B8E">
        <w:rPr>
          <w:rFonts w:cs="Calibri-Bold"/>
        </w:rPr>
        <w:t>prawomocnym postanowieniem sądu, jeżeli układ nie przewiduje zaspokojenia wierzycieli przez</w:t>
      </w:r>
      <w:r w:rsidR="007B2B84" w:rsidRPr="00001B8E">
        <w:rPr>
          <w:rFonts w:cs="Calibri-Bold"/>
        </w:rPr>
        <w:t xml:space="preserve"> </w:t>
      </w:r>
      <w:r w:rsidRPr="00001B8E">
        <w:rPr>
          <w:rFonts w:cs="Calibri-Bold"/>
        </w:rPr>
        <w:t>likwidację majątku upadłego, chyba że sąd zarządził likwidację jego majątku w trybie art.366 ust.1</w:t>
      </w:r>
      <w:r w:rsidR="007B2B84" w:rsidRPr="00001B8E">
        <w:rPr>
          <w:rFonts w:cs="Calibri-Bold"/>
        </w:rPr>
        <w:t xml:space="preserve"> </w:t>
      </w:r>
      <w:r w:rsidRPr="00001B8E">
        <w:rPr>
          <w:rFonts w:cs="Calibri-Bold"/>
        </w:rPr>
        <w:t xml:space="preserve">ustawy z dnia 28 lutego 2003 r. - Prawo upadłościowe </w:t>
      </w:r>
      <w:r w:rsidR="007B2B84" w:rsidRPr="00001B8E">
        <w:rPr>
          <w:rFonts w:cs="Calibri-Bold"/>
        </w:rPr>
        <w:t>tj. z dnia 22 lutego 2019 r. (Dz.U. z 2019 r. poz. 498)</w:t>
      </w:r>
      <w:r w:rsidRPr="00001B8E">
        <w:rPr>
          <w:rFonts w:cs="Calibri-Bold"/>
        </w:rPr>
        <w:t>;</w:t>
      </w:r>
    </w:p>
    <w:p w14:paraId="581BF53B" w14:textId="77777777" w:rsidR="00404970" w:rsidRPr="00001B8E" w:rsidRDefault="00404970" w:rsidP="00404970">
      <w:pPr>
        <w:autoSpaceDE w:val="0"/>
        <w:autoSpaceDN w:val="0"/>
        <w:adjustRightInd w:val="0"/>
        <w:spacing w:after="0" w:line="240" w:lineRule="auto"/>
        <w:jc w:val="both"/>
        <w:rPr>
          <w:rFonts w:cs="Calibri-Bold"/>
        </w:rPr>
      </w:pPr>
      <w:r w:rsidRPr="00001B8E">
        <w:rPr>
          <w:rFonts w:cs="Calibri-Bold"/>
          <w:b/>
          <w:bCs/>
        </w:rPr>
        <w:t>1.3. Terminy. Wykluczenie wykonawcy następuje</w:t>
      </w:r>
      <w:r w:rsidRPr="00001B8E">
        <w:rPr>
          <w:rFonts w:cs="Calibri-Bold"/>
        </w:rPr>
        <w:t>:</w:t>
      </w:r>
    </w:p>
    <w:p w14:paraId="5506397D" w14:textId="315DFA8F"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1) w przypadkach, o których mowa w art.24 ust.1 pkt 13 lit. a-c i pkt 14, gdy osoba, o której mowa w tych</w:t>
      </w:r>
      <w:r w:rsidR="007B2B84" w:rsidRPr="00001B8E">
        <w:rPr>
          <w:rFonts w:cs="Calibri-Bold"/>
        </w:rPr>
        <w:t xml:space="preserve"> </w:t>
      </w:r>
      <w:r w:rsidRPr="00001B8E">
        <w:rPr>
          <w:rFonts w:cs="Calibri-Bold"/>
        </w:rPr>
        <w:t>przepisach została skazana za przestępstwo wymienione w art.24 ust.1 pkt 13 lit. a-c, jeżeli nie</w:t>
      </w:r>
      <w:r w:rsidR="007B2B84" w:rsidRPr="00001B8E">
        <w:rPr>
          <w:rFonts w:cs="Calibri-Bold"/>
        </w:rPr>
        <w:t xml:space="preserve"> </w:t>
      </w:r>
      <w:r w:rsidRPr="00001B8E">
        <w:rPr>
          <w:rFonts w:cs="Calibri-Bold"/>
        </w:rPr>
        <w:t>upłynęło 5 lat od dnia uprawomocnienia się wyroku potwierdzającego zaistnienie jednej z podstaw</w:t>
      </w:r>
      <w:r w:rsidR="007B2B84" w:rsidRPr="00001B8E">
        <w:rPr>
          <w:rFonts w:cs="Calibri-Bold"/>
        </w:rPr>
        <w:t xml:space="preserve"> </w:t>
      </w:r>
      <w:r w:rsidRPr="00001B8E">
        <w:rPr>
          <w:rFonts w:cs="Calibri-Bold"/>
        </w:rPr>
        <w:t>wykluczenia, chyba że w tym wyroku został określony inny okres wykluczenia;</w:t>
      </w:r>
    </w:p>
    <w:p w14:paraId="6AD84E98" w14:textId="77777777"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2) w przypadkach, o których mowa:</w:t>
      </w:r>
    </w:p>
    <w:p w14:paraId="0A2C16C9" w14:textId="33FACBCC"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 xml:space="preserve">a) w art.24 ust.1 pkt 13 </w:t>
      </w:r>
      <w:proofErr w:type="spellStart"/>
      <w:r w:rsidRPr="00001B8E">
        <w:rPr>
          <w:rFonts w:cs="Calibri-Bold"/>
        </w:rPr>
        <w:t>lit.d</w:t>
      </w:r>
      <w:proofErr w:type="spellEnd"/>
      <w:r w:rsidRPr="00001B8E">
        <w:rPr>
          <w:rFonts w:cs="Calibri-Bold"/>
        </w:rPr>
        <w:t xml:space="preserve"> i pkt 14, gdy osoba, o której mowa w tych przepisach, została skazana za</w:t>
      </w:r>
      <w:r w:rsidR="007B2B84" w:rsidRPr="00001B8E">
        <w:rPr>
          <w:rFonts w:cs="Calibri-Bold"/>
        </w:rPr>
        <w:t xml:space="preserve"> </w:t>
      </w:r>
      <w:r w:rsidRPr="00001B8E">
        <w:rPr>
          <w:rFonts w:cs="Calibri-Bold"/>
        </w:rPr>
        <w:t xml:space="preserve">przestępstwo wymienione w art.24 ust.1 pkt 13 </w:t>
      </w:r>
      <w:proofErr w:type="spellStart"/>
      <w:r w:rsidRPr="00001B8E">
        <w:rPr>
          <w:rFonts w:cs="Calibri-Bold"/>
        </w:rPr>
        <w:t>lit.d</w:t>
      </w:r>
      <w:proofErr w:type="spellEnd"/>
      <w:r w:rsidRPr="00001B8E">
        <w:rPr>
          <w:rFonts w:cs="Calibri-Bold"/>
        </w:rPr>
        <w:t>,</w:t>
      </w:r>
    </w:p>
    <w:p w14:paraId="5872DA9C" w14:textId="77777777"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b) w art.24 ust.1 pkt 15,</w:t>
      </w:r>
    </w:p>
    <w:p w14:paraId="3E253232" w14:textId="7656CF6D"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 xml:space="preserve">- </w:t>
      </w:r>
      <w:r w:rsidRPr="00001B8E">
        <w:rPr>
          <w:rFonts w:cs="Calibri-Bold"/>
          <w:b/>
          <w:bCs/>
        </w:rPr>
        <w:t xml:space="preserve">jeżeli nie upłynęły 3 lata od dnia </w:t>
      </w:r>
      <w:r w:rsidRPr="00001B8E">
        <w:rPr>
          <w:rFonts w:cs="Calibri-Bold"/>
        </w:rPr>
        <w:t>odpowiednio uprawomocnienia się wyroku potwierdzającego</w:t>
      </w:r>
      <w:r w:rsidR="007B2B84" w:rsidRPr="00001B8E">
        <w:rPr>
          <w:rFonts w:cs="Calibri-Bold"/>
        </w:rPr>
        <w:t xml:space="preserve"> </w:t>
      </w:r>
      <w:r w:rsidRPr="00001B8E">
        <w:rPr>
          <w:rFonts w:cs="Calibri-Bold"/>
        </w:rPr>
        <w:t>zaistnienie jednej z podstaw wykluczenia, chyba że w tym wyroku został określony inny okres</w:t>
      </w:r>
      <w:r w:rsidR="007B2B84" w:rsidRPr="00001B8E">
        <w:rPr>
          <w:rFonts w:cs="Calibri-Bold"/>
        </w:rPr>
        <w:t xml:space="preserve"> </w:t>
      </w:r>
      <w:r w:rsidRPr="00001B8E">
        <w:rPr>
          <w:rFonts w:cs="Calibri-Bold"/>
        </w:rPr>
        <w:t>wykluczenia lub od dnia w którym decyzja potwierdzająca zaistnienie jednej z podstaw wykluczenia</w:t>
      </w:r>
      <w:r w:rsidR="007B2B84" w:rsidRPr="00001B8E">
        <w:rPr>
          <w:rFonts w:cs="Calibri-Bold"/>
        </w:rPr>
        <w:t xml:space="preserve"> </w:t>
      </w:r>
      <w:r w:rsidRPr="00001B8E">
        <w:rPr>
          <w:rFonts w:cs="Calibri-Bold"/>
        </w:rPr>
        <w:t>stała się ostateczna;</w:t>
      </w:r>
    </w:p>
    <w:p w14:paraId="065CE981" w14:textId="41953069"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 xml:space="preserve">3) w przypadkach, o których mowa w art.24 ust.1 pkt 18 i 20, </w:t>
      </w:r>
      <w:r w:rsidRPr="00001B8E">
        <w:rPr>
          <w:rFonts w:cs="Calibri-Bold"/>
          <w:b/>
          <w:bCs/>
        </w:rPr>
        <w:t xml:space="preserve">jeżeli nie upłynęły 3 lata od dnia </w:t>
      </w:r>
      <w:r w:rsidRPr="00001B8E">
        <w:rPr>
          <w:rFonts w:cs="Calibri-Bold"/>
        </w:rPr>
        <w:t>zaistnienia</w:t>
      </w:r>
      <w:r w:rsidR="007B2B84" w:rsidRPr="00001B8E">
        <w:rPr>
          <w:rFonts w:cs="Calibri-Bold"/>
        </w:rPr>
        <w:t xml:space="preserve"> </w:t>
      </w:r>
      <w:r w:rsidRPr="00001B8E">
        <w:rPr>
          <w:rFonts w:cs="Calibri-Bold"/>
        </w:rPr>
        <w:t>zdarzenia będącego podstawą wykluczenia;</w:t>
      </w:r>
    </w:p>
    <w:p w14:paraId="3576A972" w14:textId="77777777"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 xml:space="preserve">4) w przypadku, o którym mowa w art.24 ust.1 pkt 21, </w:t>
      </w:r>
      <w:r w:rsidRPr="00001B8E">
        <w:rPr>
          <w:rFonts w:cs="Calibri-Bold"/>
          <w:b/>
          <w:bCs/>
        </w:rPr>
        <w:t>jeżeli nie upłynął okres</w:t>
      </w:r>
      <w:r w:rsidRPr="00001B8E">
        <w:rPr>
          <w:rFonts w:cs="Calibri-Bold"/>
        </w:rPr>
        <w:t>, na jaki został</w:t>
      </w:r>
    </w:p>
    <w:p w14:paraId="244F3B01" w14:textId="77777777"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prawomocnie orzeczony zakaz ubiegania się o zamówienia publiczne;</w:t>
      </w:r>
    </w:p>
    <w:p w14:paraId="601F4BC1" w14:textId="235CBC35" w:rsidR="00404970" w:rsidRPr="00001B8E" w:rsidRDefault="00404970" w:rsidP="00404970">
      <w:pPr>
        <w:autoSpaceDE w:val="0"/>
        <w:autoSpaceDN w:val="0"/>
        <w:adjustRightInd w:val="0"/>
        <w:spacing w:after="0" w:line="240" w:lineRule="auto"/>
        <w:jc w:val="both"/>
        <w:rPr>
          <w:rFonts w:cs="Calibri-Bold"/>
        </w:rPr>
      </w:pPr>
      <w:r w:rsidRPr="00001B8E">
        <w:rPr>
          <w:rFonts w:cs="Calibri-Bold"/>
        </w:rPr>
        <w:t xml:space="preserve">5) w przypadku, o którym mowa w art.24 ust.1 pkt 22, </w:t>
      </w:r>
      <w:r w:rsidRPr="00001B8E">
        <w:rPr>
          <w:rFonts w:cs="Calibri-Bold"/>
          <w:b/>
          <w:bCs/>
        </w:rPr>
        <w:t xml:space="preserve">jeżeli nie upłynął okres </w:t>
      </w:r>
      <w:r w:rsidRPr="00001B8E">
        <w:rPr>
          <w:rFonts w:cs="Calibri-Bold"/>
        </w:rPr>
        <w:t>obowiązywania zakazu</w:t>
      </w:r>
      <w:r w:rsidR="007B2B84" w:rsidRPr="00001B8E">
        <w:rPr>
          <w:rFonts w:cs="Calibri-Bold"/>
        </w:rPr>
        <w:t xml:space="preserve"> </w:t>
      </w:r>
      <w:r w:rsidRPr="00001B8E">
        <w:rPr>
          <w:rFonts w:cs="Calibri-Bold"/>
        </w:rPr>
        <w:t>ubiegania się o zamówienia publiczne.</w:t>
      </w:r>
    </w:p>
    <w:p w14:paraId="41DCB143" w14:textId="35AF6283" w:rsidR="007B2B84" w:rsidRPr="00001B8E" w:rsidRDefault="00404970" w:rsidP="007B2B84">
      <w:pPr>
        <w:autoSpaceDE w:val="0"/>
        <w:autoSpaceDN w:val="0"/>
        <w:adjustRightInd w:val="0"/>
        <w:spacing w:after="0" w:line="240" w:lineRule="auto"/>
        <w:jc w:val="both"/>
        <w:rPr>
          <w:rFonts w:cs="Calibri-Bold"/>
        </w:rPr>
      </w:pPr>
      <w:r w:rsidRPr="00001B8E">
        <w:rPr>
          <w:rFonts w:cs="Calibri-Bold"/>
        </w:rPr>
        <w:t>Wykonawca, który podlega wykluczeniu na podstawie art.24 ust.1 pkt 13 i 14 oraz 16-20 lub art. 24</w:t>
      </w:r>
      <w:r w:rsidR="007B2B84" w:rsidRPr="00001B8E">
        <w:rPr>
          <w:rFonts w:cs="Calibri-Bold"/>
        </w:rPr>
        <w:t xml:space="preserve"> </w:t>
      </w:r>
      <w:r w:rsidRPr="00001B8E">
        <w:rPr>
          <w:rFonts w:cs="Calibri-Bold"/>
        </w:rPr>
        <w:t>ust. 5, może przedstawić dowody na to, że podjęte przez niego środki są wystarczające do wykazania jego</w:t>
      </w:r>
      <w:r w:rsidR="007B2B84" w:rsidRPr="00001B8E">
        <w:rPr>
          <w:rFonts w:cs="Calibri-Bold"/>
        </w:rPr>
        <w:t xml:space="preserve"> </w:t>
      </w:r>
      <w:r w:rsidRPr="00001B8E">
        <w:rPr>
          <w:rFonts w:cs="Calibri-Bold"/>
        </w:rPr>
        <w:t>rzetelności, w szczególności udowodnić naprawienie szkody wyrządzonej przestępstwem lub</w:t>
      </w:r>
      <w:r w:rsidR="007B2B84" w:rsidRPr="00001B8E">
        <w:rPr>
          <w:rFonts w:cs="Calibri-Bold"/>
        </w:rPr>
        <w:t xml:space="preserve"> </w:t>
      </w:r>
      <w:r w:rsidRPr="00001B8E">
        <w:rPr>
          <w:rFonts w:cs="Calibri-Bold"/>
        </w:rPr>
        <w:t>przestępstwem skarbowym, zadośćuczynienie pieniężne za doznaną krzywdę lub naprawienie szkody,</w:t>
      </w:r>
      <w:r w:rsidR="007B2B84" w:rsidRPr="00001B8E">
        <w:rPr>
          <w:rFonts w:cs="Calibri-Bold"/>
        </w:rPr>
        <w:t xml:space="preserve"> </w:t>
      </w:r>
      <w:r w:rsidRPr="00001B8E">
        <w:rPr>
          <w:rFonts w:cs="Calibri-Bold"/>
        </w:rPr>
        <w:t>wyczerpujące wyjaśnienie stanu faktycznego oraz współpracę z organami ścigania oraz podjęcie</w:t>
      </w:r>
      <w:r w:rsidR="007B2B84" w:rsidRPr="00001B8E">
        <w:rPr>
          <w:rFonts w:cs="Calibri-Bold"/>
        </w:rPr>
        <w:t xml:space="preserve"> </w:t>
      </w:r>
      <w:r w:rsidRPr="00001B8E">
        <w:rPr>
          <w:rFonts w:cs="Calibri-Bold"/>
        </w:rPr>
        <w:t>konkretnych środków technicznych, organizacyjnych i kadrowych, które są odpowiednie dla zapobiegania</w:t>
      </w:r>
      <w:r w:rsidR="007B2B84" w:rsidRPr="00001B8E">
        <w:rPr>
          <w:rFonts w:cs="Calibri-Bold"/>
        </w:rPr>
        <w:t xml:space="preserve"> </w:t>
      </w:r>
      <w:r w:rsidRPr="00001B8E">
        <w:rPr>
          <w:rFonts w:cs="Calibri-Bold"/>
        </w:rPr>
        <w:t>dalszym przestępstwom lub przestępstwom skarbowym lub nieprawidłowemu postępowaniu wykonawcy.</w:t>
      </w:r>
      <w:r w:rsidR="007B2B84" w:rsidRPr="00001B8E">
        <w:rPr>
          <w:rFonts w:cs="Calibri"/>
        </w:rPr>
        <w:t xml:space="preserve"> </w:t>
      </w:r>
      <w:r w:rsidR="007B2B84" w:rsidRPr="00001B8E">
        <w:rPr>
          <w:rFonts w:cs="Calibri-Bold"/>
        </w:rPr>
        <w:t>Przepisu zdania pierwszego nie stosuje się, jeżeli wobec wykonawcy, będącego podmiotem zbiorowym,</w:t>
      </w:r>
    </w:p>
    <w:p w14:paraId="38D80411" w14:textId="27BE2EFE" w:rsidR="007B2B84" w:rsidRPr="00001B8E" w:rsidRDefault="007B2B84" w:rsidP="007B2B84">
      <w:pPr>
        <w:autoSpaceDE w:val="0"/>
        <w:autoSpaceDN w:val="0"/>
        <w:adjustRightInd w:val="0"/>
        <w:spacing w:after="0" w:line="240" w:lineRule="auto"/>
        <w:jc w:val="both"/>
        <w:rPr>
          <w:rFonts w:cs="Calibri-Bold"/>
        </w:rPr>
      </w:pPr>
      <w:r w:rsidRPr="00001B8E">
        <w:rPr>
          <w:rFonts w:cs="Calibri-Bold"/>
        </w:rPr>
        <w:t>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w:t>
      </w:r>
    </w:p>
    <w:p w14:paraId="01C8CE46" w14:textId="2C8A41A1" w:rsidR="007B2B84" w:rsidRPr="00001B8E" w:rsidRDefault="007B2B84" w:rsidP="007B2B84">
      <w:pPr>
        <w:autoSpaceDE w:val="0"/>
        <w:autoSpaceDN w:val="0"/>
        <w:adjustRightInd w:val="0"/>
        <w:spacing w:after="0" w:line="240" w:lineRule="auto"/>
        <w:jc w:val="both"/>
        <w:rPr>
          <w:rFonts w:cs="Calibri-Bold"/>
        </w:rPr>
      </w:pPr>
      <w:r w:rsidRPr="00001B8E">
        <w:rPr>
          <w:rFonts w:cs="Calibri-Bold"/>
        </w:rPr>
        <w:t>Zamawiający wskazuje w protokole sposób zapewnienia konkurencji. W przypadku oferty składanej wspólnie przez kilku wykonawców (art. 23 ustawy Pzp - konsorcjum) każdy z jej uczestników nie może podlegać wykluczeniu z postępowania i odrębnie musi wykazać to w postępowaniu - podobnie jak wykonawca składający ofertę samodzielnie.</w:t>
      </w:r>
    </w:p>
    <w:p w14:paraId="4C169DE6" w14:textId="748416C9" w:rsidR="007B2B84" w:rsidRPr="00001B8E" w:rsidRDefault="007B2B84" w:rsidP="007B2B84">
      <w:pPr>
        <w:autoSpaceDE w:val="0"/>
        <w:autoSpaceDN w:val="0"/>
        <w:adjustRightInd w:val="0"/>
        <w:spacing w:after="0" w:line="240" w:lineRule="auto"/>
        <w:jc w:val="both"/>
        <w:rPr>
          <w:rFonts w:cs="Calibri-Bold"/>
        </w:rPr>
      </w:pPr>
      <w:r w:rsidRPr="00001B8E">
        <w:rPr>
          <w:rFonts w:cs="Calibri-Bold"/>
          <w:b/>
          <w:bCs/>
        </w:rPr>
        <w:t xml:space="preserve">1.4. </w:t>
      </w:r>
      <w:r w:rsidRPr="00001B8E">
        <w:rPr>
          <w:rFonts w:cs="Calibri-Bold"/>
        </w:rPr>
        <w:t>Zamawiający w niniejszym postępowaniu wymaga, aby wykonawcy wykazując brak podstaw do wykluczenia złożyli oświadczenia / dokumenty w postępowania wg następujących zasad (przedziały czasowe):</w:t>
      </w:r>
    </w:p>
    <w:p w14:paraId="4E0C62B3" w14:textId="0C8BE2FD" w:rsidR="007B2B84" w:rsidRPr="00001B8E" w:rsidRDefault="007B2B84" w:rsidP="000028DD">
      <w:pPr>
        <w:pStyle w:val="Akapitzlist"/>
        <w:numPr>
          <w:ilvl w:val="0"/>
          <w:numId w:val="2"/>
        </w:numPr>
        <w:autoSpaceDE w:val="0"/>
        <w:autoSpaceDN w:val="0"/>
        <w:adjustRightInd w:val="0"/>
        <w:spacing w:after="0" w:line="240" w:lineRule="auto"/>
        <w:jc w:val="both"/>
        <w:rPr>
          <w:rFonts w:cs="Calibri-Bold"/>
        </w:rPr>
      </w:pPr>
      <w:r w:rsidRPr="00001B8E">
        <w:rPr>
          <w:rFonts w:cs="Calibri-Bold"/>
        </w:rPr>
        <w:lastRenderedPageBreak/>
        <w:t xml:space="preserve">na podstawie art. 25a ust. 1 ustawy Pzp </w:t>
      </w:r>
      <w:r w:rsidRPr="00001B8E">
        <w:rPr>
          <w:rFonts w:cs="Calibri-Bold"/>
          <w:b/>
          <w:bCs/>
        </w:rPr>
        <w:t xml:space="preserve">w terminie składania ofert </w:t>
      </w:r>
      <w:r w:rsidRPr="00001B8E">
        <w:rPr>
          <w:rFonts w:cs="Calibri-Bold"/>
        </w:rPr>
        <w:t xml:space="preserve">każdy z wykonawców składa oświadczenie o braku podstaw do wykluczenia z postępowania (przykładowe oświadczenie - </w:t>
      </w:r>
      <w:r w:rsidRPr="00001B8E">
        <w:rPr>
          <w:rFonts w:cs="Calibri-Bold"/>
          <w:b/>
          <w:bCs/>
        </w:rPr>
        <w:t>załącznik nr 4 do SIWZ</w:t>
      </w:r>
      <w:r w:rsidRPr="00001B8E">
        <w:rPr>
          <w:rFonts w:cs="Calibri-Bold"/>
        </w:rPr>
        <w:t>). W przypadku oferty wspólnej (konsorcjum) składa to oświadczenie każdy z jej uczestników? W przypadku podmiotu który udostępnia wykonawcy zasoby (art. 22a ust 1 i ust 2) oświadczenie o braku podstaw wykluczenia zostało zawarte przykładowym oświadczeniu – załącznik nr 4 do SIWZ. Dokument pod rygorem nieważności wykonawca składa w formie pisemnej. Zamawiający nie dopuszcza złożenia go w formie elektronicznej poprzez środek komunikacji elektronicznej.</w:t>
      </w:r>
    </w:p>
    <w:p w14:paraId="0B4A9556" w14:textId="1523E172" w:rsidR="007B2B84" w:rsidRPr="00001B8E" w:rsidRDefault="007B2B84" w:rsidP="000028DD">
      <w:pPr>
        <w:pStyle w:val="Akapitzlist"/>
        <w:numPr>
          <w:ilvl w:val="0"/>
          <w:numId w:val="3"/>
        </w:numPr>
        <w:autoSpaceDE w:val="0"/>
        <w:autoSpaceDN w:val="0"/>
        <w:adjustRightInd w:val="0"/>
        <w:spacing w:after="0" w:line="240" w:lineRule="auto"/>
        <w:jc w:val="both"/>
        <w:rPr>
          <w:rFonts w:cs="Calibri-Bold"/>
        </w:rPr>
      </w:pPr>
      <w:r w:rsidRPr="00001B8E">
        <w:rPr>
          <w:rFonts w:cs="Calibri-Bold"/>
        </w:rPr>
        <w:t xml:space="preserve">Na podstawie art. 24 ust. 11 każdy wykonawca, </w:t>
      </w:r>
      <w:r w:rsidRPr="00001B8E">
        <w:rPr>
          <w:rFonts w:cs="Calibri-Bold"/>
          <w:b/>
          <w:bCs/>
        </w:rPr>
        <w:t xml:space="preserve">w terminie 3 dni </w:t>
      </w:r>
      <w:r w:rsidRPr="00001B8E">
        <w:rPr>
          <w:rFonts w:cs="Calibri-Bold"/>
        </w:rPr>
        <w:t xml:space="preserve">od dnia zamieszczenia na stronie internetowej : </w:t>
      </w:r>
      <w:hyperlink r:id="rId8" w:history="1">
        <w:r w:rsidRPr="00001B8E">
          <w:rPr>
            <w:rStyle w:val="Hipercze"/>
            <w:rFonts w:cs="Calibri-Bold"/>
          </w:rPr>
          <w:t>www.bip.zbaszynek.pl</w:t>
        </w:r>
      </w:hyperlink>
      <w:r w:rsidRPr="00001B8E">
        <w:rPr>
          <w:rFonts w:cs="Calibri-Bold"/>
        </w:rPr>
        <w:t xml:space="preserve">  (Biuletyn Informacji Publicznej) informacji „z otwarcia ofert” (o której</w:t>
      </w:r>
      <w:r w:rsidR="005B697E" w:rsidRPr="00001B8E">
        <w:rPr>
          <w:rFonts w:cs="Calibri-Bold"/>
        </w:rPr>
        <w:t xml:space="preserve"> </w:t>
      </w:r>
      <w:r w:rsidRPr="00001B8E">
        <w:rPr>
          <w:rFonts w:cs="Calibri-Bold"/>
        </w:rPr>
        <w:t>mowa w art. 86 ust. 5 ustawy Pzp ), przekazuje zamawiającemu oświadczenie o przynależności lub</w:t>
      </w:r>
      <w:r w:rsidR="005B697E" w:rsidRPr="00001B8E">
        <w:rPr>
          <w:rFonts w:cs="Calibri-Bold"/>
        </w:rPr>
        <w:t xml:space="preserve"> </w:t>
      </w:r>
      <w:r w:rsidRPr="00001B8E">
        <w:rPr>
          <w:rFonts w:cs="Calibri-Bold"/>
        </w:rPr>
        <w:t>braku przynależności do tej samej grupy kapitałowej, o której mowa w art. 24 ust. 1 pkt 23 zgodnie</w:t>
      </w:r>
      <w:r w:rsidR="005B697E" w:rsidRPr="00001B8E">
        <w:rPr>
          <w:rFonts w:cs="Calibri-Bold"/>
        </w:rPr>
        <w:t xml:space="preserve"> </w:t>
      </w:r>
      <w:r w:rsidRPr="00001B8E">
        <w:rPr>
          <w:rFonts w:cs="Calibri-Bold"/>
        </w:rPr>
        <w:t xml:space="preserve">z treścią </w:t>
      </w:r>
      <w:r w:rsidRPr="00001B8E">
        <w:rPr>
          <w:rFonts w:cs="Calibri-Bold"/>
          <w:b/>
          <w:bCs/>
        </w:rPr>
        <w:t>załącznika nr 5 do SIWZ</w:t>
      </w:r>
      <w:r w:rsidRPr="00001B8E">
        <w:rPr>
          <w:rFonts w:cs="Calibri-Bold"/>
        </w:rPr>
        <w:t>. Wraz ze złożeniem oświadczenia, wykonawca może przedstawić</w:t>
      </w:r>
      <w:r w:rsidR="005B697E" w:rsidRPr="00001B8E">
        <w:rPr>
          <w:rFonts w:cs="Calibri-Bold"/>
        </w:rPr>
        <w:t xml:space="preserve"> </w:t>
      </w:r>
      <w:r w:rsidRPr="00001B8E">
        <w:rPr>
          <w:rFonts w:cs="Calibri-Bold"/>
        </w:rPr>
        <w:t>dowody, że powiązania z innym wykonawcą nie prowadzą do zakłócenia konkurencji</w:t>
      </w:r>
      <w:r w:rsidR="005B697E" w:rsidRPr="00001B8E">
        <w:rPr>
          <w:rFonts w:cs="Calibri-Bold"/>
        </w:rPr>
        <w:t xml:space="preserve"> </w:t>
      </w:r>
      <w:r w:rsidRPr="00001B8E">
        <w:rPr>
          <w:rFonts w:cs="Calibri-Bold"/>
        </w:rPr>
        <w:t>w postępowaniu o udzielenie zamówienia. W przypadku oferty wspólnej (konsorcjum) składa to</w:t>
      </w:r>
      <w:r w:rsidR="005B697E" w:rsidRPr="00001B8E">
        <w:rPr>
          <w:rFonts w:cs="Calibri-Bold"/>
        </w:rPr>
        <w:t xml:space="preserve"> </w:t>
      </w:r>
      <w:r w:rsidRPr="00001B8E">
        <w:rPr>
          <w:rFonts w:cs="Calibri-Bold"/>
        </w:rPr>
        <w:t xml:space="preserve">oświadczenie każdy z jej uczestników. </w:t>
      </w:r>
      <w:r w:rsidRPr="00001B8E">
        <w:rPr>
          <w:rFonts w:cs="Calibri-Bold"/>
          <w:b/>
          <w:bCs/>
        </w:rPr>
        <w:t>Uwaga – oświadczenie/wypełniony załącznik nr 5 nie</w:t>
      </w:r>
      <w:r w:rsidR="005B697E" w:rsidRPr="00001B8E">
        <w:rPr>
          <w:rFonts w:cs="Calibri-Bold"/>
          <w:b/>
          <w:bCs/>
        </w:rPr>
        <w:t xml:space="preserve"> </w:t>
      </w:r>
      <w:r w:rsidRPr="00001B8E">
        <w:rPr>
          <w:rFonts w:cs="Calibri-Bold"/>
          <w:b/>
          <w:bCs/>
        </w:rPr>
        <w:t xml:space="preserve">należy składać do oferty. </w:t>
      </w:r>
      <w:r w:rsidRPr="00001B8E">
        <w:rPr>
          <w:rFonts w:cs="Calibri-Bold"/>
        </w:rPr>
        <w:t>Aby złożenie oświadczenia było skuteczne, należy je złożyć dopiero po</w:t>
      </w:r>
      <w:r w:rsidR="005B697E" w:rsidRPr="00001B8E">
        <w:rPr>
          <w:rFonts w:cs="Calibri-Bold"/>
        </w:rPr>
        <w:t xml:space="preserve"> </w:t>
      </w:r>
      <w:r w:rsidRPr="00001B8E">
        <w:rPr>
          <w:rFonts w:cs="Calibri-Bold"/>
        </w:rPr>
        <w:t>otwarciu ofert (zgodnie z dyspozycją zawartą w art. 24 ust. 11 ustawy Pzp). Zamawiający wymaga</w:t>
      </w:r>
      <w:r w:rsidR="005B697E" w:rsidRPr="00001B8E">
        <w:rPr>
          <w:rFonts w:cs="Calibri-Bold"/>
        </w:rPr>
        <w:t xml:space="preserve"> </w:t>
      </w:r>
      <w:r w:rsidRPr="00001B8E">
        <w:rPr>
          <w:rFonts w:cs="Calibri-Bold"/>
        </w:rPr>
        <w:t>złożenia takiego oświadczenia w formie pisemnej. Zamawiający nie dopuszcza złożenia go</w:t>
      </w:r>
      <w:r w:rsidR="005B697E" w:rsidRPr="00001B8E">
        <w:rPr>
          <w:rFonts w:cs="Calibri-Bold"/>
        </w:rPr>
        <w:t xml:space="preserve"> </w:t>
      </w:r>
      <w:r w:rsidRPr="00001B8E">
        <w:rPr>
          <w:rFonts w:cs="Calibri-Bold"/>
        </w:rPr>
        <w:t>w formie elektronicznej poprzez środek komunikacji elektronicznej.</w:t>
      </w:r>
    </w:p>
    <w:p w14:paraId="1FA862F4" w14:textId="5440BFA4" w:rsidR="00F4613C" w:rsidRPr="00001B8E" w:rsidRDefault="007B2B84" w:rsidP="000028DD">
      <w:pPr>
        <w:pStyle w:val="Akapitzlist"/>
        <w:numPr>
          <w:ilvl w:val="0"/>
          <w:numId w:val="3"/>
        </w:numPr>
        <w:autoSpaceDE w:val="0"/>
        <w:autoSpaceDN w:val="0"/>
        <w:adjustRightInd w:val="0"/>
        <w:spacing w:after="0" w:line="240" w:lineRule="auto"/>
        <w:jc w:val="both"/>
        <w:rPr>
          <w:rFonts w:cs="Calibri-Bold"/>
        </w:rPr>
      </w:pPr>
      <w:r w:rsidRPr="00001B8E">
        <w:rPr>
          <w:rFonts w:cs="Calibri-Bold"/>
        </w:rPr>
        <w:t>W trakcie badania i oceny ofert, gdy zamawiający dokona punktacji ofert nie podlegających</w:t>
      </w:r>
      <w:r w:rsidR="005B697E" w:rsidRPr="00001B8E">
        <w:rPr>
          <w:rFonts w:cs="Calibri-Bold"/>
        </w:rPr>
        <w:t xml:space="preserve"> </w:t>
      </w:r>
      <w:r w:rsidRPr="00001B8E">
        <w:rPr>
          <w:rFonts w:cs="Calibri-Bold"/>
        </w:rPr>
        <w:t xml:space="preserve">odrzuceniu i których wykonawcy nie podlegali wykluczeniu - </w:t>
      </w:r>
      <w:r w:rsidRPr="00001B8E">
        <w:rPr>
          <w:rFonts w:cs="Calibri-Bold"/>
          <w:b/>
          <w:bCs/>
        </w:rPr>
        <w:t>zostanie wezwany wykonawca na</w:t>
      </w:r>
      <w:r w:rsidR="005B697E" w:rsidRPr="00001B8E">
        <w:rPr>
          <w:rFonts w:cs="Calibri-Bold"/>
          <w:b/>
          <w:bCs/>
        </w:rPr>
        <w:t xml:space="preserve"> </w:t>
      </w:r>
      <w:r w:rsidRPr="00001B8E">
        <w:rPr>
          <w:rFonts w:cs="Calibri-Bold"/>
          <w:b/>
          <w:bCs/>
        </w:rPr>
        <w:t>podstawie art. 26 ust. 2 ustawy Pzp do złożenia dokumentu potwierdzającego brak podstaw do</w:t>
      </w:r>
      <w:r w:rsidR="005B697E" w:rsidRPr="00001B8E">
        <w:rPr>
          <w:rFonts w:cs="Calibri-Bold"/>
          <w:b/>
          <w:bCs/>
        </w:rPr>
        <w:t xml:space="preserve"> </w:t>
      </w:r>
      <w:r w:rsidRPr="00001B8E">
        <w:rPr>
          <w:rFonts w:cs="Calibri-Bold"/>
          <w:b/>
          <w:bCs/>
        </w:rPr>
        <w:t xml:space="preserve">wykluczenia, </w:t>
      </w:r>
      <w:r w:rsidRPr="00001B8E">
        <w:rPr>
          <w:rFonts w:cs="Calibri-Bold"/>
        </w:rPr>
        <w:t xml:space="preserve">który został wskazany w rozdział VI pkt 3.1. SIWZ </w:t>
      </w:r>
      <w:r w:rsidRPr="00001B8E">
        <w:rPr>
          <w:rFonts w:cs="Calibri-Bold"/>
          <w:i/>
          <w:iCs/>
        </w:rPr>
        <w:t>(odpisu z właściwego rejestru lub z</w:t>
      </w:r>
      <w:r w:rsidR="005B697E" w:rsidRPr="00001B8E">
        <w:rPr>
          <w:rFonts w:cs="Calibri-Bold"/>
          <w:i/>
          <w:iCs/>
        </w:rPr>
        <w:t xml:space="preserve"> </w:t>
      </w:r>
      <w:r w:rsidRPr="00001B8E">
        <w:rPr>
          <w:rFonts w:cs="Calibri-Bold"/>
          <w:i/>
          <w:iCs/>
        </w:rPr>
        <w:t>centralnej ewidencji i informacji o działalności gospodarczej, jeżeli odrębne przepisy wymagają</w:t>
      </w:r>
      <w:r w:rsidR="005B697E" w:rsidRPr="00001B8E">
        <w:rPr>
          <w:rFonts w:cs="Calibri-Bold"/>
          <w:i/>
          <w:iCs/>
        </w:rPr>
        <w:t xml:space="preserve"> </w:t>
      </w:r>
      <w:r w:rsidRPr="00001B8E">
        <w:rPr>
          <w:rFonts w:cs="Calibri-Bold"/>
          <w:i/>
          <w:iCs/>
        </w:rPr>
        <w:t>wpisu do rejestru lub ewidencji, w celu potwierdzenia braku podstaw wykluczenia na podstawie</w:t>
      </w:r>
      <w:r w:rsidR="005B697E" w:rsidRPr="00001B8E">
        <w:rPr>
          <w:rFonts w:cs="Calibri-Bold"/>
          <w:i/>
          <w:iCs/>
        </w:rPr>
        <w:t xml:space="preserve"> </w:t>
      </w:r>
      <w:r w:rsidRPr="00001B8E">
        <w:rPr>
          <w:rFonts w:cs="Calibri-Bold"/>
          <w:i/>
          <w:iCs/>
        </w:rPr>
        <w:t xml:space="preserve">art.24 ust.5 pkt 1 ustawy) </w:t>
      </w:r>
      <w:r w:rsidRPr="00001B8E">
        <w:rPr>
          <w:rFonts w:cs="Calibri-Bold"/>
        </w:rPr>
        <w:t>z obowiązkiem potwierdzenia braku podstaw do wykluczenia</w:t>
      </w:r>
      <w:r w:rsidR="005B697E" w:rsidRPr="00001B8E">
        <w:rPr>
          <w:rFonts w:cs="Calibri-Bold"/>
        </w:rPr>
        <w:t xml:space="preserve"> </w:t>
      </w:r>
      <w:r w:rsidRPr="00001B8E">
        <w:rPr>
          <w:rFonts w:cs="Calibri-Bold"/>
        </w:rPr>
        <w:t>z postępowania z art. 24 ust. 5 pkt 1 w terminie zakreślonym w tym wezwaniu. Dokument ten</w:t>
      </w:r>
      <w:r w:rsidR="005B697E" w:rsidRPr="00001B8E">
        <w:rPr>
          <w:rFonts w:cs="Calibri-Bold"/>
        </w:rPr>
        <w:t xml:space="preserve"> </w:t>
      </w:r>
      <w:r w:rsidRPr="00001B8E">
        <w:rPr>
          <w:rFonts w:cs="Calibri-Bold"/>
        </w:rPr>
        <w:t>wszyscy wykonawcy nie muszą składać do oferty, gdyż ta czynność nie ma większego wpływu na</w:t>
      </w:r>
      <w:r w:rsidR="005B697E" w:rsidRPr="00001B8E">
        <w:rPr>
          <w:rFonts w:cs="Calibri-Bold"/>
        </w:rPr>
        <w:t xml:space="preserve"> </w:t>
      </w:r>
      <w:r w:rsidRPr="00001B8E">
        <w:rPr>
          <w:rFonts w:cs="Calibri-Bold"/>
        </w:rPr>
        <w:t>sposób prowadzenia procedury badania i oceny ofert wskazanej powyżej. W przypadku oferty</w:t>
      </w:r>
      <w:r w:rsidR="005B697E" w:rsidRPr="00001B8E">
        <w:rPr>
          <w:rFonts w:cs="Calibri-Bold"/>
        </w:rPr>
        <w:t xml:space="preserve"> </w:t>
      </w:r>
      <w:r w:rsidRPr="00001B8E">
        <w:rPr>
          <w:rFonts w:cs="Calibri-Bold"/>
        </w:rPr>
        <w:t>wspólnej dokument potwierdzający, na wezwanie o którym była mowa powyżej muszą złożyć</w:t>
      </w:r>
      <w:r w:rsidR="005B697E" w:rsidRPr="00001B8E">
        <w:rPr>
          <w:rFonts w:cs="Calibri-Bold"/>
        </w:rPr>
        <w:t xml:space="preserve"> </w:t>
      </w:r>
      <w:r w:rsidRPr="00001B8E">
        <w:rPr>
          <w:rFonts w:cs="Calibri-Bold"/>
        </w:rPr>
        <w:t>wszyscy wykonawcy składający ofertę wspólną. Dokumenty te, wykonawcy mają obowiązek złożyć</w:t>
      </w:r>
      <w:r w:rsidR="005B697E" w:rsidRPr="00001B8E">
        <w:rPr>
          <w:rFonts w:cs="Calibri-Bold"/>
        </w:rPr>
        <w:t xml:space="preserve"> </w:t>
      </w:r>
      <w:r w:rsidRPr="00001B8E">
        <w:rPr>
          <w:rFonts w:cs="Calibri-Bold"/>
        </w:rPr>
        <w:t>w formie pisemnej. Zamawiający nie dopuszcza złożenia go w formie elektronicznej poprzez</w:t>
      </w:r>
      <w:r w:rsidR="005B697E" w:rsidRPr="00001B8E">
        <w:rPr>
          <w:rFonts w:cs="Calibri-Bold"/>
        </w:rPr>
        <w:t xml:space="preserve"> </w:t>
      </w:r>
      <w:r w:rsidRPr="00001B8E">
        <w:rPr>
          <w:rFonts w:cs="Calibri-Bold"/>
        </w:rPr>
        <w:t>środek komunikacji elektronicznej.</w:t>
      </w:r>
    </w:p>
    <w:p w14:paraId="5DAEDFFE" w14:textId="77777777" w:rsidR="005B697E" w:rsidRPr="00001B8E" w:rsidRDefault="005B697E" w:rsidP="005B697E">
      <w:pPr>
        <w:autoSpaceDE w:val="0"/>
        <w:autoSpaceDN w:val="0"/>
        <w:adjustRightInd w:val="0"/>
        <w:spacing w:after="0" w:line="240" w:lineRule="auto"/>
        <w:jc w:val="both"/>
        <w:rPr>
          <w:rFonts w:cs="Calibri-Bold"/>
          <w:b/>
          <w:bCs/>
        </w:rPr>
      </w:pPr>
      <w:r w:rsidRPr="00001B8E">
        <w:rPr>
          <w:rFonts w:cs="Calibri-Bold"/>
          <w:b/>
          <w:bCs/>
        </w:rPr>
        <w:t>2. WARUNKI UDZIAŁU.</w:t>
      </w:r>
    </w:p>
    <w:p w14:paraId="1752EB28" w14:textId="2783B04F" w:rsidR="005B697E" w:rsidRPr="00001B8E" w:rsidRDefault="005B697E" w:rsidP="005B697E">
      <w:pPr>
        <w:autoSpaceDE w:val="0"/>
        <w:autoSpaceDN w:val="0"/>
        <w:adjustRightInd w:val="0"/>
        <w:spacing w:after="0" w:line="240" w:lineRule="auto"/>
        <w:jc w:val="both"/>
        <w:rPr>
          <w:rFonts w:cs="Calibri-Bold"/>
        </w:rPr>
      </w:pPr>
      <w:r w:rsidRPr="00001B8E">
        <w:rPr>
          <w:rFonts w:cs="Calibri-Bold"/>
        </w:rPr>
        <w:t>2.1. Wykonawca uczestniczący w postępowaniu musi spełnić niżej wymienione warunki udziału w postępowaniu.</w:t>
      </w:r>
    </w:p>
    <w:p w14:paraId="13E8CAE2" w14:textId="29A6214D" w:rsidR="005B697E" w:rsidRPr="00001B8E" w:rsidRDefault="005B697E" w:rsidP="005B697E">
      <w:pPr>
        <w:autoSpaceDE w:val="0"/>
        <w:autoSpaceDN w:val="0"/>
        <w:adjustRightInd w:val="0"/>
        <w:spacing w:after="0" w:line="240" w:lineRule="auto"/>
        <w:jc w:val="both"/>
        <w:rPr>
          <w:rFonts w:cs="Calibri-Bold"/>
          <w:b/>
          <w:bCs/>
        </w:rPr>
      </w:pPr>
      <w:r w:rsidRPr="00001B8E">
        <w:rPr>
          <w:rFonts w:cs="Calibri-Bold"/>
          <w:b/>
          <w:bCs/>
        </w:rPr>
        <w:t>2.1.1) kompetencji lub uprawnień do prowadzenia określonej działalności zawodowej, o ile wynika to z odrębnych przepisów;</w:t>
      </w:r>
    </w:p>
    <w:p w14:paraId="64BC0901" w14:textId="2DA67917" w:rsidR="005B697E" w:rsidRPr="00001B8E" w:rsidRDefault="005B697E" w:rsidP="005B697E">
      <w:pPr>
        <w:autoSpaceDE w:val="0"/>
        <w:autoSpaceDN w:val="0"/>
        <w:adjustRightInd w:val="0"/>
        <w:spacing w:after="0" w:line="240" w:lineRule="auto"/>
        <w:jc w:val="both"/>
        <w:rPr>
          <w:rFonts w:cs="Calibri-Bold"/>
          <w:i/>
          <w:iCs/>
        </w:rPr>
      </w:pPr>
      <w:r w:rsidRPr="00001B8E">
        <w:rPr>
          <w:rFonts w:cs="Calibri-Bold"/>
          <w:i/>
          <w:iCs/>
        </w:rPr>
        <w:t>Zamawiający nie określa wymagań w zakresie spełniania tego warunku.</w:t>
      </w:r>
    </w:p>
    <w:p w14:paraId="1CB26174" w14:textId="77777777" w:rsidR="005B697E" w:rsidRPr="00001B8E" w:rsidRDefault="005B697E" w:rsidP="005B697E">
      <w:pPr>
        <w:autoSpaceDE w:val="0"/>
        <w:autoSpaceDN w:val="0"/>
        <w:adjustRightInd w:val="0"/>
        <w:spacing w:after="0" w:line="240" w:lineRule="auto"/>
        <w:jc w:val="both"/>
        <w:rPr>
          <w:rFonts w:cs="Calibri-Bold"/>
          <w:b/>
          <w:bCs/>
        </w:rPr>
      </w:pPr>
      <w:r w:rsidRPr="00001B8E">
        <w:rPr>
          <w:rFonts w:cs="Calibri-Bold"/>
          <w:b/>
          <w:bCs/>
        </w:rPr>
        <w:t>2.1.2) sytuacji ekonomicznej lub finansowej;</w:t>
      </w:r>
    </w:p>
    <w:p w14:paraId="40D9CF38" w14:textId="025F6736" w:rsidR="003E7240" w:rsidRPr="00001B8E" w:rsidRDefault="005B697E" w:rsidP="003E7240">
      <w:pPr>
        <w:autoSpaceDE w:val="0"/>
        <w:autoSpaceDN w:val="0"/>
        <w:adjustRightInd w:val="0"/>
        <w:spacing w:after="0" w:line="240" w:lineRule="auto"/>
        <w:jc w:val="both"/>
        <w:rPr>
          <w:rFonts w:cs="Calibri-Bold"/>
          <w:i/>
          <w:iCs/>
        </w:rPr>
      </w:pPr>
      <w:r w:rsidRPr="00001B8E">
        <w:rPr>
          <w:rFonts w:cs="Calibri-Bold"/>
          <w:i/>
          <w:iCs/>
        </w:rPr>
        <w:t xml:space="preserve">Zamawiający określa </w:t>
      </w:r>
      <w:r w:rsidR="000247D1" w:rsidRPr="00001B8E">
        <w:rPr>
          <w:rFonts w:cs="Calibri-Bold"/>
          <w:i/>
          <w:iCs/>
        </w:rPr>
        <w:t>wymaga</w:t>
      </w:r>
      <w:r w:rsidR="000247D1">
        <w:rPr>
          <w:rFonts w:cs="Calibri-Bold"/>
          <w:i/>
          <w:iCs/>
        </w:rPr>
        <w:t>nie</w:t>
      </w:r>
      <w:r w:rsidRPr="00001B8E">
        <w:rPr>
          <w:rFonts w:cs="Calibri-Bold"/>
          <w:i/>
          <w:iCs/>
        </w:rPr>
        <w:t xml:space="preserve"> w zakresie spełniania tego warunku </w:t>
      </w:r>
      <w:r w:rsidR="003E7240" w:rsidRPr="00001B8E">
        <w:rPr>
          <w:rFonts w:cs="Calibri-Bold"/>
          <w:i/>
          <w:iCs/>
        </w:rPr>
        <w:t>-</w:t>
      </w:r>
      <w:r w:rsidR="000247D1">
        <w:rPr>
          <w:rFonts w:cs="Calibri-Bold"/>
          <w:i/>
          <w:iCs/>
        </w:rPr>
        <w:t xml:space="preserve">wykonawca </w:t>
      </w:r>
      <w:r w:rsidR="007943F0">
        <w:rPr>
          <w:rFonts w:cs="Calibri-Bold"/>
          <w:i/>
          <w:iCs/>
        </w:rPr>
        <w:t>wykaże że</w:t>
      </w:r>
      <w:r w:rsidR="003E7240" w:rsidRPr="00001B8E">
        <w:rPr>
          <w:rFonts w:cs="Calibri-Bold"/>
          <w:i/>
          <w:iCs/>
        </w:rPr>
        <w:t xml:space="preserve"> posiada opłaconą polisę odpowiedzialności cywilnej z tytułu prowadzonej działalności w zakresie prowadzonej działalności i posiadanego mienia na kwotę min 25 000,00zł, a w przypadku jej braku inny dokument potwierdzający zawarcie takiej umowy ubezpieczenia związanej z przedmiotem zamówienia.</w:t>
      </w:r>
    </w:p>
    <w:p w14:paraId="02515CD0" w14:textId="7EEF5FB9" w:rsidR="005B697E" w:rsidRPr="00001B8E" w:rsidRDefault="005B697E" w:rsidP="005B697E">
      <w:pPr>
        <w:autoSpaceDE w:val="0"/>
        <w:autoSpaceDN w:val="0"/>
        <w:adjustRightInd w:val="0"/>
        <w:spacing w:after="0" w:line="240" w:lineRule="auto"/>
        <w:jc w:val="both"/>
        <w:rPr>
          <w:rFonts w:cs="Calibri-Bold"/>
          <w:i/>
          <w:iCs/>
        </w:rPr>
      </w:pPr>
    </w:p>
    <w:p w14:paraId="0662377C" w14:textId="77777777" w:rsidR="005B697E" w:rsidRPr="00001B8E" w:rsidRDefault="005B697E" w:rsidP="005B697E">
      <w:pPr>
        <w:autoSpaceDE w:val="0"/>
        <w:autoSpaceDN w:val="0"/>
        <w:adjustRightInd w:val="0"/>
        <w:spacing w:after="0" w:line="240" w:lineRule="auto"/>
        <w:jc w:val="both"/>
        <w:rPr>
          <w:rFonts w:cs="Calibri-Bold"/>
          <w:b/>
          <w:bCs/>
        </w:rPr>
      </w:pPr>
      <w:r w:rsidRPr="00001B8E">
        <w:rPr>
          <w:rFonts w:cs="Calibri-Bold"/>
          <w:b/>
          <w:bCs/>
        </w:rPr>
        <w:t>2.1.3) zdolności technicznej lub zawodowej</w:t>
      </w:r>
    </w:p>
    <w:p w14:paraId="4ED6797E" w14:textId="77777777" w:rsidR="003E7240" w:rsidRPr="00001B8E" w:rsidRDefault="00575075" w:rsidP="00607A54">
      <w:pPr>
        <w:autoSpaceDE w:val="0"/>
        <w:autoSpaceDN w:val="0"/>
        <w:adjustRightInd w:val="0"/>
        <w:spacing w:after="0" w:line="240" w:lineRule="auto"/>
        <w:jc w:val="both"/>
        <w:rPr>
          <w:rFonts w:cs="Calibri-Bold"/>
          <w:i/>
          <w:iCs/>
        </w:rPr>
      </w:pPr>
      <w:r w:rsidRPr="00001B8E">
        <w:rPr>
          <w:rFonts w:cs="Calibri-Bold"/>
          <w:i/>
          <w:iCs/>
        </w:rPr>
        <w:t>Z</w:t>
      </w:r>
      <w:r w:rsidR="00CC3B1B" w:rsidRPr="00001B8E">
        <w:rPr>
          <w:rFonts w:cs="Calibri-Bold"/>
          <w:i/>
          <w:iCs/>
        </w:rPr>
        <w:t xml:space="preserve">amawiający uzna, że wykonawca posiada wymagane zdolności techniczne i zawodowe zapewniające należyte wykonanie zamówienia, jeżeli wykonawca wykaże, że wykonał (a w przypadku świadczeń okresowych lub ciągłych również wykonywanych) należycie w okresie ostatnich trzech lat przed </w:t>
      </w:r>
      <w:r w:rsidR="00CC3B1B" w:rsidRPr="00001B8E">
        <w:rPr>
          <w:rFonts w:cs="Calibri-Bold"/>
          <w:i/>
          <w:iCs/>
        </w:rPr>
        <w:lastRenderedPageBreak/>
        <w:t>upływem terminu składania ofert, a jeżeli okres prowadzenia działalności jest krótszy – w tym okresie, minimum:</w:t>
      </w:r>
    </w:p>
    <w:p w14:paraId="2FAE45D8" w14:textId="14FFBC61" w:rsidR="00607A54" w:rsidRPr="00001B8E" w:rsidRDefault="003E7240" w:rsidP="00BC4C40">
      <w:pPr>
        <w:pStyle w:val="Akapitzlist"/>
        <w:numPr>
          <w:ilvl w:val="0"/>
          <w:numId w:val="35"/>
        </w:numPr>
        <w:autoSpaceDE w:val="0"/>
        <w:autoSpaceDN w:val="0"/>
        <w:adjustRightInd w:val="0"/>
        <w:spacing w:after="0" w:line="240" w:lineRule="auto"/>
        <w:jc w:val="both"/>
        <w:rPr>
          <w:rFonts w:cs="Calibri-Bold"/>
          <w:i/>
          <w:iCs/>
        </w:rPr>
      </w:pPr>
      <w:r w:rsidRPr="00001B8E">
        <w:rPr>
          <w:rFonts w:cs="Calibri-Bold"/>
          <w:i/>
          <w:iCs/>
        </w:rPr>
        <w:t xml:space="preserve">1 usługę o </w:t>
      </w:r>
      <w:r w:rsidR="00607A54" w:rsidRPr="00001B8E">
        <w:rPr>
          <w:rFonts w:cs="Calibri-Bold"/>
          <w:i/>
          <w:iCs/>
        </w:rPr>
        <w:t xml:space="preserve">łącznej wartości brutto nie mniejszej niż 150 000,00 rocznie  </w:t>
      </w:r>
    </w:p>
    <w:p w14:paraId="4BBA4676" w14:textId="25E34100" w:rsidR="00607A54" w:rsidRPr="00001B8E" w:rsidRDefault="00607A54" w:rsidP="00BC4C40">
      <w:pPr>
        <w:pStyle w:val="Akapitzlist"/>
        <w:numPr>
          <w:ilvl w:val="0"/>
          <w:numId w:val="35"/>
        </w:numPr>
        <w:autoSpaceDE w:val="0"/>
        <w:autoSpaceDN w:val="0"/>
        <w:adjustRightInd w:val="0"/>
        <w:spacing w:after="0" w:line="240" w:lineRule="auto"/>
        <w:jc w:val="both"/>
        <w:rPr>
          <w:rFonts w:cs="Calibri-Bold"/>
          <w:i/>
          <w:iCs/>
        </w:rPr>
      </w:pPr>
      <w:r w:rsidRPr="00001B8E">
        <w:rPr>
          <w:rFonts w:cs="Calibri-Bold"/>
          <w:i/>
          <w:iCs/>
        </w:rPr>
        <w:t>dysponuje następującym sprzętem w celu realizacji zamówienia: zamiatarka samojezdna do 2,5t min 1szt., zamiatarka uliczna min 1szt., opryskiwacz zawieszany do oprysku herbicydami ścieżek i chodników z aktualnym atestem min 1szt., kosiarka samojezdna do utrzymania terenów zielonych min 1szt, środki transportu do przewozu odpadów zielonych min 2 szt. o ładowności 6m3.</w:t>
      </w:r>
    </w:p>
    <w:p w14:paraId="119D0540" w14:textId="77777777" w:rsidR="005B697E" w:rsidRPr="00001B8E" w:rsidRDefault="005B697E" w:rsidP="005B697E">
      <w:pPr>
        <w:autoSpaceDE w:val="0"/>
        <w:autoSpaceDN w:val="0"/>
        <w:adjustRightInd w:val="0"/>
        <w:spacing w:after="0" w:line="240" w:lineRule="auto"/>
        <w:jc w:val="both"/>
        <w:rPr>
          <w:rFonts w:cs="Calibri-Bold"/>
        </w:rPr>
      </w:pPr>
      <w:r w:rsidRPr="00001B8E">
        <w:rPr>
          <w:rFonts w:cs="Calibri-Bold"/>
        </w:rPr>
        <w:t>2.2. Zasady wykazania spełnienia warunków udziału w postępowaniu w ofercie.</w:t>
      </w:r>
    </w:p>
    <w:p w14:paraId="113FDDD0" w14:textId="1831A887" w:rsidR="005B697E" w:rsidRPr="00001B8E" w:rsidRDefault="005B697E" w:rsidP="005B697E">
      <w:pPr>
        <w:autoSpaceDE w:val="0"/>
        <w:autoSpaceDN w:val="0"/>
        <w:adjustRightInd w:val="0"/>
        <w:spacing w:after="0" w:line="240" w:lineRule="auto"/>
        <w:jc w:val="both"/>
        <w:rPr>
          <w:rFonts w:cs="Calibri-Bold"/>
        </w:rPr>
      </w:pPr>
      <w:r w:rsidRPr="00001B8E">
        <w:rPr>
          <w:rFonts w:cs="Calibri-Bold"/>
        </w:rPr>
        <w:t xml:space="preserve">2.2.1. Sposób wykazania spełnienia </w:t>
      </w:r>
      <w:proofErr w:type="spellStart"/>
      <w:r w:rsidRPr="00001B8E">
        <w:rPr>
          <w:rFonts w:cs="Calibri-Bold"/>
        </w:rPr>
        <w:t>ww</w:t>
      </w:r>
      <w:proofErr w:type="spellEnd"/>
      <w:r w:rsidRPr="00001B8E">
        <w:rPr>
          <w:rFonts w:cs="Calibri-Bold"/>
        </w:rPr>
        <w:t xml:space="preserve"> warunków w niniejszym postępowaniu będzie polegał na tym, że</w:t>
      </w:r>
      <w:r w:rsidR="00457A99" w:rsidRPr="00001B8E">
        <w:rPr>
          <w:rFonts w:cs="Calibri-Bold"/>
        </w:rPr>
        <w:t xml:space="preserve"> </w:t>
      </w:r>
      <w:r w:rsidRPr="00001B8E">
        <w:rPr>
          <w:rFonts w:cs="Calibri-Bold"/>
        </w:rPr>
        <w:t xml:space="preserve">na podstawie art. 25a ust. 1 ustawy Pzp każdy wykonawca do oferty składa oświadczenie </w:t>
      </w:r>
      <w:r w:rsidRPr="00001B8E">
        <w:rPr>
          <w:rFonts w:cs="Calibri-Bold"/>
          <w:b/>
          <w:bCs/>
        </w:rPr>
        <w:t>załącznik nr 3 do SIWZ</w:t>
      </w:r>
      <w:r w:rsidRPr="00001B8E">
        <w:rPr>
          <w:rFonts w:cs="Calibri-Bold"/>
        </w:rPr>
        <w:t>), w którym zostanie złożona wstępna deklaracja o spełnieniu</w:t>
      </w:r>
      <w:r w:rsidR="00457A99" w:rsidRPr="00001B8E">
        <w:rPr>
          <w:rFonts w:cs="Calibri-Bold"/>
        </w:rPr>
        <w:t xml:space="preserve"> </w:t>
      </w:r>
      <w:r w:rsidRPr="00001B8E">
        <w:rPr>
          <w:rFonts w:cs="Calibri-Bold"/>
        </w:rPr>
        <w:t>warunków udziału. W przypadku oferty wspólnej (art. 23 ustawy Pzp - konsorcjum) oświadczenie składa</w:t>
      </w:r>
      <w:r w:rsidR="00457A99" w:rsidRPr="00001B8E">
        <w:rPr>
          <w:rFonts w:cs="Calibri-Bold"/>
        </w:rPr>
        <w:t xml:space="preserve"> </w:t>
      </w:r>
      <w:r w:rsidRPr="00001B8E">
        <w:rPr>
          <w:rFonts w:cs="Calibri-Bold"/>
        </w:rPr>
        <w:t>co najmniej jeden z jej uczestników (ten wykonawca, który dany warunek udziału spełnia) lub wszyscy</w:t>
      </w:r>
      <w:r w:rsidR="00457A99" w:rsidRPr="00001B8E">
        <w:rPr>
          <w:rFonts w:cs="Calibri-Bold"/>
        </w:rPr>
        <w:t xml:space="preserve"> </w:t>
      </w:r>
      <w:r w:rsidRPr="00001B8E">
        <w:rPr>
          <w:rFonts w:cs="Calibri-Bold"/>
        </w:rPr>
        <w:t>wspólnie.</w:t>
      </w:r>
    </w:p>
    <w:p w14:paraId="5304E266" w14:textId="0D090BEF" w:rsidR="005B697E" w:rsidRPr="00001B8E" w:rsidRDefault="005B697E" w:rsidP="005B697E">
      <w:pPr>
        <w:autoSpaceDE w:val="0"/>
        <w:autoSpaceDN w:val="0"/>
        <w:adjustRightInd w:val="0"/>
        <w:spacing w:after="0" w:line="240" w:lineRule="auto"/>
        <w:jc w:val="both"/>
        <w:rPr>
          <w:rFonts w:cs="Calibri-Bold"/>
        </w:rPr>
      </w:pPr>
      <w:r w:rsidRPr="00001B8E">
        <w:rPr>
          <w:rFonts w:cs="Calibri-Bold"/>
        </w:rPr>
        <w:t>2.2.2. Oświadczenie składane do oferty wykonawcy mają obowiązek złożyć w formie pisemnej pod</w:t>
      </w:r>
      <w:r w:rsidR="00457A99" w:rsidRPr="00001B8E">
        <w:rPr>
          <w:rFonts w:cs="Calibri-Bold"/>
        </w:rPr>
        <w:t xml:space="preserve"> </w:t>
      </w:r>
      <w:r w:rsidRPr="00001B8E">
        <w:rPr>
          <w:rFonts w:cs="Calibri-Bold"/>
        </w:rPr>
        <w:t>rygorem nieważności. Zamawiający nie dopuszcza złożenia go w formie elektronicznej poprzez środek</w:t>
      </w:r>
      <w:r w:rsidR="00457A99" w:rsidRPr="00001B8E">
        <w:rPr>
          <w:rFonts w:cs="Calibri-Bold"/>
        </w:rPr>
        <w:t xml:space="preserve"> </w:t>
      </w:r>
      <w:r w:rsidRPr="00001B8E">
        <w:rPr>
          <w:rFonts w:cs="Calibri-Bold"/>
        </w:rPr>
        <w:t>komunikacji elektronicznej.</w:t>
      </w:r>
    </w:p>
    <w:p w14:paraId="4FB81160" w14:textId="4DED38C4"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2.2.3. Wykonawca może w celu potwierdzenia spełniania warunków udziału w postępowaniu, polegać na zdolnościach technicznych lub zawodowych innych podmiotów, niezależnie od charakteru prawnego łączących go z nim stosunków prawnych – zgodnie z art. 22a ustawy Pzp.</w:t>
      </w:r>
    </w:p>
    <w:p w14:paraId="41DA0A16" w14:textId="4A56F57E"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2.2.4.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Przykład takiego zobowiązania stanowi załącznik nr 6 do niniejszej SIWZ. Dokument ten, wykonawcy mają obowiązek złożyć do oferty w formie pisemnej. Zamawiający nie dopuszcza złożenia go w formie elektronicznej poprzez środek</w:t>
      </w:r>
      <w:r w:rsidR="005607B3" w:rsidRPr="00001B8E">
        <w:rPr>
          <w:rFonts w:cs="Calibri-Bold"/>
        </w:rPr>
        <w:t xml:space="preserve"> </w:t>
      </w:r>
      <w:r w:rsidRPr="00001B8E">
        <w:rPr>
          <w:rFonts w:cs="Calibri-Bold"/>
        </w:rPr>
        <w:t>komunikacji elektronicznej.</w:t>
      </w:r>
    </w:p>
    <w:p w14:paraId="64C1C5BB" w14:textId="77777777"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UWAGA!</w:t>
      </w:r>
    </w:p>
    <w:p w14:paraId="23DCEA61" w14:textId="77777777" w:rsidR="005607B3" w:rsidRPr="00001B8E" w:rsidRDefault="00457A99" w:rsidP="00457A99">
      <w:pPr>
        <w:autoSpaceDE w:val="0"/>
        <w:autoSpaceDN w:val="0"/>
        <w:adjustRightInd w:val="0"/>
        <w:spacing w:after="0" w:line="240" w:lineRule="auto"/>
        <w:jc w:val="both"/>
        <w:rPr>
          <w:rFonts w:cs="Calibri-Bold"/>
        </w:rPr>
      </w:pPr>
      <w:r w:rsidRPr="00001B8E">
        <w:rPr>
          <w:rFonts w:cs="Calibri-Bold"/>
        </w:rPr>
        <w:t>Zobowiązane to należy złożyć do oferty (przykład załącznik nr 6), podpisuje je podmiot udostępniający</w:t>
      </w:r>
      <w:r w:rsidR="005607B3" w:rsidRPr="00001B8E">
        <w:rPr>
          <w:rFonts w:cs="Calibri-Bold"/>
        </w:rPr>
        <w:t xml:space="preserve"> </w:t>
      </w:r>
      <w:r w:rsidRPr="00001B8E">
        <w:rPr>
          <w:rFonts w:cs="Calibri-Bold"/>
        </w:rPr>
        <w:t>swoje zasoby. W treści zobowiązania należy wskazać, w jakim zakresie zostaną udostępnione zasoby</w:t>
      </w:r>
      <w:r w:rsidR="005607B3" w:rsidRPr="00001B8E">
        <w:rPr>
          <w:rFonts w:cs="Calibri-Bold"/>
        </w:rPr>
        <w:t xml:space="preserve"> </w:t>
      </w:r>
      <w:r w:rsidRPr="00001B8E">
        <w:rPr>
          <w:rFonts w:cs="Calibri-Bold"/>
        </w:rPr>
        <w:t>w celu potwierdzenia spełnienia warunków udziału w tym postępowaniu podać dane identyfikujące</w:t>
      </w:r>
      <w:r w:rsidR="005607B3" w:rsidRPr="00001B8E">
        <w:rPr>
          <w:rFonts w:cs="Calibri-Bold"/>
        </w:rPr>
        <w:t xml:space="preserve"> </w:t>
      </w:r>
      <w:r w:rsidRPr="00001B8E">
        <w:rPr>
          <w:rFonts w:cs="Calibri-Bold"/>
        </w:rPr>
        <w:t>podmiot udostępniający swoje zasoby (przykładowo: adres, pełna nazwa, NIP; REGON; PESEL). Podpis pod</w:t>
      </w:r>
      <w:r w:rsidR="005607B3" w:rsidRPr="00001B8E">
        <w:rPr>
          <w:rFonts w:cs="Calibri-Bold"/>
        </w:rPr>
        <w:t xml:space="preserve"> </w:t>
      </w:r>
      <w:r w:rsidRPr="00001B8E">
        <w:rPr>
          <w:rFonts w:cs="Calibri-Bold"/>
        </w:rPr>
        <w:t>takim zobowiązaniem ma złożyć osoba umocowana do składania oświadczeń w imieniu danego</w:t>
      </w:r>
      <w:r w:rsidR="005607B3" w:rsidRPr="00001B8E">
        <w:rPr>
          <w:rFonts w:cs="Calibri-Bold"/>
        </w:rPr>
        <w:t xml:space="preserve"> </w:t>
      </w:r>
      <w:r w:rsidRPr="00001B8E">
        <w:rPr>
          <w:rFonts w:cs="Calibri-Bold"/>
        </w:rPr>
        <w:t>podmiotu/osoby.</w:t>
      </w:r>
      <w:r w:rsidR="005607B3" w:rsidRPr="00001B8E">
        <w:rPr>
          <w:rFonts w:cs="Calibri-Bold"/>
        </w:rPr>
        <w:t xml:space="preserve"> </w:t>
      </w:r>
      <w:r w:rsidRPr="00001B8E">
        <w:rPr>
          <w:rFonts w:cs="Calibri-Bold"/>
        </w:rPr>
        <w:t>Należy także wskazać/przypomnieć, że w przypadku korzystania przez wykonawcę z zasobów innego</w:t>
      </w:r>
      <w:r w:rsidR="005607B3" w:rsidRPr="00001B8E">
        <w:rPr>
          <w:rFonts w:cs="Calibri-Bold"/>
        </w:rPr>
        <w:t xml:space="preserve"> </w:t>
      </w:r>
      <w:r w:rsidRPr="00001B8E">
        <w:rPr>
          <w:rFonts w:cs="Calibri-Bold"/>
        </w:rPr>
        <w:t>podmiotu w oparciu o art. 22a ustawy Pzp w treści oferty, zgodnie z art. 25a ust. 3 ustawy Pzp musi zostać</w:t>
      </w:r>
      <w:r w:rsidR="005607B3" w:rsidRPr="00001B8E">
        <w:rPr>
          <w:rFonts w:cs="Calibri-Bold"/>
        </w:rPr>
        <w:t xml:space="preserve"> </w:t>
      </w:r>
      <w:r w:rsidRPr="00001B8E">
        <w:rPr>
          <w:rFonts w:cs="Calibri-Bold"/>
        </w:rPr>
        <w:t>złożone oświadczenie, że podmiot udostępniający swoje zasoby nie podlega wykluczeniu z postępowania</w:t>
      </w:r>
      <w:r w:rsidR="005607B3" w:rsidRPr="00001B8E">
        <w:rPr>
          <w:rFonts w:cs="Calibri-Bold"/>
        </w:rPr>
        <w:t xml:space="preserve"> </w:t>
      </w:r>
      <w:r w:rsidRPr="00001B8E">
        <w:rPr>
          <w:rFonts w:cs="Calibri-Bold"/>
        </w:rPr>
        <w:t>(propozycja oświadczenia została zawarta w załączniku nr 4 do SIWZ),</w:t>
      </w:r>
      <w:r w:rsidR="005607B3" w:rsidRPr="00001B8E">
        <w:rPr>
          <w:rFonts w:cs="Calibri-Bold"/>
        </w:rPr>
        <w:t xml:space="preserve"> </w:t>
      </w:r>
    </w:p>
    <w:p w14:paraId="36C4D6A4" w14:textId="23431DEF"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Zamawiający ocenia, czy udostępniane wykonawcy przez inne podmioty zdolności techniczne lub</w:t>
      </w:r>
      <w:r w:rsidR="005607B3" w:rsidRPr="00001B8E">
        <w:rPr>
          <w:rFonts w:cs="Calibri-Bold"/>
        </w:rPr>
        <w:t xml:space="preserve"> </w:t>
      </w:r>
      <w:r w:rsidRPr="00001B8E">
        <w:rPr>
          <w:rFonts w:cs="Calibri-Bold"/>
        </w:rPr>
        <w:t>zawodowe pozwalają na wykazanie przez wykonawcę spełniania warunków udziału w postępowaniu</w:t>
      </w:r>
      <w:r w:rsidR="005607B3" w:rsidRPr="00001B8E">
        <w:rPr>
          <w:rFonts w:cs="Calibri-Bold"/>
        </w:rPr>
        <w:t xml:space="preserve"> </w:t>
      </w:r>
      <w:r w:rsidRPr="00001B8E">
        <w:rPr>
          <w:rFonts w:cs="Calibri-Bold"/>
        </w:rPr>
        <w:t>oraz bada, czy nie zachodzą wobec tego podmiotu podstawy wykluczenia, o których mowa w art. 24</w:t>
      </w:r>
      <w:r w:rsidR="005607B3" w:rsidRPr="00001B8E">
        <w:rPr>
          <w:rFonts w:cs="Calibri-Bold"/>
        </w:rPr>
        <w:t xml:space="preserve"> </w:t>
      </w:r>
      <w:r w:rsidRPr="00001B8E">
        <w:rPr>
          <w:rFonts w:cs="Calibri-Bold"/>
        </w:rPr>
        <w:t>ust.1 pkt 13-22 i ust. 5 pkt 1 ustawy Pzp. Ocena będzie dokonana poprzez sprawdzenie w treści oferty</w:t>
      </w:r>
      <w:r w:rsidR="005607B3" w:rsidRPr="00001B8E">
        <w:rPr>
          <w:rFonts w:cs="Calibri-Bold"/>
        </w:rPr>
        <w:t xml:space="preserve"> </w:t>
      </w:r>
      <w:r w:rsidRPr="00001B8E">
        <w:rPr>
          <w:rFonts w:cs="Calibri-Bold"/>
        </w:rPr>
        <w:t>złożonego oświadczenia o braku podstaw wykluczenia z postępowania (przykładowe oświadczenie -</w:t>
      </w:r>
      <w:r w:rsidR="005607B3" w:rsidRPr="00001B8E">
        <w:rPr>
          <w:rFonts w:cs="Calibri-Bold"/>
        </w:rPr>
        <w:t xml:space="preserve"> </w:t>
      </w:r>
      <w:r w:rsidRPr="00001B8E">
        <w:rPr>
          <w:rFonts w:cs="Calibri-Bold"/>
        </w:rPr>
        <w:t>załącznik nr 4 do SIWZ).</w:t>
      </w:r>
    </w:p>
    <w:p w14:paraId="256E6096" w14:textId="42A81BA7"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Jeżeli zdolności techniczne lub zawodowe nie potwierdzają spełnienia przez wykonawcę warunków</w:t>
      </w:r>
      <w:r w:rsidR="005607B3" w:rsidRPr="00001B8E">
        <w:rPr>
          <w:rFonts w:cs="Calibri-Bold"/>
        </w:rPr>
        <w:t xml:space="preserve"> </w:t>
      </w:r>
      <w:r w:rsidRPr="00001B8E">
        <w:rPr>
          <w:rFonts w:cs="Calibri-Bold"/>
        </w:rPr>
        <w:t>udziału w postępowaniu lub zachodzą wobec tych podmiotów podstawy wykluczenia, zamawiający żąda,</w:t>
      </w:r>
      <w:r w:rsidR="005607B3" w:rsidRPr="00001B8E">
        <w:rPr>
          <w:rFonts w:cs="Calibri-Bold"/>
        </w:rPr>
        <w:t xml:space="preserve"> </w:t>
      </w:r>
      <w:r w:rsidRPr="00001B8E">
        <w:rPr>
          <w:rFonts w:cs="Calibri-Bold"/>
        </w:rPr>
        <w:t>aby wykonawca w terminie określonym przez zamawiającego:</w:t>
      </w:r>
    </w:p>
    <w:p w14:paraId="167C26FF" w14:textId="77777777"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1) zastąpił ten podmiot innym podmiotem lub podmiotami, lub</w:t>
      </w:r>
    </w:p>
    <w:p w14:paraId="392B0039" w14:textId="2EE95612"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2) zobowiązał się do osobistego wykonania odpowiedniej części zamówienia, jeżeli wykaże zdolności</w:t>
      </w:r>
      <w:r w:rsidR="005607B3" w:rsidRPr="00001B8E">
        <w:rPr>
          <w:rFonts w:cs="Calibri-Bold"/>
        </w:rPr>
        <w:t xml:space="preserve"> </w:t>
      </w:r>
      <w:r w:rsidRPr="00001B8E">
        <w:rPr>
          <w:rFonts w:cs="Calibri-Bold"/>
        </w:rPr>
        <w:t>techniczne lub zawodowe lub sytuację finansową lub ekonomiczną, o których mowa w ust. 1.</w:t>
      </w:r>
    </w:p>
    <w:p w14:paraId="2F1B81F4" w14:textId="2BF89ADE" w:rsidR="00457A99" w:rsidRPr="00001B8E" w:rsidRDefault="00457A99" w:rsidP="00457A99">
      <w:pPr>
        <w:autoSpaceDE w:val="0"/>
        <w:autoSpaceDN w:val="0"/>
        <w:adjustRightInd w:val="0"/>
        <w:spacing w:after="0" w:line="240" w:lineRule="auto"/>
        <w:jc w:val="both"/>
        <w:rPr>
          <w:rFonts w:cs="Calibri-Bold"/>
        </w:rPr>
      </w:pPr>
      <w:r w:rsidRPr="00001B8E">
        <w:rPr>
          <w:rFonts w:cs="Calibri-Bold"/>
        </w:rPr>
        <w:t>Zamawiający przypomina, że w przypadku, gdy w celu spełnienia warunków udziału w postępowaniu</w:t>
      </w:r>
      <w:r w:rsidR="005607B3" w:rsidRPr="00001B8E">
        <w:rPr>
          <w:rFonts w:cs="Calibri-Bold"/>
        </w:rPr>
        <w:t xml:space="preserve"> </w:t>
      </w:r>
      <w:r w:rsidRPr="00001B8E">
        <w:rPr>
          <w:rFonts w:cs="Calibri-Bold"/>
        </w:rPr>
        <w:t xml:space="preserve">wykonawca korzysta z zasobów innego podmiotu na podstawie art. 22a ust 1 i ust 2 ustawy </w:t>
      </w:r>
      <w:proofErr w:type="spellStart"/>
      <w:r w:rsidRPr="00001B8E">
        <w:rPr>
          <w:rFonts w:cs="Calibri-Bold"/>
        </w:rPr>
        <w:t>pzp</w:t>
      </w:r>
      <w:proofErr w:type="spellEnd"/>
      <w:r w:rsidRPr="00001B8E">
        <w:rPr>
          <w:rFonts w:cs="Calibri-Bold"/>
        </w:rPr>
        <w:t>,</w:t>
      </w:r>
      <w:r w:rsidR="005607B3" w:rsidRPr="00001B8E">
        <w:rPr>
          <w:rFonts w:cs="Calibri-Bold"/>
        </w:rPr>
        <w:t xml:space="preserve"> </w:t>
      </w:r>
      <w:r w:rsidRPr="00001B8E">
        <w:rPr>
          <w:rFonts w:cs="Calibri-Bold"/>
        </w:rPr>
        <w:t>należy wypełnić wymaganie określone w art. 22a ust 4. Podmiot udostępniający zasoby ma w</w:t>
      </w:r>
      <w:r w:rsidR="005607B3" w:rsidRPr="00001B8E">
        <w:rPr>
          <w:rFonts w:cs="Calibri-Bold"/>
        </w:rPr>
        <w:t xml:space="preserve"> </w:t>
      </w:r>
      <w:r w:rsidRPr="00001B8E">
        <w:rPr>
          <w:rFonts w:cs="Calibri-Bold"/>
        </w:rPr>
        <w:t xml:space="preserve">praktyce </w:t>
      </w:r>
      <w:r w:rsidRPr="00001B8E">
        <w:rPr>
          <w:rFonts w:cs="Calibri-Bold"/>
        </w:rPr>
        <w:lastRenderedPageBreak/>
        <w:t>zrealizować tą część zamówienia, w której udostępnia zasoby. Zamawiający wymaga więc,</w:t>
      </w:r>
      <w:r w:rsidR="005607B3" w:rsidRPr="00001B8E">
        <w:rPr>
          <w:rFonts w:cs="Calibri-Bold"/>
        </w:rPr>
        <w:t xml:space="preserve"> </w:t>
      </w:r>
      <w:r w:rsidRPr="00001B8E">
        <w:rPr>
          <w:rFonts w:cs="Calibri-Bold"/>
        </w:rPr>
        <w:t>aby wykonawca zakreślił ten zakres w treści oferty, wskazując, a jakiej części zamówienie będzie</w:t>
      </w:r>
      <w:r w:rsidR="005607B3" w:rsidRPr="00001B8E">
        <w:rPr>
          <w:rFonts w:cs="Calibri-Bold"/>
        </w:rPr>
        <w:t xml:space="preserve"> </w:t>
      </w:r>
      <w:r w:rsidRPr="00001B8E">
        <w:rPr>
          <w:rFonts w:cs="Calibri-Bold"/>
        </w:rPr>
        <w:t xml:space="preserve">realizowane przez podmiot udostępniający zasoby (pkt 2 formularza oferty – załącznik nr 1 do </w:t>
      </w:r>
      <w:proofErr w:type="spellStart"/>
      <w:r w:rsidRPr="00001B8E">
        <w:rPr>
          <w:rFonts w:cs="Calibri-Bold"/>
        </w:rPr>
        <w:t>siwz</w:t>
      </w:r>
      <w:proofErr w:type="spellEnd"/>
      <w:r w:rsidRPr="00001B8E">
        <w:rPr>
          <w:rFonts w:cs="Calibri-Bold"/>
        </w:rPr>
        <w:t>).</w:t>
      </w:r>
    </w:p>
    <w:p w14:paraId="28B447F6" w14:textId="77777777" w:rsidR="005607B3" w:rsidRPr="00001B8E" w:rsidRDefault="005607B3" w:rsidP="005607B3">
      <w:pPr>
        <w:autoSpaceDE w:val="0"/>
        <w:autoSpaceDN w:val="0"/>
        <w:adjustRightInd w:val="0"/>
        <w:spacing w:after="0" w:line="240" w:lineRule="auto"/>
        <w:jc w:val="both"/>
        <w:rPr>
          <w:rFonts w:cs="Calibri-Bold"/>
          <w:b/>
          <w:bCs/>
        </w:rPr>
      </w:pPr>
      <w:r w:rsidRPr="00001B8E">
        <w:rPr>
          <w:rFonts w:cs="Calibri-Bold"/>
          <w:b/>
          <w:bCs/>
        </w:rPr>
        <w:t>2.3. Wymagania dotyczące dokumentów i oświadczeń związanych z warunkami udziału</w:t>
      </w:r>
    </w:p>
    <w:p w14:paraId="273970D3" w14:textId="77777777" w:rsidR="005607B3" w:rsidRPr="00001B8E" w:rsidRDefault="005607B3" w:rsidP="005607B3">
      <w:pPr>
        <w:autoSpaceDE w:val="0"/>
        <w:autoSpaceDN w:val="0"/>
        <w:adjustRightInd w:val="0"/>
        <w:spacing w:after="0" w:line="240" w:lineRule="auto"/>
        <w:jc w:val="both"/>
        <w:rPr>
          <w:rFonts w:cs="Calibri-Bold"/>
          <w:b/>
          <w:bCs/>
        </w:rPr>
      </w:pPr>
      <w:r w:rsidRPr="00001B8E">
        <w:rPr>
          <w:rFonts w:cs="Calibri-Bold"/>
          <w:b/>
          <w:bCs/>
        </w:rPr>
        <w:t>w postępowaniu.</w:t>
      </w:r>
    </w:p>
    <w:p w14:paraId="55D7F2DA" w14:textId="43DD78AA"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Zamawiający w niniejszym postępowaniu wymaga, aby wykonawcy wykazując spełnienie warunków udziału w postępowaniu złożyli w postępowaniu oświadczenia / dokumenty wg następujących zasad:</w:t>
      </w:r>
    </w:p>
    <w:p w14:paraId="3A4F1EA9" w14:textId="7B0C23BC" w:rsidR="005607B3" w:rsidRPr="00001B8E" w:rsidRDefault="005607B3" w:rsidP="000028DD">
      <w:pPr>
        <w:pStyle w:val="Akapitzlist"/>
        <w:numPr>
          <w:ilvl w:val="0"/>
          <w:numId w:val="4"/>
        </w:numPr>
        <w:autoSpaceDE w:val="0"/>
        <w:autoSpaceDN w:val="0"/>
        <w:adjustRightInd w:val="0"/>
        <w:spacing w:after="0" w:line="240" w:lineRule="auto"/>
        <w:jc w:val="both"/>
        <w:rPr>
          <w:rFonts w:cs="Calibri-Bold"/>
        </w:rPr>
      </w:pPr>
      <w:r w:rsidRPr="00001B8E">
        <w:rPr>
          <w:rFonts w:cs="Calibri-Bold"/>
        </w:rPr>
        <w:t xml:space="preserve">na podstawie art. 25a ust. 1 ustawy Pzp </w:t>
      </w:r>
      <w:r w:rsidRPr="00001B8E">
        <w:rPr>
          <w:rFonts w:cs="Calibri-Bold"/>
          <w:b/>
          <w:bCs/>
        </w:rPr>
        <w:t xml:space="preserve">w terminie składania ofert </w:t>
      </w:r>
      <w:r w:rsidRPr="00001B8E">
        <w:rPr>
          <w:rFonts w:cs="Calibri-Bold"/>
        </w:rPr>
        <w:t xml:space="preserve">każdy z wykonawców składa oświadczenie o spełnieniu warunków udziału w postępowaniu (przykładowe oświadczenie - </w:t>
      </w:r>
      <w:r w:rsidRPr="00001B8E">
        <w:rPr>
          <w:rFonts w:cs="Calibri-Bold"/>
          <w:b/>
          <w:bCs/>
        </w:rPr>
        <w:t>załącznik nr 3 do SIWZ</w:t>
      </w:r>
      <w:r w:rsidRPr="00001B8E">
        <w:rPr>
          <w:rFonts w:cs="Calibri-Bold"/>
        </w:rPr>
        <w:t>). W przypadku oferty wspólnej (konsorcjum) składa to oświadczenie co najmniej jeden z jej uczestników lub ci wykonawcy, który ten warunek spełniają? Oświadczenie pod rygorem nieważności wykonawca składa w formie pisemnej. Zamawiający nie dopuszcza złożenia go w formie elektronicznej poprzez środek komunikacji elektronicznej.</w:t>
      </w:r>
    </w:p>
    <w:p w14:paraId="524166B9" w14:textId="46A5105F" w:rsidR="005607B3" w:rsidRPr="00001B8E" w:rsidRDefault="005607B3" w:rsidP="000028DD">
      <w:pPr>
        <w:pStyle w:val="Akapitzlist"/>
        <w:numPr>
          <w:ilvl w:val="0"/>
          <w:numId w:val="4"/>
        </w:numPr>
        <w:autoSpaceDE w:val="0"/>
        <w:autoSpaceDN w:val="0"/>
        <w:adjustRightInd w:val="0"/>
        <w:spacing w:after="0" w:line="240" w:lineRule="auto"/>
        <w:jc w:val="both"/>
        <w:rPr>
          <w:rFonts w:cs="Calibri-Bold"/>
        </w:rPr>
      </w:pPr>
      <w:r w:rsidRPr="00001B8E">
        <w:rPr>
          <w:rFonts w:cs="Calibri-Bold"/>
        </w:rPr>
        <w:t>W trakcie badania i oceny ofert, gdy zamawiający dokona punktacji ofert nie podlegających odrzuceniu i których wykonawcy nie podlegali wykluczeniu - zostanie wezwany tylko jeden wykonawca na podstawie art. 26 ust. 2 ustawy Pzp (z największą ilością punktów) do złożenia dokumentu potwierdzającego spełnienie warunków udziału w postępowaniu, który został wskazany w pkt rozdział IV pkt 3 SIWZ z obowiązkiem potwierdzenia spełnienia warunków udziału w postępowaniu w terminie zakreślonym w tym wezwaniu. Dokument ten wszyscy wykonawcy nie muszą składać do oferty, gdyż ta czynność nie ma większego wpływu na sposób prowadzenia procedury badania i oceny ofert wskazanej powyżej. W przypadku oferty wspólnej dokument potwierdzający na wezwanie, o którym była mowa powyżej składają jedynie ci wykonawcy, którzy są w stanie potwierdzić spełnienie warunków udziału w postępowaniu (co najmniej jeden z wykonawców składających ofertę wspólnie). Dokumenty te, wykonawca/</w:t>
      </w:r>
      <w:proofErr w:type="spellStart"/>
      <w:r w:rsidRPr="00001B8E">
        <w:rPr>
          <w:rFonts w:cs="Calibri-Bold"/>
        </w:rPr>
        <w:t>cy</w:t>
      </w:r>
      <w:proofErr w:type="spellEnd"/>
      <w:r w:rsidRPr="00001B8E">
        <w:rPr>
          <w:rFonts w:cs="Calibri-Bold"/>
        </w:rPr>
        <w:t xml:space="preserve"> mają obowiązek złożyć w formie pisemnej. Zamawiający nie dopuszcza złożenia go w formie elektronicznej poprzez środek komunikacji elektronicznej.</w:t>
      </w:r>
    </w:p>
    <w:p w14:paraId="759E6287" w14:textId="51CDF9D2" w:rsidR="005607B3" w:rsidRPr="00001B8E" w:rsidRDefault="005607B3" w:rsidP="005607B3">
      <w:pPr>
        <w:autoSpaceDE w:val="0"/>
        <w:autoSpaceDN w:val="0"/>
        <w:adjustRightInd w:val="0"/>
        <w:spacing w:after="0" w:line="240" w:lineRule="auto"/>
        <w:jc w:val="both"/>
        <w:rPr>
          <w:rFonts w:cs="Calibri-Bold"/>
          <w:b/>
          <w:bCs/>
        </w:rPr>
      </w:pPr>
      <w:r w:rsidRPr="00001B8E">
        <w:rPr>
          <w:rFonts w:cs="Calibri-Bold"/>
          <w:b/>
          <w:bCs/>
        </w:rPr>
        <w:t>VI. Wykaz oświadczeń lub dokumentów, dotyczących spełnienia warunków udziału w postępowaniu oraz braku podstaw do wykluczenia.</w:t>
      </w:r>
    </w:p>
    <w:p w14:paraId="2823B1F7" w14:textId="48614398" w:rsidR="005607B3" w:rsidRPr="00001B8E" w:rsidRDefault="005607B3" w:rsidP="005607B3">
      <w:pPr>
        <w:autoSpaceDE w:val="0"/>
        <w:autoSpaceDN w:val="0"/>
        <w:adjustRightInd w:val="0"/>
        <w:spacing w:after="0" w:line="240" w:lineRule="auto"/>
        <w:jc w:val="both"/>
        <w:rPr>
          <w:rFonts w:cs="Calibri-Bold"/>
        </w:rPr>
      </w:pPr>
      <w:r w:rsidRPr="00001B8E">
        <w:rPr>
          <w:rFonts w:cs="Calibri-Bold"/>
          <w:b/>
          <w:bCs/>
        </w:rPr>
        <w:t>1. OFERTA. Dokumenty i oświadczenia składane w formie pisemnej przez wykonawcę do oferty w celu wstępnego potwierdzenia, że spełnia warunki udziału w postępowaniu oraz nie podlega wykluczeniu (składane do oferty – art. 25a.1)</w:t>
      </w:r>
      <w:r w:rsidRPr="00001B8E">
        <w:rPr>
          <w:rFonts w:cs="Calibri-Bold"/>
        </w:rPr>
        <w:t>:</w:t>
      </w:r>
    </w:p>
    <w:p w14:paraId="6FE9C137" w14:textId="21F28980"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 xml:space="preserve">1) Na braku podstaw wykluczenia z postępowania Wykonawca składa wstępne oświadczenie dotyczące braku podstaw wykluczenia z postępowania, na podstawie art. 25a ust. 1 ustawy Pzp, zgodnie z treścią </w:t>
      </w:r>
      <w:r w:rsidRPr="00001B8E">
        <w:rPr>
          <w:rFonts w:cs="Calibri-Bold"/>
          <w:b/>
          <w:bCs/>
        </w:rPr>
        <w:t>załącznika nr 4 do SIWZ</w:t>
      </w:r>
      <w:r w:rsidRPr="00001B8E">
        <w:rPr>
          <w:rFonts w:cs="Calibri-Bold"/>
        </w:rPr>
        <w:t>; (pisemnie pod rygorem nieważności)</w:t>
      </w:r>
    </w:p>
    <w:p w14:paraId="6414FF24" w14:textId="3752268F"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 xml:space="preserve">2) Na wykazanie spełniania warunków udziału w postępowaniu Wykonawca składa wstępne oświadczenie dotyczące spełnienia warunków udziału w postępowaniu, na podstawie art. 25a ust. 1 ustawy Pzp, zgodnie z treścią </w:t>
      </w:r>
      <w:r w:rsidRPr="00001B8E">
        <w:rPr>
          <w:rFonts w:cs="Calibri-Bold"/>
          <w:b/>
          <w:bCs/>
        </w:rPr>
        <w:t>załącznika nr 3 do SIWZ</w:t>
      </w:r>
      <w:r w:rsidRPr="00001B8E">
        <w:rPr>
          <w:rFonts w:cs="Calibri-Bold"/>
        </w:rPr>
        <w:t>; (pisemnie pod rygorem nieważności)</w:t>
      </w:r>
    </w:p>
    <w:p w14:paraId="1BC8C622" w14:textId="060CE989"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3) Wykonawca, który powołuje się na zasoby innych podmiotów (art. 22a) , w celu wykazania braku podstaw wykluczenia tego podmiotu, zamieszcza informacje o tych podmiotach w oświadczeniach, (</w:t>
      </w:r>
      <w:r w:rsidRPr="00001B8E">
        <w:rPr>
          <w:rFonts w:cs="Calibri-Bold"/>
          <w:b/>
          <w:bCs/>
        </w:rPr>
        <w:t>załącznik nr 3 i załącznik nr 4 do SIWZ</w:t>
      </w:r>
      <w:r w:rsidRPr="00001B8E">
        <w:rPr>
          <w:rFonts w:cs="Calibri-Bold"/>
        </w:rPr>
        <w:t>) oraz składa zobowiązanie tego podmiotu do udostępnienia zasobów na podstawie art. 22a ust. 2 ustawy Pzp (</w:t>
      </w:r>
      <w:r w:rsidRPr="00001B8E">
        <w:rPr>
          <w:rFonts w:cs="Calibri-Bold"/>
          <w:b/>
          <w:bCs/>
        </w:rPr>
        <w:t>załącznik nr 6 do SIWZ</w:t>
      </w:r>
      <w:r w:rsidRPr="00001B8E">
        <w:rPr>
          <w:rFonts w:cs="Calibri-Bold"/>
        </w:rPr>
        <w:t>); (pisemnie)</w:t>
      </w:r>
    </w:p>
    <w:p w14:paraId="7B5A114F" w14:textId="3CA15C37"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4) W przypadku konsorcjum - oferta wspólna - w zakresie braku podstaw do wykluczenia oświadczenia składają wszyscy wykonawcy. W przypadku potwierdzenia spełnienia warunków udziału składa jedynie ten wykonawca, który spełnia warunki udziału w postępowaniu lub wspólnie razem wszyscy wykonawcy.</w:t>
      </w:r>
    </w:p>
    <w:p w14:paraId="5C1192C4" w14:textId="77777777"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2. Po terminie składania ofert – „do 3 dni” (art. 24 ust. 11)</w:t>
      </w:r>
    </w:p>
    <w:p w14:paraId="7131D6A9" w14:textId="313C79E7"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 xml:space="preserve">Wykonawca, w terminie 3 dni od dnia zamieszczenia na stronie internetowej informacji, o której mowa w art. 86 ust. 5 („z otwarcia ofert”), przekazuje zamawiającemu oświadczenie o przynależności lub braku przynależności do tej samej grupy kapitałowej, o której mowa w art. 24 ust. 1 pkt 23 zgodnie z treścią załącznika nr 5 do SIWZ. Wraz ze złożeniem oświadczenia, wykonawca może przedstawić dowody, że powiązania z innym wykonawcą (który złożył ofertę w postępowaniu) nie prowadzą do </w:t>
      </w:r>
      <w:r w:rsidRPr="00001B8E">
        <w:rPr>
          <w:rFonts w:cs="Calibri-Bold"/>
        </w:rPr>
        <w:lastRenderedPageBreak/>
        <w:t xml:space="preserve">zakłócenia konkurencji w postępowaniu o udzielenie zamówienia. Informacja „z otwarcia ofert” przewidziana w art. 86 ust. 5 ustawy Pzp będzie upubliczniona na stronie internetowej </w:t>
      </w:r>
      <w:hyperlink r:id="rId9" w:history="1">
        <w:r w:rsidRPr="00001B8E">
          <w:rPr>
            <w:rStyle w:val="Hipercze"/>
            <w:rFonts w:cs="Calibri-Bold"/>
          </w:rPr>
          <w:t>www.bip.zbaszynek.pl</w:t>
        </w:r>
      </w:hyperlink>
      <w:r w:rsidRPr="00001B8E">
        <w:rPr>
          <w:rFonts w:cs="Calibri-Bold"/>
        </w:rPr>
        <w:t xml:space="preserve"> zamawiającego w dniu otwarcia ofert. Oświadczenie składane przez wykonawcę musi mieć formę pisemną. Zamawiający nie</w:t>
      </w:r>
      <w:r w:rsidR="004C42B0" w:rsidRPr="00001B8E">
        <w:rPr>
          <w:rFonts w:cs="Calibri-Bold"/>
        </w:rPr>
        <w:t xml:space="preserve"> </w:t>
      </w:r>
      <w:r w:rsidRPr="00001B8E">
        <w:rPr>
          <w:rFonts w:cs="Calibri-Bold"/>
        </w:rPr>
        <w:t>dopuszcza formy elektronicznej i przekazania go środkiem komunikacji elektronicznej.</w:t>
      </w:r>
    </w:p>
    <w:p w14:paraId="6AAC81D5" w14:textId="2D44998E"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3. Dokumenty / oświadczenie składane przez wykonawcę w postępowaniu na wezwanie</w:t>
      </w:r>
      <w:r w:rsidR="004C42B0" w:rsidRPr="00001B8E">
        <w:rPr>
          <w:rFonts w:cs="Calibri-Bold"/>
        </w:rPr>
        <w:t xml:space="preserve"> </w:t>
      </w:r>
      <w:r w:rsidRPr="00001B8E">
        <w:rPr>
          <w:rFonts w:cs="Calibri-Bold"/>
        </w:rPr>
        <w:t>zamawiającego w celu potwierdzenia braku podstaw wykluczenia z postępowania, oraz spełnienia</w:t>
      </w:r>
      <w:r w:rsidR="004C42B0" w:rsidRPr="00001B8E">
        <w:rPr>
          <w:rFonts w:cs="Calibri-Bold"/>
        </w:rPr>
        <w:t xml:space="preserve"> </w:t>
      </w:r>
      <w:r w:rsidRPr="00001B8E">
        <w:rPr>
          <w:rFonts w:cs="Calibri-Bold"/>
        </w:rPr>
        <w:t>warunków udziału w postępowaniu wskazane w treści SIWZ i ogłoszenia o zamówieniu.</w:t>
      </w:r>
      <w:r w:rsidR="004C42B0" w:rsidRPr="00001B8E">
        <w:rPr>
          <w:rFonts w:cs="Calibri-Bold"/>
        </w:rPr>
        <w:t xml:space="preserve"> </w:t>
      </w:r>
      <w:r w:rsidRPr="00001B8E">
        <w:rPr>
          <w:rFonts w:cs="Calibri-Bold"/>
        </w:rPr>
        <w:t>Dokumenty/oświadczenia składane przez wykonawcę, który uzyskał największą ilość punktów w ocenie</w:t>
      </w:r>
      <w:r w:rsidR="004C42B0" w:rsidRPr="00001B8E">
        <w:rPr>
          <w:rFonts w:cs="Calibri-Bold"/>
        </w:rPr>
        <w:t xml:space="preserve"> </w:t>
      </w:r>
      <w:r w:rsidRPr="00001B8E">
        <w:rPr>
          <w:rFonts w:cs="Calibri-Bold"/>
        </w:rPr>
        <w:t>ofert. Żądanie kierowane na podstawie art. 26 ust. 2 ustawy Pzp. Zamawiający przed udzieleniem</w:t>
      </w:r>
      <w:r w:rsidR="004C42B0" w:rsidRPr="00001B8E">
        <w:rPr>
          <w:rFonts w:cs="Calibri-Bold"/>
        </w:rPr>
        <w:t xml:space="preserve"> </w:t>
      </w:r>
      <w:r w:rsidRPr="00001B8E">
        <w:rPr>
          <w:rFonts w:cs="Calibri-Bold"/>
        </w:rPr>
        <w:t>zamówienia wezwie wykonawcę, którego oferta została najwyżej oceniona, do złożenia w wyznaczonym,</w:t>
      </w:r>
      <w:r w:rsidR="004C42B0" w:rsidRPr="00001B8E">
        <w:rPr>
          <w:rFonts w:cs="Calibri-Bold"/>
        </w:rPr>
        <w:t xml:space="preserve"> </w:t>
      </w:r>
      <w:r w:rsidRPr="00001B8E">
        <w:rPr>
          <w:rFonts w:cs="Calibri-Bold"/>
        </w:rPr>
        <w:t>nie krótszym niż 5 dni, terminie aktualnych na dzień złożenia oświadczeń lub dokumentów</w:t>
      </w:r>
      <w:r w:rsidR="004C42B0" w:rsidRPr="00001B8E">
        <w:rPr>
          <w:rFonts w:cs="Calibri-Bold"/>
        </w:rPr>
        <w:t xml:space="preserve"> </w:t>
      </w:r>
      <w:r w:rsidRPr="00001B8E">
        <w:rPr>
          <w:rFonts w:cs="Calibri-Bold"/>
        </w:rPr>
        <w:t>potwierdzających okoliczności, o których mowa powyżej. Dokumenty/oświadczenia wykonawca może</w:t>
      </w:r>
      <w:r w:rsidR="004C42B0" w:rsidRPr="00001B8E">
        <w:rPr>
          <w:rFonts w:cs="Calibri-Bold"/>
        </w:rPr>
        <w:t xml:space="preserve"> </w:t>
      </w:r>
      <w:r w:rsidRPr="00001B8E">
        <w:rPr>
          <w:rFonts w:cs="Calibri-Bold"/>
        </w:rPr>
        <w:t>złożyć w formie pisemnej lub poprzez dokument elektroniczny środkiem komunikacji elektronicznej.</w:t>
      </w:r>
    </w:p>
    <w:p w14:paraId="76FDBC71" w14:textId="77777777"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 xml:space="preserve">Wymagania w tym zakresie zamawiający opisał w rozdziale VI pkt 5 </w:t>
      </w:r>
      <w:proofErr w:type="spellStart"/>
      <w:r w:rsidRPr="00001B8E">
        <w:rPr>
          <w:rFonts w:cs="Calibri-Bold"/>
        </w:rPr>
        <w:t>siwz</w:t>
      </w:r>
      <w:proofErr w:type="spellEnd"/>
    </w:p>
    <w:p w14:paraId="04939971" w14:textId="72591044"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3.1. W zakresie braku podstaw do wykluczenia z postępowania wykonawca ma obowiązek złożyć odpis z</w:t>
      </w:r>
      <w:r w:rsidR="004C42B0" w:rsidRPr="00001B8E">
        <w:rPr>
          <w:rFonts w:cs="Calibri-Bold"/>
        </w:rPr>
        <w:t xml:space="preserve"> </w:t>
      </w:r>
      <w:r w:rsidRPr="00001B8E">
        <w:rPr>
          <w:rFonts w:cs="Calibri-Bold"/>
        </w:rPr>
        <w:t>właściwego rejestru lub z centralnej ewidencji i informacji o działalności gospodarczej, jeżeli odrębne</w:t>
      </w:r>
      <w:r w:rsidR="004C42B0" w:rsidRPr="00001B8E">
        <w:rPr>
          <w:rFonts w:cs="Calibri-Bold"/>
        </w:rPr>
        <w:t xml:space="preserve"> </w:t>
      </w:r>
      <w:r w:rsidRPr="00001B8E">
        <w:rPr>
          <w:rFonts w:cs="Calibri-Bold"/>
        </w:rPr>
        <w:t>przepisy wymagają wpisu do rejestru lub ewidencji, w celu potwierdzenia braku podstaw wykluczenia na</w:t>
      </w:r>
      <w:r w:rsidR="004C42B0" w:rsidRPr="00001B8E">
        <w:rPr>
          <w:rFonts w:cs="Calibri-Bold"/>
        </w:rPr>
        <w:t xml:space="preserve"> </w:t>
      </w:r>
      <w:r w:rsidRPr="00001B8E">
        <w:rPr>
          <w:rFonts w:cs="Calibri-Bold"/>
        </w:rPr>
        <w:t>podstawie art.24 ust.5 pkt 1 ustawy.</w:t>
      </w:r>
    </w:p>
    <w:p w14:paraId="7C461890" w14:textId="1B5FC5F3"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Jeżeli wykonawca ma siedzibę lub miejsce zamieszkania poza terytorium Rzeczypospolitej Polskiej,</w:t>
      </w:r>
      <w:r w:rsidR="004C42B0" w:rsidRPr="00001B8E">
        <w:rPr>
          <w:rFonts w:cs="Calibri-Bold"/>
        </w:rPr>
        <w:t xml:space="preserve"> </w:t>
      </w:r>
      <w:r w:rsidRPr="00001B8E">
        <w:rPr>
          <w:rFonts w:cs="Calibri-Bold"/>
        </w:rPr>
        <w:t>zamiast dokumentu o którym mowa powyżej, składa dokument lub dokumenty wystawione w kraju, w</w:t>
      </w:r>
      <w:r w:rsidR="004C42B0" w:rsidRPr="00001B8E">
        <w:rPr>
          <w:rFonts w:cs="Calibri-Bold"/>
        </w:rPr>
        <w:t xml:space="preserve"> </w:t>
      </w:r>
      <w:r w:rsidRPr="00001B8E">
        <w:rPr>
          <w:rFonts w:cs="Calibri-Bold"/>
        </w:rPr>
        <w:t>którym wykonawca ma siedzibę lub miejsce zamieszkania, potwierdzające odpowiednio, że nie otwarto</w:t>
      </w:r>
      <w:r w:rsidR="004C42B0" w:rsidRPr="00001B8E">
        <w:rPr>
          <w:rFonts w:cs="Calibri-Bold"/>
        </w:rPr>
        <w:t xml:space="preserve"> </w:t>
      </w:r>
      <w:r w:rsidRPr="00001B8E">
        <w:rPr>
          <w:rFonts w:cs="Calibri-Bold"/>
        </w:rPr>
        <w:t>jego likwidacji ani nie ogłoszono upadłości - wystawiony nie wcześniej niż 6 miesięcy przed upływem</w:t>
      </w:r>
      <w:r w:rsidR="004C42B0" w:rsidRPr="00001B8E">
        <w:rPr>
          <w:rFonts w:cs="Calibri-Bold"/>
        </w:rPr>
        <w:t xml:space="preserve"> </w:t>
      </w:r>
      <w:r w:rsidRPr="00001B8E">
        <w:rPr>
          <w:rFonts w:cs="Calibri-Bold"/>
        </w:rPr>
        <w:t>terminu składania ofert.</w:t>
      </w:r>
    </w:p>
    <w:p w14:paraId="2B0D846B" w14:textId="3A0E24C1" w:rsidR="005607B3" w:rsidRPr="00001B8E" w:rsidRDefault="005607B3" w:rsidP="005607B3">
      <w:pPr>
        <w:autoSpaceDE w:val="0"/>
        <w:autoSpaceDN w:val="0"/>
        <w:adjustRightInd w:val="0"/>
        <w:spacing w:after="0" w:line="240" w:lineRule="auto"/>
        <w:jc w:val="both"/>
        <w:rPr>
          <w:rFonts w:cs="Calibri-Bold"/>
        </w:rPr>
      </w:pPr>
      <w:r w:rsidRPr="00001B8E">
        <w:rPr>
          <w:rFonts w:cs="Calibri-Bold"/>
        </w:rPr>
        <w:t>Jeżeli w kraju, w którym wykonawca ma siedzibę lub miejsce zamieszkania ma osoba, której dokument</w:t>
      </w:r>
      <w:r w:rsidR="004C42B0" w:rsidRPr="00001B8E">
        <w:rPr>
          <w:rFonts w:cs="Calibri-Bold"/>
        </w:rPr>
        <w:t xml:space="preserve"> </w:t>
      </w:r>
      <w:r w:rsidRPr="00001B8E">
        <w:rPr>
          <w:rFonts w:cs="Calibri-Bold"/>
        </w:rPr>
        <w:t>dotyczy, nie wydaje się dokumentów, o których mowa powyżej, zastępuje się je dokumentem</w:t>
      </w:r>
      <w:r w:rsidR="004C42B0" w:rsidRPr="00001B8E">
        <w:rPr>
          <w:rFonts w:cs="Calibri-Bold"/>
        </w:rPr>
        <w:t xml:space="preserve"> </w:t>
      </w:r>
      <w:r w:rsidRPr="00001B8E">
        <w:rPr>
          <w:rFonts w:cs="Calibri-Bold"/>
        </w:rPr>
        <w:t>zawierającym odpowiednio oświadczenie wykonawcy, ze wskazaniem osoby albo osób uprawnionych do</w:t>
      </w:r>
      <w:r w:rsidR="004C42B0" w:rsidRPr="00001B8E">
        <w:rPr>
          <w:rFonts w:cs="Calibri-Bold"/>
        </w:rPr>
        <w:t xml:space="preserve"> </w:t>
      </w:r>
      <w:r w:rsidRPr="00001B8E">
        <w:rPr>
          <w:rFonts w:cs="Calibri-Bold"/>
        </w:rPr>
        <w:t>jego reprezentacji, lub oświadczenie osoby, której dokument miał dotyczyć, złożone przed notariuszem</w:t>
      </w:r>
      <w:r w:rsidR="004C42B0" w:rsidRPr="00001B8E">
        <w:rPr>
          <w:rFonts w:cs="Calibri-Bold"/>
        </w:rPr>
        <w:t xml:space="preserve"> </w:t>
      </w:r>
      <w:r w:rsidRPr="00001B8E">
        <w:rPr>
          <w:rFonts w:cs="Calibri-Bold"/>
        </w:rPr>
        <w:t>lub przed organem sądowym, administracyjnym albo organem samorządu zawodowego lub</w:t>
      </w:r>
      <w:r w:rsidR="004C42B0" w:rsidRPr="00001B8E">
        <w:rPr>
          <w:rFonts w:cs="Calibri-Bold"/>
        </w:rPr>
        <w:t xml:space="preserve"> </w:t>
      </w:r>
      <w:r w:rsidRPr="00001B8E">
        <w:rPr>
          <w:rFonts w:cs="Calibri-Bold"/>
        </w:rPr>
        <w:t>gospodarczego właściwym ze względu na siedzibę lub miejsce zamieszkania wykonawcy lub miejsce</w:t>
      </w:r>
      <w:r w:rsidR="004C42B0" w:rsidRPr="00001B8E">
        <w:rPr>
          <w:rFonts w:cs="Calibri-Bold"/>
        </w:rPr>
        <w:t xml:space="preserve"> </w:t>
      </w:r>
      <w:r w:rsidRPr="00001B8E">
        <w:rPr>
          <w:rFonts w:cs="Calibri-Bold"/>
        </w:rPr>
        <w:t>zamieszkania tej osoby. W przypadku oferty wspólnej (konsorcjum) dokumenty składa odrębnie każdy z</w:t>
      </w:r>
      <w:r w:rsidR="004C42B0" w:rsidRPr="00001B8E">
        <w:rPr>
          <w:rFonts w:cs="Calibri-Bold"/>
        </w:rPr>
        <w:t xml:space="preserve"> </w:t>
      </w:r>
      <w:r w:rsidRPr="00001B8E">
        <w:rPr>
          <w:rFonts w:cs="Calibri-Bold"/>
        </w:rPr>
        <w:t>uczestników konsorcjum.</w:t>
      </w:r>
    </w:p>
    <w:p w14:paraId="29224F13" w14:textId="12529464" w:rsidR="004C42B0" w:rsidRPr="00001B8E" w:rsidRDefault="005607B3" w:rsidP="004C42B0">
      <w:pPr>
        <w:autoSpaceDE w:val="0"/>
        <w:autoSpaceDN w:val="0"/>
        <w:adjustRightInd w:val="0"/>
        <w:spacing w:after="0" w:line="240" w:lineRule="auto"/>
        <w:jc w:val="both"/>
        <w:rPr>
          <w:rFonts w:cs="Calibri-Bold"/>
        </w:rPr>
      </w:pPr>
      <w:r w:rsidRPr="00001B8E">
        <w:rPr>
          <w:rFonts w:cs="Calibri-Bold"/>
        </w:rPr>
        <w:t>3.2. W zakresie potwierdzenia spełnienia warunku udziału w postępowaniu (doświadczenie wykonawcy)</w:t>
      </w:r>
      <w:r w:rsidR="004C42B0" w:rsidRPr="00001B8E">
        <w:rPr>
          <w:rFonts w:cs="Calibri-Bold"/>
        </w:rPr>
        <w:t xml:space="preserve"> </w:t>
      </w:r>
      <w:r w:rsidRPr="00001B8E">
        <w:rPr>
          <w:rFonts w:cs="Calibri-Bold"/>
        </w:rPr>
        <w:t xml:space="preserve">wykonawca ma obowiązek złożyć wykaz </w:t>
      </w:r>
      <w:r w:rsidR="006A3C14" w:rsidRPr="00001B8E">
        <w:rPr>
          <w:rFonts w:cs="Calibri-Bold"/>
        </w:rPr>
        <w:t>usług</w:t>
      </w:r>
      <w:r w:rsidRPr="00001B8E">
        <w:rPr>
          <w:rFonts w:cs="Calibri-Bold"/>
        </w:rPr>
        <w:t xml:space="preserve"> wykonanych nie wcześniej niż w okresie</w:t>
      </w:r>
      <w:r w:rsidR="004C42B0" w:rsidRPr="00001B8E">
        <w:rPr>
          <w:rFonts w:cs="Calibri-Bold"/>
        </w:rPr>
        <w:t xml:space="preserve"> </w:t>
      </w:r>
      <w:r w:rsidRPr="00001B8E">
        <w:rPr>
          <w:rFonts w:cs="Calibri-Bold"/>
        </w:rPr>
        <w:t xml:space="preserve">ostatnich </w:t>
      </w:r>
      <w:r w:rsidR="006A3C14" w:rsidRPr="00001B8E">
        <w:rPr>
          <w:rFonts w:cs="Calibri-Bold"/>
        </w:rPr>
        <w:t>3</w:t>
      </w:r>
      <w:r w:rsidRPr="00001B8E">
        <w:rPr>
          <w:rFonts w:cs="Calibri-Bold"/>
        </w:rPr>
        <w:t xml:space="preserve"> lat przed upływem terminu składania ofert, a jeżeli okres prowadzenia działalności jest krótszy</w:t>
      </w:r>
      <w:r w:rsidR="004C42B0" w:rsidRPr="00001B8E">
        <w:rPr>
          <w:rFonts w:cs="Calibri-Bold"/>
        </w:rPr>
        <w:t xml:space="preserve"> </w:t>
      </w:r>
      <w:r w:rsidRPr="00001B8E">
        <w:rPr>
          <w:rFonts w:cs="Calibri-Bold"/>
        </w:rPr>
        <w:t>- w tym okresie, wraz z podaniem ich rodzaju, wartości, daty, miejsca wykonania i podmiotów, na rzecz</w:t>
      </w:r>
      <w:r w:rsidR="004C42B0" w:rsidRPr="00001B8E">
        <w:rPr>
          <w:rFonts w:cs="Calibri-Bold"/>
        </w:rPr>
        <w:t xml:space="preserve"> </w:t>
      </w:r>
      <w:r w:rsidRPr="00001B8E">
        <w:rPr>
          <w:rFonts w:cs="Calibri-Bold"/>
        </w:rPr>
        <w:t xml:space="preserve">których </w:t>
      </w:r>
      <w:r w:rsidR="00353ADC">
        <w:rPr>
          <w:rFonts w:cs="Calibri-Bold"/>
        </w:rPr>
        <w:t>usługi</w:t>
      </w:r>
      <w:r w:rsidRPr="00001B8E">
        <w:rPr>
          <w:rFonts w:cs="Calibri-Bold"/>
        </w:rPr>
        <w:t xml:space="preserve"> te zostały wykonane, z załączeniem dowodów określających czy te </w:t>
      </w:r>
      <w:r w:rsidR="00353ADC">
        <w:rPr>
          <w:rFonts w:cs="Calibri-Bold"/>
        </w:rPr>
        <w:t>usługi zostały należycie wykonane,</w:t>
      </w:r>
      <w:r w:rsidRPr="00001B8E">
        <w:rPr>
          <w:rFonts w:cs="Calibri-Bold"/>
        </w:rPr>
        <w:t xml:space="preserve"> przy czym dowodami, o których mowa, są</w:t>
      </w:r>
      <w:r w:rsidR="004C42B0" w:rsidRPr="00001B8E">
        <w:rPr>
          <w:rFonts w:cs="Calibri-Bold"/>
        </w:rPr>
        <w:t xml:space="preserve"> </w:t>
      </w:r>
      <w:r w:rsidRPr="00001B8E">
        <w:rPr>
          <w:rFonts w:cs="Calibri-Bold"/>
        </w:rPr>
        <w:t xml:space="preserve">referencje bądź inne dokumenty wystawione przez podmiot, na rzecz którego </w:t>
      </w:r>
      <w:r w:rsidR="005E4329">
        <w:rPr>
          <w:rFonts w:cs="Calibri-Bold"/>
        </w:rPr>
        <w:t>usługi</w:t>
      </w:r>
      <w:r w:rsidRPr="00001B8E">
        <w:rPr>
          <w:rFonts w:cs="Calibri-Bold"/>
        </w:rPr>
        <w:t xml:space="preserve"> były</w:t>
      </w:r>
      <w:r w:rsidR="004C42B0" w:rsidRPr="00001B8E">
        <w:rPr>
          <w:rFonts w:cs="Calibri-Bold"/>
        </w:rPr>
        <w:t xml:space="preserve"> </w:t>
      </w:r>
      <w:r w:rsidRPr="00001B8E">
        <w:rPr>
          <w:rFonts w:cs="Calibri-Bold"/>
        </w:rPr>
        <w:t>wykonywane, a jeżeli z uzasadnionej przyczyny o obiektywnym charakterze wykonawca nie jest w stanie</w:t>
      </w:r>
      <w:r w:rsidR="004C42B0" w:rsidRPr="00001B8E">
        <w:rPr>
          <w:rFonts w:cs="Calibri-Bold"/>
        </w:rPr>
        <w:t xml:space="preserve"> uzyskać tych dokumentów - inne dokumenty. Propozycja – </w:t>
      </w:r>
      <w:r w:rsidR="004C42B0" w:rsidRPr="00001B8E">
        <w:rPr>
          <w:rFonts w:cs="Calibri-Bold"/>
          <w:b/>
          <w:bCs/>
        </w:rPr>
        <w:t xml:space="preserve">załącznik nr 7 do SIWZ. </w:t>
      </w:r>
      <w:r w:rsidR="004C42B0" w:rsidRPr="00001B8E">
        <w:rPr>
          <w:rFonts w:cs="Calibri-Bold"/>
        </w:rPr>
        <w:t>W przypadku składania oferty wspólnej (konsorcjum) dokument ten składa co najmniej jeden z jej uczestników lub ci wykonawcy którzy łącznie spełniają warunek udziału w postępowaniu.</w:t>
      </w:r>
    </w:p>
    <w:p w14:paraId="79AD593E" w14:textId="77777777"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3.3. Dokumenty sporządzone w języku obcym składane są wraz z tłumaczeniem na język polski.</w:t>
      </w:r>
    </w:p>
    <w:p w14:paraId="51FFA490" w14:textId="10CF3EEA"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4. Jeżeli wykonawca nie złożył oświadczenia, o którym mowa w art. 25a ust. 1, oświadczeń lub</w:t>
      </w:r>
    </w:p>
    <w:p w14:paraId="5844B44A" w14:textId="62EDCF93"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 xml:space="preserve">dokumentów potwierdzających okoliczności, o których mowa w art. 25 ust. 1, lub innych dokumentów </w:t>
      </w:r>
      <w:r w:rsidRPr="009E15F7">
        <w:rPr>
          <w:rFonts w:cs="Calibri-Bold"/>
        </w:rPr>
        <w:t xml:space="preserve">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t>
      </w:r>
      <w:r w:rsidRPr="00001B8E">
        <w:rPr>
          <w:rFonts w:cs="Calibri-Bold"/>
        </w:rPr>
        <w:t>wskazanym, chyba że mimo ich złożenia, uzupełnienia lub poprawienia lub udzielenia wyjaśnień oferta wykonawcy podlega odrzuceniu albo konieczne byłoby unieważnienie postępowania.</w:t>
      </w:r>
    </w:p>
    <w:p w14:paraId="56526C38" w14:textId="53D4DEA4" w:rsidR="004C42B0" w:rsidRPr="00001B8E" w:rsidRDefault="004C42B0" w:rsidP="004C42B0">
      <w:pPr>
        <w:autoSpaceDE w:val="0"/>
        <w:autoSpaceDN w:val="0"/>
        <w:adjustRightInd w:val="0"/>
        <w:spacing w:after="0" w:line="240" w:lineRule="auto"/>
        <w:jc w:val="both"/>
        <w:rPr>
          <w:rFonts w:cs="Calibri-Bold"/>
          <w:b/>
          <w:bCs/>
        </w:rPr>
      </w:pPr>
      <w:r w:rsidRPr="00001B8E">
        <w:rPr>
          <w:rFonts w:cs="Calibri-Bold"/>
        </w:rPr>
        <w:lastRenderedPageBreak/>
        <w:t xml:space="preserve">5. </w:t>
      </w:r>
      <w:r w:rsidRPr="00001B8E">
        <w:rPr>
          <w:rFonts w:cs="Calibri-Bold"/>
          <w:b/>
          <w:bCs/>
        </w:rPr>
        <w:t>Forma i zasady składania dokumentów i oświadczeń dotyczących warunków udziału w postępowaniu i braku podstaw do wykluczenia z postępowania.</w:t>
      </w:r>
    </w:p>
    <w:p w14:paraId="08939A6C" w14:textId="1E1488E5"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 xml:space="preserve">Dokumenty lub oświadczenia, wykonawca składa w oryginale lub kopii poświadczonej za zgodność z oryginałem w formie pisemnej. Oferta i oświadczenia wynikające z art. 25a ustawy </w:t>
      </w:r>
      <w:proofErr w:type="spellStart"/>
      <w:r w:rsidRPr="00001B8E">
        <w:rPr>
          <w:rFonts w:cs="Calibri-Bold"/>
        </w:rPr>
        <w:t>pzp</w:t>
      </w:r>
      <w:proofErr w:type="spellEnd"/>
      <w:r w:rsidRPr="00001B8E">
        <w:rPr>
          <w:rFonts w:cs="Calibri-Bold"/>
        </w:rPr>
        <w:t xml:space="preserve"> (załącznik nr 3 i 4 do SIWZ) wykonawca składa w formie pisemnej pod rygorem nieważności. 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FEEA1B9" w14:textId="362FCEEE" w:rsidR="004C42B0" w:rsidRPr="00001B8E" w:rsidRDefault="004C42B0" w:rsidP="004C42B0">
      <w:pPr>
        <w:autoSpaceDE w:val="0"/>
        <w:autoSpaceDN w:val="0"/>
        <w:adjustRightInd w:val="0"/>
        <w:spacing w:after="0" w:line="240" w:lineRule="auto"/>
        <w:jc w:val="both"/>
        <w:rPr>
          <w:rFonts w:cs="Calibri-Bold"/>
          <w:b/>
          <w:bCs/>
        </w:rPr>
      </w:pPr>
      <w:r w:rsidRPr="00001B8E">
        <w:rPr>
          <w:rFonts w:cs="Calibri-Bold"/>
        </w:rPr>
        <w:t xml:space="preserve">Dokumenty lub oświadczenia, o których mowa w rozdziale VI pkt 3.1; 3.2; 3.3, wykonawca może złożyć także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powyżej, </w:t>
      </w:r>
      <w:r w:rsidRPr="00001B8E">
        <w:rPr>
          <w:rFonts w:cs="Calibri-Bold"/>
          <w:b/>
          <w:bCs/>
        </w:rPr>
        <w:t>następuje przy użyciu kwalifikowanego podpisu elektronicznego.</w:t>
      </w:r>
    </w:p>
    <w:p w14:paraId="155B76DC" w14:textId="0A603CEB" w:rsidR="005607B3" w:rsidRPr="00001B8E" w:rsidRDefault="004C42B0" w:rsidP="004C42B0">
      <w:pPr>
        <w:autoSpaceDE w:val="0"/>
        <w:autoSpaceDN w:val="0"/>
        <w:adjustRightInd w:val="0"/>
        <w:spacing w:after="0" w:line="240" w:lineRule="auto"/>
        <w:jc w:val="both"/>
        <w:rPr>
          <w:rFonts w:cs="Calibri-Bold"/>
        </w:rPr>
      </w:pPr>
      <w:r w:rsidRPr="00001B8E">
        <w:rPr>
          <w:rFonts w:cs="Calibri-Bold"/>
        </w:rPr>
        <w:t>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569E3F2" w14:textId="7F34AA5D"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Zamawiający zapewnia, że ww. środki komunikacji elektronicznej będą dostępne, czynne i sprawnie działające przez cały okres trwania postępowania.</w:t>
      </w:r>
    </w:p>
    <w:p w14:paraId="56523389" w14:textId="21539017"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 xml:space="preserve">Zamawiający informuje także, że przesyłana przez wykonawcę informacja / wiadomość środkiem komunikacji elektronicznej (wskazana powyżej) w przypadku skrzynki e-mail lub poprzez </w:t>
      </w:r>
      <w:proofErr w:type="spellStart"/>
      <w:r w:rsidRPr="00001B8E">
        <w:rPr>
          <w:rFonts w:cs="Calibri-Bold"/>
        </w:rPr>
        <w:t>ePUAP</w:t>
      </w:r>
      <w:proofErr w:type="spellEnd"/>
      <w:r w:rsidRPr="00001B8E">
        <w:rPr>
          <w:rFonts w:cs="Calibri-Bold"/>
        </w:rPr>
        <w:t xml:space="preserve"> będzie generowała automatycznie odpowiedź zwrotną, potwierdzającą datę, godzinę otrzymanych informacji.</w:t>
      </w:r>
    </w:p>
    <w:p w14:paraId="29C0060E" w14:textId="46DD1099"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Wykonawca składający ofertę jest proszony w jej treści o podanie swoich danych identyfikujących</w:t>
      </w:r>
      <w:r w:rsidR="0037755B" w:rsidRPr="00001B8E">
        <w:rPr>
          <w:rFonts w:cs="Calibri-Bold"/>
        </w:rPr>
        <w:t xml:space="preserve"> </w:t>
      </w:r>
      <w:r w:rsidRPr="00001B8E">
        <w:rPr>
          <w:rFonts w:cs="Calibri-Bold"/>
        </w:rPr>
        <w:t>możliwość skorzystania z tych środków komunikacji elektronicznej. Pozwoli to na sprawny przebieg</w:t>
      </w:r>
      <w:r w:rsidR="0037755B" w:rsidRPr="00001B8E">
        <w:rPr>
          <w:rFonts w:cs="Calibri-Bold"/>
        </w:rPr>
        <w:t xml:space="preserve"> </w:t>
      </w:r>
      <w:r w:rsidRPr="00001B8E">
        <w:rPr>
          <w:rFonts w:cs="Calibri-Bold"/>
        </w:rPr>
        <w:t>postępowania i dokonanie wyboru wykonawcy. Wprowadzając swoje dane (środki komunikacji</w:t>
      </w:r>
      <w:r w:rsidR="0037755B" w:rsidRPr="00001B8E">
        <w:rPr>
          <w:rFonts w:cs="Calibri-Bold"/>
        </w:rPr>
        <w:t xml:space="preserve"> </w:t>
      </w:r>
      <w:r w:rsidRPr="00001B8E">
        <w:rPr>
          <w:rFonts w:cs="Calibri-Bold"/>
        </w:rPr>
        <w:t>elektronicznej w rozumieniu ustawy Pzp) do oferty, wykonawca będzie postępował wg tych samych</w:t>
      </w:r>
      <w:r w:rsidR="0037755B" w:rsidRPr="00001B8E">
        <w:rPr>
          <w:rFonts w:cs="Calibri-Bold"/>
        </w:rPr>
        <w:t xml:space="preserve"> </w:t>
      </w:r>
      <w:r w:rsidRPr="00001B8E">
        <w:rPr>
          <w:rFonts w:cs="Calibri-Bold"/>
        </w:rPr>
        <w:t>zasad, jakie przyjął zamawiający. Jednocześnie wykonawca deklaruje, że będą one sprawne, czynne i</w:t>
      </w:r>
      <w:r w:rsidR="0037755B" w:rsidRPr="00001B8E">
        <w:rPr>
          <w:rFonts w:cs="Calibri-Bold"/>
        </w:rPr>
        <w:t xml:space="preserve"> </w:t>
      </w:r>
      <w:r w:rsidRPr="00001B8E">
        <w:rPr>
          <w:rFonts w:cs="Calibri-Bold"/>
        </w:rPr>
        <w:t>aktualne przez cały okres trwania postępowania, a w przypadku ich zmiany czy awarii zamawiający</w:t>
      </w:r>
      <w:r w:rsidR="0037755B" w:rsidRPr="00001B8E">
        <w:rPr>
          <w:rFonts w:cs="Calibri-Bold"/>
        </w:rPr>
        <w:t xml:space="preserve"> </w:t>
      </w:r>
      <w:r w:rsidRPr="00001B8E">
        <w:rPr>
          <w:rFonts w:cs="Calibri-Bold"/>
        </w:rPr>
        <w:t>niezwłocznie zostanie o tym poinformowany.</w:t>
      </w:r>
    </w:p>
    <w:p w14:paraId="46B50281" w14:textId="77777777"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Zamawiający dopuszcza kontakt poprzez środek komunikacji elektronicznej na skrzynkę:</w:t>
      </w:r>
    </w:p>
    <w:p w14:paraId="292DEA47" w14:textId="00235DE7" w:rsidR="004C42B0" w:rsidRPr="00001B8E" w:rsidRDefault="004C42B0" w:rsidP="000028DD">
      <w:pPr>
        <w:pStyle w:val="Akapitzlist"/>
        <w:numPr>
          <w:ilvl w:val="0"/>
          <w:numId w:val="6"/>
        </w:numPr>
        <w:autoSpaceDE w:val="0"/>
        <w:autoSpaceDN w:val="0"/>
        <w:adjustRightInd w:val="0"/>
        <w:spacing w:after="0" w:line="240" w:lineRule="auto"/>
        <w:jc w:val="both"/>
        <w:rPr>
          <w:rFonts w:cs="Calibri-Bold"/>
        </w:rPr>
      </w:pPr>
      <w:proofErr w:type="spellStart"/>
      <w:r w:rsidRPr="00001B8E">
        <w:rPr>
          <w:rFonts w:cs="Calibri-Bold"/>
        </w:rPr>
        <w:t>e’mail</w:t>
      </w:r>
      <w:proofErr w:type="spellEnd"/>
      <w:r w:rsidRPr="00001B8E">
        <w:rPr>
          <w:rFonts w:cs="Calibri-Bold"/>
        </w:rPr>
        <w:t xml:space="preserve">: </w:t>
      </w:r>
      <w:hyperlink r:id="rId10" w:history="1">
        <w:r w:rsidR="0037755B" w:rsidRPr="00001B8E">
          <w:rPr>
            <w:rStyle w:val="Hipercze"/>
            <w:rFonts w:cs="Calibri-Bold"/>
          </w:rPr>
          <w:t>urzad@zbaszynek.pl</w:t>
        </w:r>
      </w:hyperlink>
      <w:r w:rsidR="0037755B" w:rsidRPr="00001B8E">
        <w:rPr>
          <w:rFonts w:cs="Calibri-Bold"/>
        </w:rPr>
        <w:t xml:space="preserve"> </w:t>
      </w:r>
    </w:p>
    <w:p w14:paraId="61817058" w14:textId="500D9795" w:rsidR="004C42B0" w:rsidRPr="00001B8E" w:rsidRDefault="004C42B0" w:rsidP="000028DD">
      <w:pPr>
        <w:pStyle w:val="Akapitzlist"/>
        <w:numPr>
          <w:ilvl w:val="0"/>
          <w:numId w:val="5"/>
        </w:numPr>
        <w:autoSpaceDE w:val="0"/>
        <w:autoSpaceDN w:val="0"/>
        <w:adjustRightInd w:val="0"/>
        <w:spacing w:after="0" w:line="240" w:lineRule="auto"/>
        <w:jc w:val="both"/>
        <w:rPr>
          <w:rFonts w:cs="Calibri-Bold"/>
        </w:rPr>
      </w:pPr>
      <w:r w:rsidRPr="00001B8E">
        <w:rPr>
          <w:rFonts w:cs="Calibri-Bold"/>
        </w:rPr>
        <w:t xml:space="preserve">e PUAP: </w:t>
      </w:r>
      <w:r w:rsidR="00914B86" w:rsidRPr="00001B8E">
        <w:rPr>
          <w:rFonts w:cs="Calibri-Bold"/>
        </w:rPr>
        <w:t>/09xto0fs43/</w:t>
      </w:r>
      <w:proofErr w:type="spellStart"/>
      <w:r w:rsidR="00914B86" w:rsidRPr="00001B8E">
        <w:rPr>
          <w:rFonts w:cs="Calibri-Bold"/>
        </w:rPr>
        <w:t>SkrytkaESP</w:t>
      </w:r>
      <w:proofErr w:type="spellEnd"/>
      <w:r w:rsidR="00914B86" w:rsidRPr="00001B8E">
        <w:rPr>
          <w:rFonts w:cs="Calibri-Bold"/>
        </w:rPr>
        <w:t xml:space="preserve"> </w:t>
      </w:r>
    </w:p>
    <w:p w14:paraId="3DBFD5E8" w14:textId="77777777"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Pojemność jednej wiadomości na skrzynce - do 20 MB</w:t>
      </w:r>
    </w:p>
    <w:p w14:paraId="13216067" w14:textId="14887A2B"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Wiadomości przekazywane droga elektroniczną powinny w sposób jednoznaczny wskazywać nr</w:t>
      </w:r>
      <w:r w:rsidR="006A62C2" w:rsidRPr="00001B8E">
        <w:rPr>
          <w:rFonts w:cs="Calibri-Bold"/>
        </w:rPr>
        <w:t xml:space="preserve"> </w:t>
      </w:r>
      <w:r w:rsidRPr="00001B8E">
        <w:rPr>
          <w:rFonts w:cs="Calibri-Bold"/>
        </w:rPr>
        <w:t>postępowania oraz dane identyfikujące wykonawcę.</w:t>
      </w:r>
    </w:p>
    <w:p w14:paraId="4274EE63" w14:textId="68B7E2D8" w:rsidR="004C42B0" w:rsidRPr="00001B8E" w:rsidRDefault="004C42B0" w:rsidP="004C42B0">
      <w:pPr>
        <w:autoSpaceDE w:val="0"/>
        <w:autoSpaceDN w:val="0"/>
        <w:adjustRightInd w:val="0"/>
        <w:spacing w:after="0" w:line="240" w:lineRule="auto"/>
        <w:jc w:val="both"/>
        <w:rPr>
          <w:rFonts w:cs="Calibri-Bold"/>
        </w:rPr>
      </w:pPr>
      <w:r w:rsidRPr="00001B8E">
        <w:rPr>
          <w:rFonts w:cs="Calibri-Bold"/>
          <w:b/>
          <w:bCs/>
        </w:rPr>
        <w:lastRenderedPageBreak/>
        <w:t xml:space="preserve">Formaty plików muszą być zgodne z krajowymi Ramami Interoperacyjności </w:t>
      </w:r>
      <w:r w:rsidRPr="00001B8E">
        <w:rPr>
          <w:rFonts w:cs="Calibri-Bold"/>
        </w:rPr>
        <w:t>ROZPORZĄDZENIE RADY</w:t>
      </w:r>
      <w:r w:rsidR="006A62C2" w:rsidRPr="00001B8E">
        <w:rPr>
          <w:rFonts w:cs="Calibri-Bold"/>
        </w:rPr>
        <w:t xml:space="preserve"> </w:t>
      </w:r>
      <w:r w:rsidRPr="00001B8E">
        <w:rPr>
          <w:rFonts w:cs="Calibri-Bold"/>
        </w:rPr>
        <w:t xml:space="preserve">MINISTRÓW </w:t>
      </w:r>
      <w:r w:rsidRPr="00001B8E">
        <w:rPr>
          <w:rFonts w:cs="Calibri-Bold"/>
          <w:b/>
          <w:bCs/>
        </w:rPr>
        <w:t xml:space="preserve">z dnia 12 kwietnia 2012 r. </w:t>
      </w:r>
      <w:r w:rsidRPr="00001B8E">
        <w:rPr>
          <w:rFonts w:cs="Calibri-Bold"/>
        </w:rPr>
        <w:t>w sprawie Krajowych Ram Interoperacyjności, minimalnych</w:t>
      </w:r>
      <w:r w:rsidR="006A62C2" w:rsidRPr="00001B8E">
        <w:rPr>
          <w:rFonts w:cs="Calibri-Bold"/>
        </w:rPr>
        <w:t xml:space="preserve"> </w:t>
      </w:r>
      <w:r w:rsidRPr="00001B8E">
        <w:rPr>
          <w:rFonts w:cs="Calibri-Bold"/>
        </w:rPr>
        <w:t>wymagań dla rejestrów publicznych i wymiany informacji w postaci elektronicznej oraz minimalnych</w:t>
      </w:r>
      <w:r w:rsidR="006A62C2" w:rsidRPr="00001B8E">
        <w:rPr>
          <w:rFonts w:cs="Calibri-Bold"/>
        </w:rPr>
        <w:t xml:space="preserve"> </w:t>
      </w:r>
      <w:r w:rsidRPr="00001B8E">
        <w:rPr>
          <w:rFonts w:cs="Calibri-Bold"/>
        </w:rPr>
        <w:t xml:space="preserve">wymagań dla systemów teleinformatycznych </w:t>
      </w:r>
      <w:r w:rsidR="006A62C2" w:rsidRPr="00001B8E">
        <w:rPr>
          <w:rFonts w:cs="Calibri-Bold"/>
        </w:rPr>
        <w:t>tj. z dnia 9 listopada 2017 r. (Dz.U. z 2017 r. poz. 2247)</w:t>
      </w:r>
    </w:p>
    <w:p w14:paraId="1AEA12D9" w14:textId="77777777"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Zamawiający nie dopuszcza przesyłania plików w następujących formatach:</w:t>
      </w:r>
    </w:p>
    <w:p w14:paraId="20E1E23B" w14:textId="77777777"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 .com</w:t>
      </w:r>
    </w:p>
    <w:p w14:paraId="14B0AB48" w14:textId="77777777"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 .exe</w:t>
      </w:r>
    </w:p>
    <w:p w14:paraId="58A7A553" w14:textId="77777777" w:rsidR="004C42B0" w:rsidRPr="00001B8E" w:rsidRDefault="004C42B0" w:rsidP="004C42B0">
      <w:pPr>
        <w:autoSpaceDE w:val="0"/>
        <w:autoSpaceDN w:val="0"/>
        <w:adjustRightInd w:val="0"/>
        <w:spacing w:after="0" w:line="240" w:lineRule="auto"/>
        <w:jc w:val="both"/>
        <w:rPr>
          <w:rFonts w:cs="Calibri-Bold"/>
          <w:i/>
          <w:iCs/>
        </w:rPr>
      </w:pPr>
      <w:r w:rsidRPr="00001B8E">
        <w:rPr>
          <w:rFonts w:cs="Calibri-Bold"/>
          <w:i/>
          <w:iCs/>
        </w:rPr>
        <w:t>- .bat</w:t>
      </w:r>
    </w:p>
    <w:p w14:paraId="2ED81D63" w14:textId="59527533" w:rsidR="004C42B0" w:rsidRPr="00001B8E" w:rsidRDefault="004C42B0" w:rsidP="004C42B0">
      <w:pPr>
        <w:autoSpaceDE w:val="0"/>
        <w:autoSpaceDN w:val="0"/>
        <w:adjustRightInd w:val="0"/>
        <w:spacing w:after="0" w:line="240" w:lineRule="auto"/>
        <w:jc w:val="both"/>
        <w:rPr>
          <w:rFonts w:cs="Calibri-Bold"/>
          <w:i/>
          <w:iCs/>
        </w:rPr>
      </w:pPr>
      <w:r w:rsidRPr="00001B8E">
        <w:rPr>
          <w:rFonts w:cs="Calibri-Bold"/>
          <w:i/>
          <w:iCs/>
        </w:rPr>
        <w:t>- .</w:t>
      </w:r>
      <w:proofErr w:type="spellStart"/>
      <w:r w:rsidRPr="00001B8E">
        <w:rPr>
          <w:rFonts w:cs="Calibri-Bold"/>
          <w:i/>
          <w:iCs/>
        </w:rPr>
        <w:t>msi</w:t>
      </w:r>
      <w:proofErr w:type="spellEnd"/>
      <w:r w:rsidRPr="00001B8E">
        <w:rPr>
          <w:rFonts w:cs="Calibri-Bold"/>
          <w:i/>
          <w:iCs/>
        </w:rPr>
        <w:t>.</w:t>
      </w:r>
    </w:p>
    <w:p w14:paraId="0751F3C3" w14:textId="20524AC9"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W przypadku złożenia kwalifikowanego podpisu elektronicznego osoba składająca taki podpis musi być</w:t>
      </w:r>
      <w:r w:rsidR="006A62C2" w:rsidRPr="00001B8E">
        <w:rPr>
          <w:rFonts w:cs="Calibri-Bold"/>
        </w:rPr>
        <w:t xml:space="preserve"> </w:t>
      </w:r>
      <w:r w:rsidRPr="00001B8E">
        <w:rPr>
          <w:rFonts w:cs="Calibri-Bold"/>
        </w:rPr>
        <w:t>umocowana w imieniu wykonawcy zgodnie z obowiązującymi przepisami.</w:t>
      </w:r>
    </w:p>
    <w:p w14:paraId="6D39ED92" w14:textId="5A63C8FB" w:rsidR="004C42B0" w:rsidRPr="00001B8E" w:rsidRDefault="004C42B0" w:rsidP="004C42B0">
      <w:pPr>
        <w:autoSpaceDE w:val="0"/>
        <w:autoSpaceDN w:val="0"/>
        <w:adjustRightInd w:val="0"/>
        <w:spacing w:after="0" w:line="240" w:lineRule="auto"/>
        <w:jc w:val="both"/>
        <w:rPr>
          <w:rFonts w:cs="Calibri-Bold"/>
        </w:rPr>
      </w:pPr>
      <w:r w:rsidRPr="00001B8E">
        <w:rPr>
          <w:rFonts w:cs="Calibri-Bold"/>
        </w:rPr>
        <w:t>Zamawiający dopuszcza także – przed terminem składania ofert zadawanie pytań/żądanie wyjaśnień</w:t>
      </w:r>
      <w:r w:rsidR="006A62C2" w:rsidRPr="00001B8E">
        <w:rPr>
          <w:rFonts w:cs="Calibri-Bold"/>
        </w:rPr>
        <w:t xml:space="preserve"> </w:t>
      </w:r>
      <w:r w:rsidRPr="00001B8E">
        <w:rPr>
          <w:rFonts w:cs="Calibri-Bold"/>
        </w:rPr>
        <w:t xml:space="preserve">do </w:t>
      </w:r>
      <w:proofErr w:type="spellStart"/>
      <w:r w:rsidRPr="00001B8E">
        <w:rPr>
          <w:rFonts w:cs="Calibri-Bold"/>
        </w:rPr>
        <w:t>siwz</w:t>
      </w:r>
      <w:proofErr w:type="spellEnd"/>
      <w:r w:rsidRPr="00001B8E">
        <w:rPr>
          <w:rFonts w:cs="Calibri-Bold"/>
        </w:rPr>
        <w:t xml:space="preserve"> czy prowadzonego postępowania w formie pisemnej lub poprzez środek komunikacji</w:t>
      </w:r>
      <w:r w:rsidR="006A62C2" w:rsidRPr="00001B8E">
        <w:rPr>
          <w:rFonts w:cs="Calibri-Bold"/>
        </w:rPr>
        <w:t xml:space="preserve"> </w:t>
      </w:r>
      <w:r w:rsidRPr="00001B8E">
        <w:rPr>
          <w:rFonts w:cs="Calibri-Bold"/>
        </w:rPr>
        <w:t>elektronicznej.</w:t>
      </w:r>
    </w:p>
    <w:p w14:paraId="5E21DE71" w14:textId="45126267" w:rsidR="00E838A7" w:rsidRPr="00001B8E" w:rsidRDefault="00E838A7" w:rsidP="00E838A7">
      <w:pPr>
        <w:autoSpaceDE w:val="0"/>
        <w:autoSpaceDN w:val="0"/>
        <w:adjustRightInd w:val="0"/>
        <w:spacing w:after="0" w:line="240" w:lineRule="auto"/>
        <w:jc w:val="both"/>
        <w:rPr>
          <w:rFonts w:cs="Calibri-Bold"/>
          <w:b/>
          <w:bCs/>
        </w:rPr>
      </w:pPr>
      <w:r w:rsidRPr="00001B8E">
        <w:rPr>
          <w:rFonts w:cs="Calibri-Bold"/>
          <w:b/>
          <w:bCs/>
        </w:rPr>
        <w:t>VII. Informacje o sposobie porozumiewania się zamawiającego z wykonawcami oraz przekazywania oświadczeń lub dokumentów, a także wskazanie osób uprawnionych do porozumiewania się z wykonawcami</w:t>
      </w:r>
    </w:p>
    <w:p w14:paraId="545F7C73" w14:textId="67EC75AF"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 xml:space="preserve">1. Zamawiający zamieszcza na stronie internetowej </w:t>
      </w:r>
      <w:hyperlink r:id="rId11" w:history="1">
        <w:r w:rsidRPr="00001B8E">
          <w:rPr>
            <w:rStyle w:val="Hipercze"/>
            <w:rFonts w:cs="Calibri-Bold"/>
          </w:rPr>
          <w:t>www.bip.zbaszynek.pl</w:t>
        </w:r>
      </w:hyperlink>
      <w:r w:rsidRPr="00001B8E">
        <w:rPr>
          <w:rFonts w:cs="Calibri-Bold"/>
        </w:rPr>
        <w:t xml:space="preserve"> </w:t>
      </w:r>
    </w:p>
    <w:p w14:paraId="3185D01A" w14:textId="3CECC3E0"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1) specyfikację istotnych warunków zamówienia - od dnia zamieszczenia ogłoszenia w Biuletynie Zamówień Publicznych,</w:t>
      </w:r>
    </w:p>
    <w:p w14:paraId="4619985E" w14:textId="7E68015F"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2) informację o zmianie treści ogłoszenia o zamówieniu zamieszczonego w Biuletynie Zamówień Publicznych,</w:t>
      </w:r>
    </w:p>
    <w:p w14:paraId="4BFC589D" w14:textId="47018BBA" w:rsidR="00E838A7" w:rsidRPr="00001B8E" w:rsidRDefault="00E838A7" w:rsidP="00E838A7">
      <w:pPr>
        <w:autoSpaceDE w:val="0"/>
        <w:autoSpaceDN w:val="0"/>
        <w:adjustRightInd w:val="0"/>
        <w:spacing w:after="0" w:line="240" w:lineRule="auto"/>
        <w:jc w:val="both"/>
        <w:rPr>
          <w:rFonts w:cs="Calibri-Bold"/>
          <w:b/>
          <w:bCs/>
        </w:rPr>
      </w:pPr>
      <w:r w:rsidRPr="00001B8E">
        <w:rPr>
          <w:rFonts w:cs="Calibri-Bold"/>
        </w:rPr>
        <w:t xml:space="preserve">3) informację z otwarcia ofert, o której mowa w art. 86 ust. 5 ustawy Pzp - </w:t>
      </w:r>
      <w:r w:rsidRPr="00001B8E">
        <w:rPr>
          <w:rFonts w:cs="Calibri-Bold"/>
          <w:b/>
          <w:bCs/>
        </w:rPr>
        <w:t>niezwłocznie po otwarciu ofert,</w:t>
      </w:r>
    </w:p>
    <w:p w14:paraId="7DF78170" w14:textId="1CDCA9B3"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4) treść zapytań wraz z wyjaśnieniami do zamieszczonej na stronie specyfikacji istotnych warunków zamówienia,</w:t>
      </w:r>
    </w:p>
    <w:p w14:paraId="1B2D9B1A" w14:textId="77777777"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5) zmiany dotyczące Specyfikacji istotnych warunków zamówienia,</w:t>
      </w:r>
    </w:p>
    <w:p w14:paraId="3FA40033" w14:textId="77777777" w:rsidR="00E838A7" w:rsidRPr="00001B8E" w:rsidRDefault="00E838A7" w:rsidP="00E838A7">
      <w:pPr>
        <w:autoSpaceDE w:val="0"/>
        <w:autoSpaceDN w:val="0"/>
        <w:adjustRightInd w:val="0"/>
        <w:spacing w:after="0" w:line="240" w:lineRule="auto"/>
        <w:jc w:val="both"/>
        <w:rPr>
          <w:rFonts w:cs="Calibri-Bold"/>
          <w:b/>
          <w:bCs/>
        </w:rPr>
      </w:pPr>
      <w:r w:rsidRPr="00001B8E">
        <w:rPr>
          <w:rFonts w:cs="Calibri-Bold"/>
        </w:rPr>
        <w:t xml:space="preserve">6) informacje zgodnie z art. 92 ust. 2 ustawy Pzp - </w:t>
      </w:r>
      <w:r w:rsidRPr="00001B8E">
        <w:rPr>
          <w:rFonts w:cs="Calibri-Bold"/>
          <w:b/>
          <w:bCs/>
        </w:rPr>
        <w:t>po wyborze oferty.</w:t>
      </w:r>
    </w:p>
    <w:p w14:paraId="11A87082" w14:textId="77777777"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2. Postępowanie o udzielenie zamówienia publicznego prowadzi się w formie pisemnej.</w:t>
      </w:r>
    </w:p>
    <w:p w14:paraId="05AAA4E9" w14:textId="5866F398"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3. Zamawiający dopuszcza wszelkie niżej wymienione /formy porozumiewania się z Wykonawcami/komunikacji:</w:t>
      </w:r>
    </w:p>
    <w:p w14:paraId="563FA82D" w14:textId="49966168"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 za pośrednictwem operatora pocztowego w rozumieniu ustawy z dnia 23 listopada 2012r. – Prawo pocztowe (Dz. U. poz. 1529 oraz z 2015 r. poz. 1830), /adres :</w:t>
      </w:r>
    </w:p>
    <w:p w14:paraId="73486934" w14:textId="77777777" w:rsidR="00E838A7" w:rsidRPr="00001B8E" w:rsidRDefault="00E838A7" w:rsidP="00E838A7">
      <w:pPr>
        <w:autoSpaceDE w:val="0"/>
        <w:autoSpaceDN w:val="0"/>
        <w:adjustRightInd w:val="0"/>
        <w:spacing w:after="0" w:line="240" w:lineRule="auto"/>
        <w:jc w:val="both"/>
        <w:rPr>
          <w:rFonts w:cs="Calibri-Bold"/>
          <w:b/>
        </w:rPr>
      </w:pPr>
      <w:r w:rsidRPr="00001B8E">
        <w:rPr>
          <w:rFonts w:cs="Calibri-Bold"/>
          <w:b/>
        </w:rPr>
        <w:t>Gmina Zbąszynek</w:t>
      </w:r>
    </w:p>
    <w:p w14:paraId="3BF8D96D" w14:textId="77777777" w:rsidR="00E838A7" w:rsidRPr="00001B8E" w:rsidRDefault="00E838A7" w:rsidP="00E838A7">
      <w:pPr>
        <w:autoSpaceDE w:val="0"/>
        <w:autoSpaceDN w:val="0"/>
        <w:adjustRightInd w:val="0"/>
        <w:spacing w:after="0" w:line="240" w:lineRule="auto"/>
        <w:jc w:val="both"/>
        <w:rPr>
          <w:rFonts w:cs="Calibri-Bold"/>
          <w:b/>
        </w:rPr>
      </w:pPr>
      <w:r w:rsidRPr="00001B8E">
        <w:rPr>
          <w:rFonts w:cs="Calibri-Bold"/>
          <w:b/>
        </w:rPr>
        <w:t>66-210 Zbąszynek, ul. Rynek 1</w:t>
      </w:r>
    </w:p>
    <w:p w14:paraId="68D0A297" w14:textId="77777777"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 za pośrednictwem posłańca, / adres jak wyżej</w:t>
      </w:r>
    </w:p>
    <w:p w14:paraId="26FA6A20" w14:textId="77777777"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 osobiście, / doręczenie przesyłki, zapytania, oferty, / adres jak wyżej</w:t>
      </w:r>
    </w:p>
    <w:p w14:paraId="01338D26" w14:textId="75CB283F" w:rsidR="00E838A7" w:rsidRPr="00001B8E" w:rsidRDefault="00E838A7" w:rsidP="00E838A7">
      <w:pPr>
        <w:autoSpaceDE w:val="0"/>
        <w:autoSpaceDN w:val="0"/>
        <w:adjustRightInd w:val="0"/>
        <w:spacing w:after="0" w:line="240" w:lineRule="auto"/>
        <w:jc w:val="both"/>
        <w:rPr>
          <w:rFonts w:cs="Calibri-Bold"/>
          <w:b/>
          <w:bCs/>
        </w:rPr>
      </w:pPr>
      <w:r w:rsidRPr="00001B8E">
        <w:rPr>
          <w:rFonts w:cs="Calibri-Bold"/>
        </w:rPr>
        <w:t xml:space="preserve">- przy użyciu środków komunikacji elektronicznej w rozumieniu ustawy z dnia 18 lipca 2002 r. o świadczeniu usług drogą elektroniczną tj. z dnia 13 grudnia 2018 r. (Dz.U. z 2019 r. poz. 123) / adres skrzynki e-mail : </w:t>
      </w:r>
      <w:hyperlink r:id="rId12" w:history="1">
        <w:r w:rsidRPr="00001B8E">
          <w:rPr>
            <w:rStyle w:val="Hipercze"/>
            <w:rFonts w:cs="Calibri-Bold"/>
          </w:rPr>
          <w:t>urzad@zbaszynek.pl</w:t>
        </w:r>
      </w:hyperlink>
      <w:r w:rsidRPr="00001B8E">
        <w:rPr>
          <w:rFonts w:cs="Calibri-Bold"/>
        </w:rPr>
        <w:t xml:space="preserve">  </w:t>
      </w:r>
      <w:r w:rsidRPr="00001B8E">
        <w:rPr>
          <w:rFonts w:cs="Calibri-Bold"/>
          <w:b/>
          <w:bCs/>
        </w:rPr>
        <w:t>(ale jedynie w zakresie wskazanym zapisami</w:t>
      </w:r>
    </w:p>
    <w:p w14:paraId="31BA8D6C" w14:textId="77777777" w:rsidR="00E838A7" w:rsidRPr="00001B8E" w:rsidRDefault="00E838A7" w:rsidP="00E838A7">
      <w:pPr>
        <w:autoSpaceDE w:val="0"/>
        <w:autoSpaceDN w:val="0"/>
        <w:adjustRightInd w:val="0"/>
        <w:spacing w:after="0" w:line="240" w:lineRule="auto"/>
        <w:jc w:val="both"/>
        <w:rPr>
          <w:rFonts w:cs="Calibri-Bold"/>
        </w:rPr>
      </w:pPr>
      <w:r w:rsidRPr="00001B8E">
        <w:rPr>
          <w:rFonts w:cs="Calibri-Bold"/>
          <w:b/>
          <w:bCs/>
        </w:rPr>
        <w:t>SIWZ, w tym także pytania i żądanie wyjaśnień do SIWZ</w:t>
      </w:r>
      <w:r w:rsidRPr="00001B8E">
        <w:rPr>
          <w:rFonts w:cs="Calibri-Bold"/>
        </w:rPr>
        <w:t>)</w:t>
      </w:r>
    </w:p>
    <w:p w14:paraId="483843BC" w14:textId="0239F2D5"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4. W przypadku składania przez wykonawcę oferty i oświadczeń z art. 25a ustawy Pzp (między innymi załącznik nr 3; załącznik nr 4; nr 5 i 6), ich uzupełnień czy poprawy zamawiający dopuszcza ich złożenie jedynie w formie pisemnej pod rygorem nieważności :</w:t>
      </w:r>
    </w:p>
    <w:p w14:paraId="4D9D1590" w14:textId="45244132" w:rsidR="00E838A7" w:rsidRPr="00001B8E" w:rsidRDefault="00E838A7" w:rsidP="000028DD">
      <w:pPr>
        <w:pStyle w:val="Akapitzlist"/>
        <w:numPr>
          <w:ilvl w:val="0"/>
          <w:numId w:val="5"/>
        </w:numPr>
        <w:autoSpaceDE w:val="0"/>
        <w:autoSpaceDN w:val="0"/>
        <w:adjustRightInd w:val="0"/>
        <w:spacing w:after="0" w:line="240" w:lineRule="auto"/>
        <w:jc w:val="both"/>
        <w:rPr>
          <w:rFonts w:cs="Calibri-Bold"/>
        </w:rPr>
      </w:pPr>
      <w:r w:rsidRPr="00001B8E">
        <w:rPr>
          <w:rFonts w:cs="Calibri-Bold"/>
        </w:rPr>
        <w:t>za pośrednictwem operatora pocztowego w rozumieniu ustawy z dnia 23 listopada 2012 r. – Prawo pocztowe tj. z dnia 25 października 2018 r. (Dz.U. z 2018 r. poz. 2188),</w:t>
      </w:r>
    </w:p>
    <w:p w14:paraId="1E511812" w14:textId="3F70AB08" w:rsidR="00E838A7" w:rsidRPr="00001B8E" w:rsidRDefault="00E838A7" w:rsidP="000028DD">
      <w:pPr>
        <w:pStyle w:val="Akapitzlist"/>
        <w:numPr>
          <w:ilvl w:val="0"/>
          <w:numId w:val="5"/>
        </w:numPr>
        <w:autoSpaceDE w:val="0"/>
        <w:autoSpaceDN w:val="0"/>
        <w:adjustRightInd w:val="0"/>
        <w:spacing w:after="0" w:line="240" w:lineRule="auto"/>
        <w:jc w:val="both"/>
        <w:rPr>
          <w:rFonts w:cs="Calibri-Bold"/>
        </w:rPr>
      </w:pPr>
      <w:r w:rsidRPr="00001B8E">
        <w:rPr>
          <w:rFonts w:cs="Calibri-Bold"/>
        </w:rPr>
        <w:t>osobiście, za pośrednictwem posłańca.</w:t>
      </w:r>
    </w:p>
    <w:p w14:paraId="4F7D767C" w14:textId="1545CCA4"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Zamawiający nie dopuszcza w takim przypadku złożenia oświadczenia/ oświadczeń z art. 25a ustawy Pzp poprzez środki komunikacji elektronicznej lub faksu.</w:t>
      </w:r>
    </w:p>
    <w:p w14:paraId="348C05E5" w14:textId="648D1EE3" w:rsidR="00E838A7" w:rsidRPr="00001B8E" w:rsidRDefault="00E838A7" w:rsidP="00E838A7">
      <w:pPr>
        <w:autoSpaceDE w:val="0"/>
        <w:autoSpaceDN w:val="0"/>
        <w:adjustRightInd w:val="0"/>
        <w:spacing w:after="0" w:line="240" w:lineRule="auto"/>
        <w:jc w:val="both"/>
        <w:rPr>
          <w:rFonts w:cs="Calibri-Bold"/>
          <w:b/>
          <w:bCs/>
        </w:rPr>
      </w:pPr>
      <w:r w:rsidRPr="00001B8E">
        <w:rPr>
          <w:rFonts w:cs="Calibri-Bold"/>
        </w:rPr>
        <w:t xml:space="preserve">5. Wykonawca może zwrócić się do zamawiającego z prośbą - wnioskiem o wyjaśnienie treści specyfikacji istotnych warunków zamówienia. Zamawiający udzieli wyjaśnień niezwłocznie, nie później niż na 2 dni przed upływem terminu składania ofert. Zamawiający umieści taką informację na własnej </w:t>
      </w:r>
      <w:r w:rsidRPr="00001B8E">
        <w:rPr>
          <w:rFonts w:cs="Calibri-Bold"/>
        </w:rPr>
        <w:lastRenderedPageBreak/>
        <w:t xml:space="preserve">stronie internetowej, podanej w pkt 1 niniejszej SIWZ, </w:t>
      </w:r>
      <w:r w:rsidRPr="00001B8E">
        <w:rPr>
          <w:rFonts w:cs="Calibri-Bold"/>
          <w:b/>
          <w:bCs/>
        </w:rPr>
        <w:t>pod warunkiem, że wniosek o wyjaśnienie treści specyfikacji wpłynął do zamawiającego nie później niż do końca dnia, w którym upływa połowa terminu składania ofert.</w:t>
      </w:r>
    </w:p>
    <w:p w14:paraId="41223CFF" w14:textId="1E587A7D"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6. Jeżeli wniosek o wyjaśnienie treści specyfikacji istotnych warunków zamówienia wpłynął po upływie terminu składania ofert, o którym mowa w ust. 4 lub dotyczy udzielonych wyjaśnień, zamawiający może udzielić wyjaśnień albo pozostawić wniosek bez rozpoznania.</w:t>
      </w:r>
    </w:p>
    <w:p w14:paraId="246FE09A" w14:textId="37227C03"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7. W uzasadnionych przypadkach zamawiający może przed upływem terminu składania ofert zmienić treść specyfikacji istotnych warunków zamówienia. Dokonaną zmianę treści specyfikacji zamawiający udostępnia na stronie internetowej podanej w ust. 1.</w:t>
      </w:r>
    </w:p>
    <w:p w14:paraId="20AE91A4" w14:textId="0F87A8E4"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r w:rsidR="00820D64" w:rsidRPr="00001B8E">
        <w:rPr>
          <w:rFonts w:cs="Calibri-Bold"/>
        </w:rPr>
        <w:t xml:space="preserve"> </w:t>
      </w:r>
      <w:r w:rsidRPr="00001B8E">
        <w:rPr>
          <w:rFonts w:cs="Calibri-Bold"/>
        </w:rPr>
        <w:t>podanej w ust. 1 niniejszej SIWZ.</w:t>
      </w:r>
    </w:p>
    <w:p w14:paraId="387B494C" w14:textId="33B08C9D"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9. Zamawiający informuje, że przed terminem składania ofert nie będzie indywidualnie udzielał</w:t>
      </w:r>
      <w:r w:rsidR="00820D64" w:rsidRPr="00001B8E">
        <w:rPr>
          <w:rFonts w:cs="Calibri-Bold"/>
        </w:rPr>
        <w:t xml:space="preserve"> </w:t>
      </w:r>
      <w:r w:rsidRPr="00001B8E">
        <w:rPr>
          <w:rFonts w:cs="Calibri-Bold"/>
        </w:rPr>
        <w:t>odpowiedzi czy wyjaśnień dotyczących SIWZ wykonawcom, którzy tego żądali. Wszystkie zmiany,</w:t>
      </w:r>
      <w:r w:rsidR="00820D64" w:rsidRPr="00001B8E">
        <w:rPr>
          <w:rFonts w:cs="Calibri-Bold"/>
        </w:rPr>
        <w:t xml:space="preserve"> </w:t>
      </w:r>
      <w:r w:rsidRPr="00001B8E">
        <w:rPr>
          <w:rFonts w:cs="Calibri-Bold"/>
        </w:rPr>
        <w:t>wyjaśnienia, uzupełnienia na równych zasadach będą udostępniane jedynie na stronie internetowej</w:t>
      </w:r>
      <w:r w:rsidR="00820D64" w:rsidRPr="00001B8E">
        <w:rPr>
          <w:rFonts w:cs="Calibri-Bold"/>
        </w:rPr>
        <w:t xml:space="preserve"> </w:t>
      </w:r>
      <w:r w:rsidRPr="00001B8E">
        <w:rPr>
          <w:rFonts w:cs="Calibri-Bold"/>
        </w:rPr>
        <w:t>wskazanej w niniejszej SIWZ (</w:t>
      </w:r>
      <w:r w:rsidR="00820D64" w:rsidRPr="00001B8E">
        <w:rPr>
          <w:rFonts w:cs="Calibri-Bold"/>
        </w:rPr>
        <w:t>www.bip.zbaszynek.pl</w:t>
      </w:r>
      <w:r w:rsidRPr="00001B8E">
        <w:rPr>
          <w:rFonts w:cs="Calibri-Bold"/>
        </w:rPr>
        <w:t>) oraz gdy będzie to konieczne (art. 12a), także zmiany</w:t>
      </w:r>
      <w:r w:rsidR="00820D64" w:rsidRPr="00001B8E">
        <w:rPr>
          <w:rFonts w:cs="Calibri-Bold"/>
        </w:rPr>
        <w:t xml:space="preserve"> </w:t>
      </w:r>
      <w:r w:rsidRPr="00001B8E">
        <w:rPr>
          <w:rFonts w:cs="Calibri-Bold"/>
        </w:rPr>
        <w:t>w treści SIWZ w Biuletynie Zamówień Publicznych.</w:t>
      </w:r>
    </w:p>
    <w:p w14:paraId="6CB7B628" w14:textId="0097ABB2" w:rsidR="00E838A7" w:rsidRPr="00001B8E" w:rsidRDefault="00E838A7" w:rsidP="00E838A7">
      <w:pPr>
        <w:autoSpaceDE w:val="0"/>
        <w:autoSpaceDN w:val="0"/>
        <w:adjustRightInd w:val="0"/>
        <w:spacing w:after="0" w:line="240" w:lineRule="auto"/>
        <w:jc w:val="both"/>
        <w:rPr>
          <w:rFonts w:cs="Calibri-Bold"/>
        </w:rPr>
      </w:pPr>
      <w:r w:rsidRPr="00001B8E">
        <w:rPr>
          <w:rFonts w:cs="Calibri-Bold"/>
        </w:rPr>
        <w:t xml:space="preserve">10. Osobą do kontaktu i porozumiewania się z wykonawcami </w:t>
      </w:r>
      <w:r w:rsidR="00677F19" w:rsidRPr="00001B8E">
        <w:rPr>
          <w:rFonts w:cs="Calibri-Bold"/>
        </w:rPr>
        <w:t>jest</w:t>
      </w:r>
      <w:r w:rsidRPr="00001B8E">
        <w:rPr>
          <w:rFonts w:cs="Calibri-Bold"/>
        </w:rPr>
        <w:t>:</w:t>
      </w:r>
    </w:p>
    <w:p w14:paraId="5ED41CA8" w14:textId="62D7A53C" w:rsidR="00E838A7" w:rsidRPr="00001B8E" w:rsidRDefault="00820D64" w:rsidP="00E838A7">
      <w:pPr>
        <w:autoSpaceDE w:val="0"/>
        <w:autoSpaceDN w:val="0"/>
        <w:adjustRightInd w:val="0"/>
        <w:spacing w:after="0" w:line="240" w:lineRule="auto"/>
        <w:jc w:val="both"/>
        <w:rPr>
          <w:rFonts w:cs="Calibri-Bold"/>
        </w:rPr>
      </w:pPr>
      <w:r w:rsidRPr="00001B8E">
        <w:rPr>
          <w:rFonts w:cs="Calibri-Bold"/>
        </w:rPr>
        <w:t>Insp. Piotr Spychała</w:t>
      </w:r>
    </w:p>
    <w:p w14:paraId="533DA72A" w14:textId="77777777" w:rsidR="00677F19" w:rsidRPr="00001B8E" w:rsidRDefault="00E838A7" w:rsidP="00E838A7">
      <w:pPr>
        <w:autoSpaceDE w:val="0"/>
        <w:autoSpaceDN w:val="0"/>
        <w:adjustRightInd w:val="0"/>
        <w:spacing w:after="0" w:line="240" w:lineRule="auto"/>
        <w:jc w:val="both"/>
        <w:rPr>
          <w:rFonts w:cs="Calibri-Bold"/>
        </w:rPr>
      </w:pPr>
      <w:r w:rsidRPr="00001B8E">
        <w:rPr>
          <w:rFonts w:cs="Calibri-Bold"/>
        </w:rPr>
        <w:t xml:space="preserve">Zamawiający nie przewiduje żadnych spotkań, zebrań z wykonawcami. </w:t>
      </w:r>
    </w:p>
    <w:p w14:paraId="30F53ECF" w14:textId="77777777"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b/>
          <w:bCs/>
        </w:rPr>
        <w:t>VIII. Wymagania dotyczące wadium</w:t>
      </w:r>
    </w:p>
    <w:p w14:paraId="1AF925F6" w14:textId="44EFAB43" w:rsidR="00820D64" w:rsidRPr="00001B8E" w:rsidRDefault="00677F19" w:rsidP="00820D64">
      <w:pPr>
        <w:autoSpaceDE w:val="0"/>
        <w:autoSpaceDN w:val="0"/>
        <w:adjustRightInd w:val="0"/>
        <w:spacing w:after="0" w:line="240" w:lineRule="auto"/>
        <w:jc w:val="both"/>
        <w:rPr>
          <w:rFonts w:cs="Calibri-Bold"/>
        </w:rPr>
      </w:pPr>
      <w:r w:rsidRPr="00001B8E">
        <w:rPr>
          <w:rFonts w:cs="Calibri-Bold"/>
        </w:rPr>
        <w:t>Zamawiający odstępuje od żądania wadium</w:t>
      </w:r>
      <w:r w:rsidR="00820D64" w:rsidRPr="00001B8E">
        <w:rPr>
          <w:rFonts w:cs="Calibri-Bold"/>
        </w:rPr>
        <w:t>.</w:t>
      </w:r>
    </w:p>
    <w:p w14:paraId="63321732" w14:textId="77777777"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b/>
          <w:bCs/>
        </w:rPr>
        <w:t>IX. Termin związania ofertą</w:t>
      </w:r>
    </w:p>
    <w:p w14:paraId="1B1695D9" w14:textId="4ECD1B70"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Termin związania ofertą wynosi 30 dni i rozpoczyna się wraz z upływem terminu składania ofert określony zapisami SIWZ.</w:t>
      </w:r>
    </w:p>
    <w:p w14:paraId="0766B388" w14:textId="77777777"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b/>
          <w:bCs/>
        </w:rPr>
        <w:t>X. Opis sposobu przygotowywania ofert</w:t>
      </w:r>
    </w:p>
    <w:p w14:paraId="0A0224A7" w14:textId="77777777"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1. Ofertę składa się z zachowaniem formy pisemnej pod rygorem nieważności.</w:t>
      </w:r>
    </w:p>
    <w:p w14:paraId="5DDEB086" w14:textId="374F97D6"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2. Oferta powinna być sporządzona w języku polskim pismem maszynowym (maszyna do pisania lub edytor tekstu) lub ręcznie, czytelnie.</w:t>
      </w:r>
    </w:p>
    <w:p w14:paraId="1A22514A" w14:textId="79287E92"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b/>
          <w:bCs/>
        </w:rPr>
        <w:t xml:space="preserve">3. Dokumenty, jakie należy dołączyć do oferty </w:t>
      </w:r>
      <w:r w:rsidRPr="00001B8E">
        <w:rPr>
          <w:rFonts w:cs="Calibri-Bold"/>
        </w:rPr>
        <w:t>(podstawowy wykaz, który musi być uzupełniony</w:t>
      </w:r>
      <w:r w:rsidR="008478D0" w:rsidRPr="00001B8E">
        <w:rPr>
          <w:rFonts w:cs="Calibri-Bold"/>
        </w:rPr>
        <w:t xml:space="preserve"> </w:t>
      </w:r>
      <w:r w:rsidRPr="00001B8E">
        <w:rPr>
          <w:rFonts w:cs="Calibri-Bold"/>
        </w:rPr>
        <w:t xml:space="preserve">przez wykonawcę poprzez dodatkowe wymagania wskazane w treści ustawy </w:t>
      </w:r>
      <w:proofErr w:type="spellStart"/>
      <w:r w:rsidRPr="00001B8E">
        <w:rPr>
          <w:rFonts w:cs="Calibri-Bold"/>
        </w:rPr>
        <w:t>pzp</w:t>
      </w:r>
      <w:proofErr w:type="spellEnd"/>
      <w:r w:rsidRPr="00001B8E">
        <w:rPr>
          <w:rFonts w:cs="Calibri-Bold"/>
        </w:rPr>
        <w:t xml:space="preserve"> czy </w:t>
      </w:r>
      <w:proofErr w:type="spellStart"/>
      <w:r w:rsidRPr="00001B8E">
        <w:rPr>
          <w:rFonts w:cs="Calibri-Bold"/>
        </w:rPr>
        <w:t>siwz</w:t>
      </w:r>
      <w:proofErr w:type="spellEnd"/>
      <w:r w:rsidRPr="00001B8E">
        <w:rPr>
          <w:rFonts w:cs="Calibri-Bold"/>
        </w:rPr>
        <w:t xml:space="preserve"> – gdy mają</w:t>
      </w:r>
      <w:r w:rsidR="008478D0" w:rsidRPr="00001B8E">
        <w:rPr>
          <w:rFonts w:cs="Calibri-Bold"/>
        </w:rPr>
        <w:t xml:space="preserve"> </w:t>
      </w:r>
      <w:r w:rsidRPr="00001B8E">
        <w:rPr>
          <w:rFonts w:cs="Calibri-Bold"/>
        </w:rPr>
        <w:t>zastosowanie)</w:t>
      </w:r>
      <w:r w:rsidRPr="00001B8E">
        <w:rPr>
          <w:rFonts w:cs="Calibri-Bold"/>
          <w:b/>
          <w:bCs/>
        </w:rPr>
        <w:t>:</w:t>
      </w:r>
    </w:p>
    <w:p w14:paraId="31953363" w14:textId="77777777"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rPr>
        <w:t xml:space="preserve">a) wypełniony formularz ofertowy </w:t>
      </w:r>
      <w:r w:rsidRPr="00001B8E">
        <w:rPr>
          <w:rFonts w:cs="Calibri-Bold"/>
          <w:b/>
          <w:bCs/>
        </w:rPr>
        <w:t>(załącznik nr 1 do SIWZ) - pisemnie pod rygorem nieważności,</w:t>
      </w:r>
    </w:p>
    <w:p w14:paraId="499F0BE4" w14:textId="3AD8CE77"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rPr>
        <w:t>b) dokument określający zasady reprezentacji oraz osoby uprawnione do reprezentacji</w:t>
      </w:r>
      <w:r w:rsidR="008478D0" w:rsidRPr="00001B8E">
        <w:rPr>
          <w:rFonts w:cs="Calibri-Bold"/>
        </w:rPr>
        <w:t xml:space="preserve"> </w:t>
      </w:r>
      <w:r w:rsidRPr="00001B8E">
        <w:rPr>
          <w:rFonts w:cs="Calibri-Bold"/>
        </w:rPr>
        <w:t>wykonawcy/pełnomocnictwo. Pełnomocnictwo(a) - umocowanie do reprezentacji wykonawcy w</w:t>
      </w:r>
      <w:r w:rsidR="008478D0" w:rsidRPr="00001B8E">
        <w:rPr>
          <w:rFonts w:cs="Calibri-Bold"/>
        </w:rPr>
        <w:t xml:space="preserve"> </w:t>
      </w:r>
      <w:r w:rsidRPr="00001B8E">
        <w:rPr>
          <w:rFonts w:cs="Calibri-Bold"/>
        </w:rPr>
        <w:t>przypadku, gdy upoważnienie do podpisania oferty nie wynika bezpośrednio z odpisu z właściwego</w:t>
      </w:r>
      <w:r w:rsidR="008478D0" w:rsidRPr="00001B8E">
        <w:rPr>
          <w:rFonts w:cs="Calibri-Bold"/>
        </w:rPr>
        <w:t xml:space="preserve"> </w:t>
      </w:r>
      <w:r w:rsidRPr="00001B8E">
        <w:rPr>
          <w:rFonts w:cs="Calibri-Bold"/>
        </w:rPr>
        <w:t>rejestru, albo z centralnej ewidencji informacji o działalności gospodarczej (przykładowo: KRS, CEIDG)</w:t>
      </w:r>
      <w:r w:rsidR="008478D0" w:rsidRPr="00001B8E">
        <w:rPr>
          <w:rFonts w:cs="Calibri-Bold"/>
        </w:rPr>
        <w:t xml:space="preserve"> </w:t>
      </w:r>
      <w:r w:rsidRPr="00001B8E">
        <w:rPr>
          <w:rFonts w:cs="Calibri-Bold"/>
        </w:rPr>
        <w:t>ogólnie dostępnego na stronach internetowych ogólnodostępnych baz danych. W przypadku oferty</w:t>
      </w:r>
      <w:r w:rsidR="008478D0" w:rsidRPr="00001B8E">
        <w:rPr>
          <w:rFonts w:cs="Calibri-Bold"/>
        </w:rPr>
        <w:t xml:space="preserve"> </w:t>
      </w:r>
      <w:r w:rsidRPr="00001B8E">
        <w:rPr>
          <w:rFonts w:cs="Calibri-Bold"/>
        </w:rPr>
        <w:t>wspólnej należy do oferty załączyć dokument ustanawiający pełnomocnika do reprezentowania</w:t>
      </w:r>
      <w:r w:rsidR="008478D0" w:rsidRPr="00001B8E">
        <w:rPr>
          <w:rFonts w:cs="Calibri-Bold"/>
        </w:rPr>
        <w:t xml:space="preserve"> </w:t>
      </w:r>
      <w:r w:rsidRPr="00001B8E">
        <w:rPr>
          <w:rFonts w:cs="Calibri-Bold"/>
        </w:rPr>
        <w:t>wykonawców wspólnie ubiegających się o udzielenie niniejszego zamówienia albo reprezentowania w</w:t>
      </w:r>
      <w:r w:rsidR="008478D0" w:rsidRPr="00001B8E">
        <w:rPr>
          <w:rFonts w:cs="Calibri-Bold"/>
        </w:rPr>
        <w:t xml:space="preserve"> </w:t>
      </w:r>
      <w:r w:rsidRPr="00001B8E">
        <w:rPr>
          <w:rFonts w:cs="Calibri-Bold"/>
        </w:rPr>
        <w:t xml:space="preserve">postępowaniu i zawarcia umowy w sprawie niniejszego zamówienia publicznego - </w:t>
      </w:r>
      <w:r w:rsidRPr="00001B8E">
        <w:rPr>
          <w:rFonts w:cs="Calibri-Bold"/>
          <w:b/>
          <w:bCs/>
        </w:rPr>
        <w:t>pisemnie,</w:t>
      </w:r>
    </w:p>
    <w:p w14:paraId="5BF8552A" w14:textId="001B9CB4" w:rsidR="00820D64" w:rsidRPr="00001B8E" w:rsidRDefault="00677F19" w:rsidP="00820D64">
      <w:pPr>
        <w:autoSpaceDE w:val="0"/>
        <w:autoSpaceDN w:val="0"/>
        <w:adjustRightInd w:val="0"/>
        <w:spacing w:after="0" w:line="240" w:lineRule="auto"/>
        <w:jc w:val="both"/>
        <w:rPr>
          <w:rFonts w:cs="Calibri-Bold"/>
        </w:rPr>
      </w:pPr>
      <w:r w:rsidRPr="00001B8E">
        <w:rPr>
          <w:rFonts w:cs="Calibri-Bold"/>
        </w:rPr>
        <w:t>c</w:t>
      </w:r>
      <w:r w:rsidR="00820D64" w:rsidRPr="00001B8E">
        <w:rPr>
          <w:rFonts w:cs="Calibri-Bold"/>
        </w:rPr>
        <w:t xml:space="preserve">) dokumenty i oświadczenia wymagane w rozdziale III i rozdziale VI pkt 1 </w:t>
      </w:r>
      <w:proofErr w:type="spellStart"/>
      <w:r w:rsidR="00820D64" w:rsidRPr="00001B8E">
        <w:rPr>
          <w:rFonts w:cs="Calibri-Bold"/>
        </w:rPr>
        <w:t>siwz</w:t>
      </w:r>
      <w:proofErr w:type="spellEnd"/>
      <w:r w:rsidR="00820D64" w:rsidRPr="00001B8E">
        <w:rPr>
          <w:rFonts w:cs="Calibri-Bold"/>
        </w:rPr>
        <w:t>, które wykonawca jest</w:t>
      </w:r>
      <w:r w:rsidR="008478D0" w:rsidRPr="00001B8E">
        <w:rPr>
          <w:rFonts w:cs="Calibri-Bold"/>
        </w:rPr>
        <w:t xml:space="preserve"> </w:t>
      </w:r>
      <w:r w:rsidR="00820D64" w:rsidRPr="00001B8E">
        <w:rPr>
          <w:rFonts w:cs="Calibri-Bold"/>
        </w:rPr>
        <w:t>zobowiązany złożyć w ofercie:</w:t>
      </w:r>
    </w:p>
    <w:p w14:paraId="60E811C9" w14:textId="516A4CB1"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1) braku podstaw wykluczenia z postępowania</w:t>
      </w:r>
      <w:r w:rsidR="00677F19" w:rsidRPr="00001B8E">
        <w:rPr>
          <w:rFonts w:cs="Calibri-Bold"/>
        </w:rPr>
        <w:t>,</w:t>
      </w:r>
      <w:r w:rsidRPr="00001B8E">
        <w:rPr>
          <w:rFonts w:cs="Calibri-Bold"/>
        </w:rPr>
        <w:t xml:space="preserve"> Wykonawca składa wstępne oświadczenie</w:t>
      </w:r>
    </w:p>
    <w:p w14:paraId="75115271" w14:textId="05C84E49"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rPr>
        <w:t>dotyczące braku podstaw wykluczenia z postępowania, na podstawie art. 25a ust. 1 ustawy Pzp,</w:t>
      </w:r>
      <w:r w:rsidR="008478D0" w:rsidRPr="00001B8E">
        <w:rPr>
          <w:rFonts w:cs="Calibri-Bold"/>
        </w:rPr>
        <w:t xml:space="preserve"> </w:t>
      </w:r>
      <w:r w:rsidRPr="00001B8E">
        <w:rPr>
          <w:rFonts w:cs="Calibri-Bold"/>
        </w:rPr>
        <w:t xml:space="preserve">zgodnie z treścią </w:t>
      </w:r>
      <w:r w:rsidRPr="00001B8E">
        <w:rPr>
          <w:rFonts w:cs="Calibri-Bold"/>
          <w:b/>
          <w:bCs/>
        </w:rPr>
        <w:t xml:space="preserve">załącznika nr 4 do SIWZ </w:t>
      </w:r>
      <w:r w:rsidRPr="00001B8E">
        <w:rPr>
          <w:rFonts w:cs="Calibri-Bold"/>
        </w:rPr>
        <w:t xml:space="preserve">- </w:t>
      </w:r>
      <w:r w:rsidRPr="00001B8E">
        <w:rPr>
          <w:rFonts w:cs="Calibri-Bold"/>
          <w:b/>
          <w:bCs/>
        </w:rPr>
        <w:t>pisemnie pod rygorem nieważności;</w:t>
      </w:r>
    </w:p>
    <w:p w14:paraId="3494C1B9" w14:textId="77777777"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2) Na wykazanie spełniania warunków udziału w postępowaniu Wykonawca składa wstępne</w:t>
      </w:r>
    </w:p>
    <w:p w14:paraId="14F2BB8F" w14:textId="108937D3"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rPr>
        <w:t>oświadczenie dotyczące spełnienia warunków udziału w postępowaniu, na podstawie art. 25a ust.</w:t>
      </w:r>
      <w:r w:rsidR="008478D0" w:rsidRPr="00001B8E">
        <w:rPr>
          <w:rFonts w:cs="Calibri-Bold"/>
        </w:rPr>
        <w:t xml:space="preserve"> </w:t>
      </w:r>
      <w:r w:rsidRPr="00001B8E">
        <w:rPr>
          <w:rFonts w:cs="Calibri-Bold"/>
        </w:rPr>
        <w:t xml:space="preserve">1 ustawy Pzp, zgodnie z treścią </w:t>
      </w:r>
      <w:r w:rsidRPr="00001B8E">
        <w:rPr>
          <w:rFonts w:cs="Calibri-Bold"/>
          <w:b/>
          <w:bCs/>
        </w:rPr>
        <w:t xml:space="preserve">załącznika nr 3 do SIWZ </w:t>
      </w:r>
      <w:r w:rsidRPr="00001B8E">
        <w:rPr>
          <w:rFonts w:cs="Calibri-Bold"/>
        </w:rPr>
        <w:t xml:space="preserve">- </w:t>
      </w:r>
      <w:r w:rsidRPr="00001B8E">
        <w:rPr>
          <w:rFonts w:cs="Calibri-Bold"/>
          <w:b/>
          <w:bCs/>
        </w:rPr>
        <w:t>pisemnie pod rygorem nieważności;</w:t>
      </w:r>
    </w:p>
    <w:p w14:paraId="3AB9C30D" w14:textId="297CBDA7"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rPr>
        <w:lastRenderedPageBreak/>
        <w:t>3) Wykonawca, który powołuje się na zasoby innych podmiotów (art. 22a) , w celu wykazania braku</w:t>
      </w:r>
      <w:r w:rsidR="008478D0" w:rsidRPr="00001B8E">
        <w:rPr>
          <w:rFonts w:cs="Calibri-Bold"/>
        </w:rPr>
        <w:t xml:space="preserve"> </w:t>
      </w:r>
      <w:r w:rsidRPr="00001B8E">
        <w:rPr>
          <w:rFonts w:cs="Calibri-Bold"/>
        </w:rPr>
        <w:t>podstaw wykluczenia tego podmiotu, zamieszcza informacje o tych podmiotach w oświadczeniach,</w:t>
      </w:r>
      <w:r w:rsidR="008478D0" w:rsidRPr="00001B8E">
        <w:rPr>
          <w:rFonts w:cs="Calibri-Bold"/>
        </w:rPr>
        <w:t xml:space="preserve"> </w:t>
      </w:r>
      <w:r w:rsidRPr="00001B8E">
        <w:rPr>
          <w:rFonts w:cs="Calibri-Bold"/>
        </w:rPr>
        <w:t>(</w:t>
      </w:r>
      <w:r w:rsidRPr="00001B8E">
        <w:rPr>
          <w:rFonts w:cs="Calibri-Bold"/>
          <w:b/>
          <w:bCs/>
        </w:rPr>
        <w:t>załącznik nr 3 i załącznik nr 4 do SIWZ</w:t>
      </w:r>
      <w:r w:rsidRPr="00001B8E">
        <w:rPr>
          <w:rFonts w:cs="Calibri-Bold"/>
        </w:rPr>
        <w:t>) oraz składa zobowiązanie tego podmiotu do</w:t>
      </w:r>
      <w:r w:rsidR="008478D0" w:rsidRPr="00001B8E">
        <w:rPr>
          <w:rFonts w:cs="Calibri-Bold"/>
        </w:rPr>
        <w:t xml:space="preserve"> </w:t>
      </w:r>
      <w:r w:rsidRPr="00001B8E">
        <w:rPr>
          <w:rFonts w:cs="Calibri-Bold"/>
        </w:rPr>
        <w:t>udostępnienia zasobów na podstawie art. 22a ust. 2 ustawy Pzp (</w:t>
      </w:r>
      <w:r w:rsidRPr="00001B8E">
        <w:rPr>
          <w:rFonts w:cs="Calibri-Bold"/>
          <w:b/>
          <w:bCs/>
        </w:rPr>
        <w:t>załącznik nr 6 do SIWZ</w:t>
      </w:r>
      <w:r w:rsidRPr="00001B8E">
        <w:rPr>
          <w:rFonts w:cs="Calibri-Bold"/>
        </w:rPr>
        <w:t xml:space="preserve">) </w:t>
      </w:r>
      <w:r w:rsidRPr="00001B8E">
        <w:rPr>
          <w:rFonts w:cs="Calibri-Bold"/>
          <w:b/>
          <w:bCs/>
        </w:rPr>
        <w:t>–</w:t>
      </w:r>
      <w:r w:rsidR="008478D0" w:rsidRPr="00001B8E">
        <w:rPr>
          <w:rFonts w:cs="Calibri-Bold"/>
          <w:b/>
          <w:bCs/>
        </w:rPr>
        <w:t xml:space="preserve"> </w:t>
      </w:r>
      <w:r w:rsidRPr="00001B8E">
        <w:rPr>
          <w:rFonts w:cs="Calibri-Bold"/>
          <w:b/>
          <w:bCs/>
        </w:rPr>
        <w:t>pisemnie;</w:t>
      </w:r>
    </w:p>
    <w:p w14:paraId="5CBE4330" w14:textId="4F5BC406" w:rsidR="00820D64" w:rsidRPr="00001B8E" w:rsidRDefault="00820D64" w:rsidP="00820D64">
      <w:pPr>
        <w:autoSpaceDE w:val="0"/>
        <w:autoSpaceDN w:val="0"/>
        <w:adjustRightInd w:val="0"/>
        <w:spacing w:after="0" w:line="240" w:lineRule="auto"/>
        <w:jc w:val="both"/>
        <w:rPr>
          <w:rFonts w:cs="Calibri-Bold"/>
          <w:b/>
          <w:bCs/>
        </w:rPr>
      </w:pPr>
      <w:r w:rsidRPr="00001B8E">
        <w:rPr>
          <w:rFonts w:cs="Calibri-Bold"/>
        </w:rPr>
        <w:t>4) W przypadku konsorcjum - oferta wspólna - w zakresie braku podstaw do wykluczenia</w:t>
      </w:r>
      <w:r w:rsidR="008478D0" w:rsidRPr="00001B8E">
        <w:rPr>
          <w:rFonts w:cs="Calibri-Bold"/>
        </w:rPr>
        <w:t xml:space="preserve"> </w:t>
      </w:r>
      <w:r w:rsidRPr="00001B8E">
        <w:rPr>
          <w:rFonts w:cs="Calibri-Bold"/>
        </w:rPr>
        <w:t xml:space="preserve">oświadczenia </w:t>
      </w:r>
      <w:r w:rsidRPr="00001B8E">
        <w:rPr>
          <w:rFonts w:cs="Calibri-Bold"/>
          <w:b/>
          <w:bCs/>
        </w:rPr>
        <w:t xml:space="preserve">(załącznik nr 4 do </w:t>
      </w:r>
      <w:proofErr w:type="spellStart"/>
      <w:r w:rsidRPr="00001B8E">
        <w:rPr>
          <w:rFonts w:cs="Calibri-Bold"/>
          <w:b/>
          <w:bCs/>
        </w:rPr>
        <w:t>siwz</w:t>
      </w:r>
      <w:proofErr w:type="spellEnd"/>
      <w:r w:rsidRPr="00001B8E">
        <w:rPr>
          <w:rFonts w:cs="Calibri-Bold"/>
          <w:b/>
          <w:bCs/>
        </w:rPr>
        <w:t xml:space="preserve">) </w:t>
      </w:r>
      <w:r w:rsidRPr="00001B8E">
        <w:rPr>
          <w:rFonts w:cs="Calibri-Bold"/>
        </w:rPr>
        <w:t>składają wszyscy wykonawcy, w zakresie spełnienia</w:t>
      </w:r>
      <w:r w:rsidR="008478D0" w:rsidRPr="00001B8E">
        <w:rPr>
          <w:rFonts w:cs="Calibri-Bold"/>
        </w:rPr>
        <w:t xml:space="preserve"> </w:t>
      </w:r>
      <w:r w:rsidRPr="00001B8E">
        <w:rPr>
          <w:rFonts w:cs="Calibri-Bold"/>
        </w:rPr>
        <w:t xml:space="preserve">warunków udziału ten wykonawca który spełnia dany warunek lub wszyscy wspólnie </w:t>
      </w:r>
      <w:r w:rsidRPr="00001B8E">
        <w:rPr>
          <w:rFonts w:cs="Calibri-Bold"/>
          <w:b/>
          <w:bCs/>
        </w:rPr>
        <w:t>- pisemnie.</w:t>
      </w:r>
    </w:p>
    <w:p w14:paraId="358C9968" w14:textId="44DCEF06"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4. Ofertę należy sporządzić i złożyć w sposób zapewniający jej integralność i poufność. Zaleca się trwałe</w:t>
      </w:r>
      <w:r w:rsidR="008478D0" w:rsidRPr="00001B8E">
        <w:rPr>
          <w:rFonts w:cs="Calibri-Bold"/>
        </w:rPr>
        <w:t xml:space="preserve"> </w:t>
      </w:r>
      <w:r w:rsidRPr="00001B8E">
        <w:rPr>
          <w:rFonts w:cs="Calibri-Bold"/>
        </w:rPr>
        <w:t>spięcie (zszycie), zapobiegające możliwości dekompletacji zawartości oferty.</w:t>
      </w:r>
    </w:p>
    <w:p w14:paraId="2CCA93BF" w14:textId="764391D5"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5. Ofertę należy złożyć w nieprzejrzystej, zamkniętej kopercie (opakowaniu), w sposób gwarantujący</w:t>
      </w:r>
      <w:r w:rsidR="008478D0" w:rsidRPr="00001B8E">
        <w:rPr>
          <w:rFonts w:cs="Calibri-Bold"/>
        </w:rPr>
        <w:t xml:space="preserve"> </w:t>
      </w:r>
      <w:r w:rsidRPr="00001B8E">
        <w:rPr>
          <w:rFonts w:cs="Calibri-Bold"/>
        </w:rPr>
        <w:t>zachowanie poufności jej treści oraz zabezpieczającej jej nienaruszalność do terminu otwarcia ofert.</w:t>
      </w:r>
    </w:p>
    <w:p w14:paraId="0378135F" w14:textId="50598192"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6. Koperta (opakowane) zawierające ofertę winny być zaadresowane do Zamawiającego i opatrzone</w:t>
      </w:r>
      <w:r w:rsidR="008478D0" w:rsidRPr="00001B8E">
        <w:rPr>
          <w:rFonts w:cs="Calibri-Bold"/>
        </w:rPr>
        <w:t xml:space="preserve"> </w:t>
      </w:r>
      <w:r w:rsidRPr="00001B8E">
        <w:rPr>
          <w:rFonts w:cs="Calibri-Bold"/>
        </w:rPr>
        <w:t>nazwą, dokładnym adresem Wykonawcy oraz posiadać oznaczenie :</w:t>
      </w:r>
    </w:p>
    <w:p w14:paraId="01F6E03D" w14:textId="3F2F8BA1" w:rsidR="00820D64" w:rsidRPr="00001B8E" w:rsidRDefault="00820D64" w:rsidP="00820D64">
      <w:pPr>
        <w:autoSpaceDE w:val="0"/>
        <w:autoSpaceDN w:val="0"/>
        <w:adjustRightInd w:val="0"/>
        <w:spacing w:after="0" w:line="240" w:lineRule="auto"/>
        <w:jc w:val="both"/>
        <w:rPr>
          <w:rFonts w:cs="Calibri-Bold"/>
          <w:b/>
          <w:bCs/>
          <w:i/>
          <w:iCs/>
        </w:rPr>
      </w:pPr>
      <w:r w:rsidRPr="00001B8E">
        <w:rPr>
          <w:rFonts w:cs="Calibri-Bold"/>
          <w:b/>
          <w:bCs/>
          <w:i/>
          <w:iCs/>
        </w:rPr>
        <w:t xml:space="preserve">„Oferta na - </w:t>
      </w:r>
      <w:r w:rsidR="00677F19" w:rsidRPr="00001B8E">
        <w:rPr>
          <w:rFonts w:cs="Calibri-Bold"/>
          <w:b/>
          <w:bCs/>
        </w:rPr>
        <w:t>CAŁOROCZNE UTRZYMANIE CZYSTOŚCI NA TERENIE MIASTA ZBĄSZYNEK W LATACH 2020 – 2022”-</w:t>
      </w:r>
      <w:r w:rsidRPr="00001B8E">
        <w:rPr>
          <w:rFonts w:cs="Calibri-Bold"/>
          <w:b/>
          <w:bCs/>
          <w:i/>
          <w:iCs/>
        </w:rPr>
        <w:t xml:space="preserve">Nie otwierać do dnia </w:t>
      </w:r>
      <w:r w:rsidR="00A33C45">
        <w:rPr>
          <w:rFonts w:cs="Calibri-Bold"/>
          <w:b/>
          <w:bCs/>
          <w:i/>
          <w:iCs/>
        </w:rPr>
        <w:t>28 kwietnia</w:t>
      </w:r>
      <w:r w:rsidR="00CD70BF" w:rsidRPr="00001B8E">
        <w:rPr>
          <w:rFonts w:cs="Calibri-Bold"/>
          <w:b/>
          <w:bCs/>
          <w:i/>
          <w:iCs/>
        </w:rPr>
        <w:t xml:space="preserve"> 2020</w:t>
      </w:r>
      <w:r w:rsidRPr="00001B8E">
        <w:rPr>
          <w:rFonts w:cs="Calibri-Bold"/>
          <w:b/>
          <w:bCs/>
          <w:i/>
          <w:iCs/>
        </w:rPr>
        <w:t xml:space="preserve">r. do godziny </w:t>
      </w:r>
      <w:r w:rsidR="00CD70BF" w:rsidRPr="00001B8E">
        <w:rPr>
          <w:rFonts w:cs="Calibri-Bold"/>
          <w:b/>
          <w:bCs/>
          <w:i/>
          <w:iCs/>
        </w:rPr>
        <w:t>10:</w:t>
      </w:r>
      <w:r w:rsidR="00183B4D" w:rsidRPr="00001B8E">
        <w:rPr>
          <w:rFonts w:cs="Calibri-Bold"/>
          <w:b/>
          <w:bCs/>
          <w:i/>
          <w:iCs/>
        </w:rPr>
        <w:t>3</w:t>
      </w:r>
      <w:r w:rsidR="00CD70BF" w:rsidRPr="00001B8E">
        <w:rPr>
          <w:rFonts w:cs="Calibri-Bold"/>
          <w:b/>
          <w:bCs/>
          <w:i/>
          <w:iCs/>
        </w:rPr>
        <w:t>0</w:t>
      </w:r>
      <w:r w:rsidRPr="00001B8E">
        <w:rPr>
          <w:rFonts w:cs="Calibri-Bold"/>
          <w:b/>
          <w:bCs/>
          <w:i/>
          <w:iCs/>
        </w:rPr>
        <w:t>.</w:t>
      </w:r>
    </w:p>
    <w:p w14:paraId="2DA270EE" w14:textId="53F22369" w:rsidR="00820D64" w:rsidRPr="00001B8E" w:rsidRDefault="00820D64" w:rsidP="00820D64">
      <w:pPr>
        <w:autoSpaceDE w:val="0"/>
        <w:autoSpaceDN w:val="0"/>
        <w:adjustRightInd w:val="0"/>
        <w:spacing w:after="0" w:line="240" w:lineRule="auto"/>
        <w:jc w:val="both"/>
        <w:rPr>
          <w:rFonts w:cs="Calibri-Bold"/>
        </w:rPr>
      </w:pPr>
      <w:r w:rsidRPr="00001B8E">
        <w:rPr>
          <w:rFonts w:cs="Calibri-Bold"/>
        </w:rPr>
        <w:t>Wszelkie poprawki lub zmiany w tekście oferty (w tym załącznikach do oferty) muszą być parafowane (lub</w:t>
      </w:r>
      <w:r w:rsidR="008478D0" w:rsidRPr="00001B8E">
        <w:rPr>
          <w:rFonts w:cs="Calibri-Bold"/>
        </w:rPr>
        <w:t xml:space="preserve"> </w:t>
      </w:r>
      <w:r w:rsidRPr="00001B8E">
        <w:rPr>
          <w:rFonts w:cs="Calibri-Bold"/>
        </w:rPr>
        <w:t xml:space="preserve">podpisane) własnoręcznie przez </w:t>
      </w:r>
      <w:proofErr w:type="spellStart"/>
      <w:r w:rsidRPr="00001B8E">
        <w:rPr>
          <w:rFonts w:cs="Calibri-Bold"/>
        </w:rPr>
        <w:t>osob</w:t>
      </w:r>
      <w:proofErr w:type="spellEnd"/>
      <w:r w:rsidRPr="00001B8E">
        <w:rPr>
          <w:rFonts w:cs="Calibri-Bold"/>
        </w:rPr>
        <w:t>(ę)y podpisując(ą)e ofertę. Parafka (podpis) winna być naniesiona</w:t>
      </w:r>
      <w:r w:rsidR="008478D0" w:rsidRPr="00001B8E">
        <w:rPr>
          <w:rFonts w:cs="Calibri-Bold"/>
        </w:rPr>
        <w:t xml:space="preserve"> </w:t>
      </w:r>
      <w:r w:rsidRPr="00001B8E">
        <w:rPr>
          <w:rFonts w:cs="Calibri-Bold"/>
        </w:rPr>
        <w:t>w sposób umożliwiający identyfikację podpisu (np. wraz z imienną pieczątką osoby sporządzającej</w:t>
      </w:r>
      <w:r w:rsidR="008478D0" w:rsidRPr="00001B8E">
        <w:rPr>
          <w:rFonts w:cs="Calibri-Bold"/>
        </w:rPr>
        <w:t xml:space="preserve"> </w:t>
      </w:r>
      <w:r w:rsidRPr="00001B8E">
        <w:rPr>
          <w:rFonts w:cs="Calibri-Bold"/>
        </w:rPr>
        <w:t>parafkę).</w:t>
      </w:r>
    </w:p>
    <w:p w14:paraId="59321B2E" w14:textId="44A8D8EF"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7. Zmiana i wycofanie oferty. Wykonawca może przed upływem terminu do składania ofert zmienić lub wycofać ofertę. Powiadomienie o wprowadzeniu zmian lub o wycofaniu oferty winno zostać złożone w sposób i formie przewidzianej dla złożenia oferty, z zastrzeżeniem, że koperty będą zawierały dodatkowe oznaczenie ZMIANA/WYCOFANIE. Na opakowaniu musi być zamieszczony napis: Oświadczenie o zmianie lub wycofaniu oferty.</w:t>
      </w:r>
    </w:p>
    <w:p w14:paraId="4B2CEDA8" w14:textId="556A09E1"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8. 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14:paraId="3B32A40E" w14:textId="1CB85B7B"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9.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5F69FA66" w14:textId="08059A71"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 xml:space="preserve">Zamawiający informuje o zmianie definicji tajemnicy przedsiębiorstwa zawartej w ustawie o zwalczaniu nieuczciwej konkurencji </w:t>
      </w:r>
      <w:r w:rsidR="0090756B" w:rsidRPr="00001B8E">
        <w:rPr>
          <w:rFonts w:cs="Calibri-Bold"/>
        </w:rPr>
        <w:t>tj. z dnia 16 maja 2019 r. (Dz.U. z 2019 r. poz. 1010)</w:t>
      </w:r>
      <w:r w:rsidRPr="00001B8E">
        <w:rPr>
          <w:rFonts w:cs="Calibri-Bold"/>
        </w:rPr>
        <w:t>.</w:t>
      </w:r>
    </w:p>
    <w:p w14:paraId="7FB81316" w14:textId="77777777"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Link do strony: http://www.dziennikustaw.gov.pl/du/2018/1637/1</w:t>
      </w:r>
    </w:p>
    <w:p w14:paraId="1B08583A" w14:textId="5F238C70" w:rsidR="008478D0" w:rsidRPr="00001B8E" w:rsidRDefault="008478D0" w:rsidP="008478D0">
      <w:pPr>
        <w:autoSpaceDE w:val="0"/>
        <w:autoSpaceDN w:val="0"/>
        <w:adjustRightInd w:val="0"/>
        <w:spacing w:after="0" w:line="240" w:lineRule="auto"/>
        <w:jc w:val="both"/>
        <w:rPr>
          <w:rFonts w:cs="Calibri-Bold"/>
          <w:i/>
          <w:iCs/>
        </w:rPr>
      </w:pPr>
      <w:r w:rsidRPr="00001B8E">
        <w:rPr>
          <w:rFonts w:cs="Calibri-Bold"/>
          <w:i/>
          <w:iCs/>
        </w:rPr>
        <w:t>Przez tajemnicę przedsiębiorstwa rozumie się informacje techniczne, technologiczne, organizacyjne</w:t>
      </w:r>
      <w:r w:rsidR="0090756B" w:rsidRPr="00001B8E">
        <w:rPr>
          <w:rFonts w:cs="Calibri-Bold"/>
          <w:i/>
          <w:iCs/>
        </w:rPr>
        <w:t xml:space="preserve"> </w:t>
      </w:r>
      <w:r w:rsidRPr="00001B8E">
        <w:rPr>
          <w:rFonts w:cs="Calibri-Bold"/>
          <w:i/>
          <w:iCs/>
        </w:rPr>
        <w:t>przedsiębiorstwa lub inne informacje posiadające wartość gospodarczą, które jako całość lub w</w:t>
      </w:r>
      <w:r w:rsidR="0090756B" w:rsidRPr="00001B8E">
        <w:rPr>
          <w:rFonts w:cs="Calibri-Bold"/>
          <w:i/>
          <w:iCs/>
        </w:rPr>
        <w:t xml:space="preserve"> </w:t>
      </w:r>
      <w:r w:rsidRPr="00001B8E">
        <w:rPr>
          <w:rFonts w:cs="Calibri-Bold"/>
          <w:i/>
          <w:iCs/>
        </w:rPr>
        <w:t>szczególnym zestawieniu i zbiorze ich elementów nie są powszechnie znane osobom zwykle zajmującym</w:t>
      </w:r>
      <w:r w:rsidR="0090756B" w:rsidRPr="00001B8E">
        <w:rPr>
          <w:rFonts w:cs="Calibri-Bold"/>
          <w:i/>
          <w:iCs/>
        </w:rPr>
        <w:t xml:space="preserve"> </w:t>
      </w:r>
      <w:r w:rsidRPr="00001B8E">
        <w:rPr>
          <w:rFonts w:cs="Calibri-Bold"/>
          <w:i/>
          <w:iCs/>
        </w:rPr>
        <w:t>się tym rodzajem informacji albo nie są łatwo dostępne dla takich osób, o ile uprawniony do korzystania z</w:t>
      </w:r>
      <w:r w:rsidR="0090756B" w:rsidRPr="00001B8E">
        <w:rPr>
          <w:rFonts w:cs="Calibri-Bold"/>
          <w:i/>
          <w:iCs/>
        </w:rPr>
        <w:t xml:space="preserve"> </w:t>
      </w:r>
      <w:r w:rsidRPr="00001B8E">
        <w:rPr>
          <w:rFonts w:cs="Calibri-Bold"/>
          <w:i/>
          <w:iCs/>
        </w:rPr>
        <w:t>informacji lub rozporządzania nimi podjął, przy zachowaniu należytej staranności, działania w celu</w:t>
      </w:r>
      <w:r w:rsidR="0090756B" w:rsidRPr="00001B8E">
        <w:rPr>
          <w:rFonts w:cs="Calibri-Bold"/>
          <w:i/>
          <w:iCs/>
        </w:rPr>
        <w:t xml:space="preserve"> </w:t>
      </w:r>
      <w:r w:rsidRPr="00001B8E">
        <w:rPr>
          <w:rFonts w:cs="Calibri-Bold"/>
          <w:i/>
          <w:iCs/>
        </w:rPr>
        <w:t>utrzymania ich w poufności (DZ. U z dnia 24 sierpnia 2018 r poz. 1637).</w:t>
      </w:r>
    </w:p>
    <w:p w14:paraId="2A2D6A1C" w14:textId="77777777"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10. Wykonawca poniesie wszystkie koszty związane z przygotowaniem i złożeniem ofert.</w:t>
      </w:r>
    </w:p>
    <w:p w14:paraId="2B4C8120" w14:textId="77777777" w:rsidR="008478D0" w:rsidRPr="00001B8E" w:rsidRDefault="008478D0" w:rsidP="008478D0">
      <w:pPr>
        <w:autoSpaceDE w:val="0"/>
        <w:autoSpaceDN w:val="0"/>
        <w:adjustRightInd w:val="0"/>
        <w:spacing w:after="0" w:line="240" w:lineRule="auto"/>
        <w:jc w:val="both"/>
        <w:rPr>
          <w:rFonts w:cs="Calibri-Bold"/>
          <w:b/>
          <w:bCs/>
        </w:rPr>
      </w:pPr>
      <w:r w:rsidRPr="00001B8E">
        <w:rPr>
          <w:rFonts w:cs="Calibri-Bold"/>
          <w:b/>
          <w:bCs/>
        </w:rPr>
        <w:t>XI. Miejsce oraz termin składania i otwarcia ofert</w:t>
      </w:r>
    </w:p>
    <w:p w14:paraId="31027102" w14:textId="608032B6" w:rsidR="008478D0" w:rsidRPr="00001B8E" w:rsidRDefault="008478D0" w:rsidP="0090756B">
      <w:pPr>
        <w:autoSpaceDE w:val="0"/>
        <w:autoSpaceDN w:val="0"/>
        <w:adjustRightInd w:val="0"/>
        <w:spacing w:after="0" w:line="240" w:lineRule="auto"/>
        <w:jc w:val="both"/>
        <w:rPr>
          <w:rFonts w:cs="Calibri-Bold"/>
        </w:rPr>
      </w:pPr>
      <w:r w:rsidRPr="00001B8E">
        <w:rPr>
          <w:rFonts w:cs="Calibri-Bold"/>
        </w:rPr>
        <w:t xml:space="preserve">1. Oferty należy składać w siedzibie Zamawiającego w terminie </w:t>
      </w:r>
      <w:r w:rsidRPr="00001B8E">
        <w:rPr>
          <w:rFonts w:cs="Calibri-Bold"/>
          <w:b/>
          <w:bCs/>
        </w:rPr>
        <w:t xml:space="preserve">do dnia </w:t>
      </w:r>
      <w:r w:rsidR="00915B2F" w:rsidRPr="00001B8E">
        <w:rPr>
          <w:rFonts w:cs="Calibri-Bold"/>
          <w:b/>
          <w:bCs/>
        </w:rPr>
        <w:t>2</w:t>
      </w:r>
      <w:r w:rsidR="00A33C45">
        <w:rPr>
          <w:rFonts w:cs="Calibri-Bold"/>
          <w:b/>
          <w:bCs/>
        </w:rPr>
        <w:t>8</w:t>
      </w:r>
      <w:r w:rsidR="00CD70BF" w:rsidRPr="00001B8E">
        <w:rPr>
          <w:rFonts w:cs="Calibri-Bold"/>
          <w:b/>
          <w:bCs/>
        </w:rPr>
        <w:t xml:space="preserve"> </w:t>
      </w:r>
      <w:r w:rsidR="00915B2F" w:rsidRPr="00001B8E">
        <w:rPr>
          <w:rFonts w:cs="Calibri-Bold"/>
          <w:b/>
          <w:bCs/>
        </w:rPr>
        <w:t xml:space="preserve">kwietnia </w:t>
      </w:r>
      <w:r w:rsidR="00CD70BF" w:rsidRPr="00001B8E">
        <w:rPr>
          <w:rFonts w:cs="Calibri-Bold"/>
          <w:b/>
          <w:bCs/>
        </w:rPr>
        <w:t>2020</w:t>
      </w:r>
      <w:r w:rsidRPr="00001B8E">
        <w:rPr>
          <w:rFonts w:cs="Calibri-Bold"/>
          <w:b/>
          <w:bCs/>
        </w:rPr>
        <w:t xml:space="preserve"> r. do godz. </w:t>
      </w:r>
      <w:r w:rsidR="00CD70BF" w:rsidRPr="00001B8E">
        <w:rPr>
          <w:rFonts w:cs="Calibri-Bold"/>
          <w:b/>
          <w:bCs/>
        </w:rPr>
        <w:t>10:00</w:t>
      </w:r>
      <w:r w:rsidRPr="00001B8E">
        <w:rPr>
          <w:rFonts w:cs="Calibri-Bold"/>
          <w:b/>
          <w:bCs/>
        </w:rPr>
        <w:t xml:space="preserve"> - </w:t>
      </w:r>
      <w:r w:rsidR="0090756B" w:rsidRPr="00001B8E">
        <w:t xml:space="preserve"> </w:t>
      </w:r>
      <w:r w:rsidR="0090756B" w:rsidRPr="00001B8E">
        <w:rPr>
          <w:rFonts w:cs="Calibri-Bold"/>
        </w:rPr>
        <w:t>Gmina Zbąszynek, 66-210 Zbąszynek, ul. Rynek 1</w:t>
      </w:r>
      <w:r w:rsidR="00CD70BF" w:rsidRPr="00001B8E">
        <w:rPr>
          <w:rFonts w:cs="Calibri-Bold"/>
        </w:rPr>
        <w:t xml:space="preserve"> biuro nr 12</w:t>
      </w:r>
    </w:p>
    <w:p w14:paraId="76D176C8" w14:textId="5D30ADE7"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2. Oferty przesłane pocztą będą rozpatrywane przez Zamawiającego jeżeli wpłyną przed upływem</w:t>
      </w:r>
      <w:r w:rsidR="0090756B" w:rsidRPr="00001B8E">
        <w:rPr>
          <w:rFonts w:cs="Calibri-Bold"/>
        </w:rPr>
        <w:t xml:space="preserve"> </w:t>
      </w:r>
      <w:r w:rsidRPr="00001B8E">
        <w:rPr>
          <w:rFonts w:cs="Calibri-Bold"/>
        </w:rPr>
        <w:t>wymaganego terminu składania ofert.</w:t>
      </w:r>
    </w:p>
    <w:p w14:paraId="5CC6C0AE" w14:textId="77777777"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3. Ofertę złożoną po terminie zwraca się.</w:t>
      </w:r>
    </w:p>
    <w:p w14:paraId="4FDAADF3" w14:textId="26969AAB"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 xml:space="preserve">4. Otwarcie ofert nastąpi w siedzibie Zamawiającego </w:t>
      </w:r>
      <w:r w:rsidRPr="00001B8E">
        <w:rPr>
          <w:rFonts w:cs="Calibri-Bold"/>
          <w:b/>
          <w:bCs/>
        </w:rPr>
        <w:t xml:space="preserve">w dniu </w:t>
      </w:r>
      <w:r w:rsidR="00915B2F" w:rsidRPr="00001B8E">
        <w:rPr>
          <w:rFonts w:cs="Calibri-Bold"/>
          <w:b/>
          <w:bCs/>
        </w:rPr>
        <w:t>2</w:t>
      </w:r>
      <w:r w:rsidR="00A33C45">
        <w:rPr>
          <w:rFonts w:cs="Calibri-Bold"/>
          <w:b/>
          <w:bCs/>
        </w:rPr>
        <w:t>8</w:t>
      </w:r>
      <w:r w:rsidR="00915B2F" w:rsidRPr="00001B8E">
        <w:rPr>
          <w:rFonts w:cs="Calibri-Bold"/>
          <w:b/>
          <w:bCs/>
        </w:rPr>
        <w:t xml:space="preserve"> kwietnia</w:t>
      </w:r>
      <w:r w:rsidR="00CD70BF" w:rsidRPr="00001B8E">
        <w:rPr>
          <w:rFonts w:cs="Calibri-Bold"/>
          <w:b/>
          <w:bCs/>
        </w:rPr>
        <w:t xml:space="preserve"> 2020</w:t>
      </w:r>
      <w:r w:rsidRPr="00001B8E">
        <w:rPr>
          <w:rFonts w:cs="Calibri-Bold"/>
          <w:b/>
          <w:bCs/>
        </w:rPr>
        <w:t xml:space="preserve">. r., o godz. </w:t>
      </w:r>
      <w:r w:rsidR="00CD70BF" w:rsidRPr="00001B8E">
        <w:rPr>
          <w:rFonts w:cs="Calibri-Bold"/>
          <w:b/>
          <w:bCs/>
        </w:rPr>
        <w:t>10:30</w:t>
      </w:r>
      <w:r w:rsidRPr="00001B8E">
        <w:rPr>
          <w:rFonts w:cs="Calibri-Bold"/>
          <w:b/>
          <w:bCs/>
        </w:rPr>
        <w:t xml:space="preserve">. </w:t>
      </w:r>
      <w:r w:rsidRPr="00001B8E">
        <w:rPr>
          <w:rFonts w:cs="Calibri-Bold"/>
        </w:rPr>
        <w:t>; sala konferencyjna</w:t>
      </w:r>
      <w:r w:rsidR="0090756B" w:rsidRPr="00001B8E">
        <w:rPr>
          <w:rFonts w:cs="Calibri-Bold"/>
        </w:rPr>
        <w:t xml:space="preserve"> </w:t>
      </w:r>
      <w:r w:rsidR="00CD70BF" w:rsidRPr="00001B8E">
        <w:rPr>
          <w:rFonts w:cs="Calibri-Bold"/>
        </w:rPr>
        <w:t xml:space="preserve">nr </w:t>
      </w:r>
      <w:r w:rsidR="0090756B" w:rsidRPr="00001B8E">
        <w:rPr>
          <w:rFonts w:cs="Calibri-Bold"/>
        </w:rPr>
        <w:t>2</w:t>
      </w:r>
      <w:r w:rsidR="00915B2F" w:rsidRPr="00001B8E">
        <w:rPr>
          <w:rFonts w:cs="Calibri-Bold"/>
        </w:rPr>
        <w:t>2</w:t>
      </w:r>
      <w:r w:rsidRPr="00001B8E">
        <w:rPr>
          <w:rFonts w:cs="Calibri-Bold"/>
        </w:rPr>
        <w:t>.</w:t>
      </w:r>
    </w:p>
    <w:p w14:paraId="0348FBC6" w14:textId="471E66FE"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lastRenderedPageBreak/>
        <w:t xml:space="preserve">5. Niezwłocznie po otwarciu ofert zamawiający zamieści na stronie internetowej </w:t>
      </w:r>
      <w:hyperlink r:id="rId13" w:history="1">
        <w:r w:rsidR="0090756B" w:rsidRPr="00001B8E">
          <w:rPr>
            <w:rStyle w:val="Hipercze"/>
            <w:rFonts w:cs="Calibri-Bold"/>
          </w:rPr>
          <w:t>www.bip.zbaszynek.pl</w:t>
        </w:r>
      </w:hyperlink>
      <w:r w:rsidR="0090756B" w:rsidRPr="00001B8E">
        <w:rPr>
          <w:rFonts w:cs="Calibri-Bold"/>
        </w:rPr>
        <w:t xml:space="preserve">  </w:t>
      </w:r>
      <w:r w:rsidRPr="00001B8E">
        <w:rPr>
          <w:rFonts w:cs="Calibri-Bold"/>
        </w:rPr>
        <w:t>(Biuletyn Informacji Publicznej)) zgodnie z art. 86 ust. 5 ustawy Pzp informacje dotyczące:</w:t>
      </w:r>
    </w:p>
    <w:p w14:paraId="21EF874A" w14:textId="77777777"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1) kwoty, jaką zamierza przeznaczyć na sfinansowanie zamówienia;</w:t>
      </w:r>
    </w:p>
    <w:p w14:paraId="7D25E9BD" w14:textId="77777777"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2) firm oraz adresów wykonawców, którzy złożyli oferty w terminie;</w:t>
      </w:r>
    </w:p>
    <w:p w14:paraId="3284EFEC" w14:textId="77777777"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3) ceny, terminu wykonania zamówienia, okresu gwarancji i warunków płatności zawartych w ofertach.</w:t>
      </w:r>
    </w:p>
    <w:p w14:paraId="10E8679E" w14:textId="1E552508" w:rsidR="0090756B" w:rsidRPr="00001B8E" w:rsidRDefault="008478D0" w:rsidP="008478D0">
      <w:pPr>
        <w:autoSpaceDE w:val="0"/>
        <w:autoSpaceDN w:val="0"/>
        <w:adjustRightInd w:val="0"/>
        <w:spacing w:after="0" w:line="240" w:lineRule="auto"/>
        <w:jc w:val="both"/>
        <w:rPr>
          <w:rFonts w:cs="Calibri-Bold"/>
        </w:rPr>
      </w:pPr>
      <w:r w:rsidRPr="00001B8E">
        <w:rPr>
          <w:rFonts w:cs="Calibri-Bold"/>
        </w:rPr>
        <w:t>Od dnia upublicznienia ww. informacji w terminie 3 dni - zgodnie z art. 24 ust. 11 wszyscy wykonawcy,</w:t>
      </w:r>
      <w:r w:rsidR="0090756B" w:rsidRPr="00001B8E">
        <w:rPr>
          <w:rFonts w:cs="Calibri-Bold"/>
        </w:rPr>
        <w:t xml:space="preserve"> </w:t>
      </w:r>
      <w:r w:rsidRPr="00001B8E">
        <w:rPr>
          <w:rFonts w:cs="Calibri-Bold"/>
        </w:rPr>
        <w:t>którzy złożyli oferty są zobowiązani złożyć oświadczenie o braku podstaw do wykluczenia z postępowania</w:t>
      </w:r>
      <w:r w:rsidR="0090756B" w:rsidRPr="00001B8E">
        <w:rPr>
          <w:rFonts w:cs="Calibri-Bold"/>
        </w:rPr>
        <w:t xml:space="preserve"> </w:t>
      </w:r>
      <w:r w:rsidRPr="00001B8E">
        <w:rPr>
          <w:rFonts w:cs="Calibri-Bold"/>
        </w:rPr>
        <w:t>w związku z art. 24 ust. 1 pkt 23 ustawy Pzp. Przykładowy druk oświadczenia został dołączony do SIWZ -</w:t>
      </w:r>
      <w:r w:rsidR="0090756B" w:rsidRPr="00001B8E">
        <w:rPr>
          <w:rFonts w:cs="Calibri-Bold"/>
        </w:rPr>
        <w:t xml:space="preserve"> </w:t>
      </w:r>
      <w:r w:rsidRPr="00001B8E">
        <w:rPr>
          <w:rFonts w:cs="Calibri-Bold"/>
          <w:b/>
          <w:bCs/>
        </w:rPr>
        <w:t xml:space="preserve">załącznik nr 5 do SIWZ. Wymaga się złożenia tego oświadczenia w formie pisemnej. </w:t>
      </w:r>
      <w:r w:rsidRPr="00001B8E">
        <w:rPr>
          <w:rFonts w:cs="Calibri-Bold"/>
        </w:rPr>
        <w:t>Zamawiający nie</w:t>
      </w:r>
      <w:r w:rsidR="0090756B" w:rsidRPr="00001B8E">
        <w:rPr>
          <w:rFonts w:cs="Calibri-Bold"/>
        </w:rPr>
        <w:t xml:space="preserve"> </w:t>
      </w:r>
      <w:r w:rsidRPr="00001B8E">
        <w:rPr>
          <w:rFonts w:cs="Calibri-Bold"/>
        </w:rPr>
        <w:t>dopuszcza składanie oświadczeń w formie dokumentu elektronicznego poprzez środek komunikacji</w:t>
      </w:r>
      <w:r w:rsidR="0090756B" w:rsidRPr="00001B8E">
        <w:rPr>
          <w:rFonts w:cs="Calibri-Bold"/>
        </w:rPr>
        <w:t xml:space="preserve"> </w:t>
      </w:r>
      <w:r w:rsidRPr="00001B8E">
        <w:rPr>
          <w:rFonts w:cs="Calibri-Bold"/>
        </w:rPr>
        <w:t xml:space="preserve">elektronicznej. </w:t>
      </w:r>
    </w:p>
    <w:p w14:paraId="0B454B30" w14:textId="3EDBD9D0" w:rsidR="008478D0" w:rsidRPr="00001B8E" w:rsidRDefault="008478D0" w:rsidP="008478D0">
      <w:pPr>
        <w:autoSpaceDE w:val="0"/>
        <w:autoSpaceDN w:val="0"/>
        <w:adjustRightInd w:val="0"/>
        <w:spacing w:after="0" w:line="240" w:lineRule="auto"/>
        <w:jc w:val="both"/>
        <w:rPr>
          <w:rFonts w:cs="Calibri-Bold"/>
        </w:rPr>
      </w:pPr>
      <w:r w:rsidRPr="00001B8E">
        <w:rPr>
          <w:rFonts w:cs="Calibri-Bold"/>
        </w:rPr>
        <w:t>W TREŚCI OŚWIADCZENIA dotyczącego grupy kapitałowej wykonawca dokonuje</w:t>
      </w:r>
      <w:r w:rsidR="0090756B" w:rsidRPr="00001B8E">
        <w:rPr>
          <w:rFonts w:cs="Calibri-Bold"/>
        </w:rPr>
        <w:t xml:space="preserve"> </w:t>
      </w:r>
      <w:r w:rsidRPr="00001B8E">
        <w:rPr>
          <w:rFonts w:cs="Calibri-Bold"/>
        </w:rPr>
        <w:t>rozstrzygnięcia w stosunku do wszystkich wykonawców, którzy złożyli oferty w tym postępowaniu.</w:t>
      </w:r>
    </w:p>
    <w:p w14:paraId="13FAB9BB" w14:textId="77777777" w:rsidR="0090756B" w:rsidRPr="00001B8E" w:rsidRDefault="0090756B" w:rsidP="0090756B">
      <w:pPr>
        <w:autoSpaceDE w:val="0"/>
        <w:autoSpaceDN w:val="0"/>
        <w:adjustRightInd w:val="0"/>
        <w:spacing w:after="0" w:line="240" w:lineRule="auto"/>
        <w:jc w:val="both"/>
        <w:rPr>
          <w:rFonts w:cs="Calibri-Bold"/>
          <w:b/>
          <w:bCs/>
        </w:rPr>
      </w:pPr>
      <w:r w:rsidRPr="00001B8E">
        <w:rPr>
          <w:rFonts w:cs="Calibri-Bold"/>
          <w:b/>
          <w:bCs/>
        </w:rPr>
        <w:t>XII. Opis sposobu obliczenia ceny.</w:t>
      </w:r>
    </w:p>
    <w:p w14:paraId="57970F41" w14:textId="0A4B7E38" w:rsidR="0090756B" w:rsidRPr="00001B8E" w:rsidRDefault="0090756B" w:rsidP="0090756B">
      <w:pPr>
        <w:autoSpaceDE w:val="0"/>
        <w:autoSpaceDN w:val="0"/>
        <w:adjustRightInd w:val="0"/>
        <w:spacing w:after="0" w:line="240" w:lineRule="auto"/>
        <w:jc w:val="both"/>
        <w:rPr>
          <w:rFonts w:cs="Calibri-Bold"/>
        </w:rPr>
      </w:pPr>
      <w:r w:rsidRPr="00001B8E">
        <w:rPr>
          <w:rFonts w:cs="Calibri-Bold"/>
        </w:rPr>
        <w:t>1. Cena ma obejmować wynagrodzenie za wszystkie obowiązki przyszłego Wykonawcy niezbędne do zrealizowania</w:t>
      </w:r>
      <w:r w:rsidR="00404AA8" w:rsidRPr="00001B8E">
        <w:rPr>
          <w:rFonts w:cs="Calibri-Bold"/>
        </w:rPr>
        <w:t xml:space="preserve"> zadania</w:t>
      </w:r>
      <w:r w:rsidRPr="00001B8E">
        <w:rPr>
          <w:rFonts w:cs="Calibri-Bold"/>
        </w:rPr>
        <w:t>.</w:t>
      </w:r>
    </w:p>
    <w:p w14:paraId="593106EE" w14:textId="77777777" w:rsidR="0090756B" w:rsidRPr="00001B8E" w:rsidRDefault="0090756B" w:rsidP="0090756B">
      <w:pPr>
        <w:autoSpaceDE w:val="0"/>
        <w:autoSpaceDN w:val="0"/>
        <w:adjustRightInd w:val="0"/>
        <w:spacing w:after="0" w:line="240" w:lineRule="auto"/>
        <w:jc w:val="both"/>
        <w:rPr>
          <w:rFonts w:cs="Calibri-Bold"/>
        </w:rPr>
      </w:pPr>
      <w:r w:rsidRPr="00001B8E">
        <w:rPr>
          <w:rFonts w:cs="Calibri-Bold"/>
        </w:rPr>
        <w:t>2. Wszystkie ewentualne opusty i rezerwy z tytułu ryzyka należy ująć w cenach jednostkowych.</w:t>
      </w:r>
    </w:p>
    <w:p w14:paraId="56E65656" w14:textId="14576EBE" w:rsidR="0090756B" w:rsidRPr="00001B8E" w:rsidRDefault="0090756B" w:rsidP="0090756B">
      <w:pPr>
        <w:autoSpaceDE w:val="0"/>
        <w:autoSpaceDN w:val="0"/>
        <w:adjustRightInd w:val="0"/>
        <w:spacing w:after="0" w:line="240" w:lineRule="auto"/>
        <w:jc w:val="both"/>
        <w:rPr>
          <w:rFonts w:cs="Calibri-Bold"/>
        </w:rPr>
      </w:pPr>
      <w:r w:rsidRPr="00001B8E">
        <w:rPr>
          <w:rFonts w:cs="Calibri-Bold"/>
        </w:rPr>
        <w:t xml:space="preserve">3. Każda pozycja wymieniona opisująca przedmiot zamówienia musi być wyceniona. </w:t>
      </w:r>
    </w:p>
    <w:p w14:paraId="378189CB" w14:textId="0D35DFB2" w:rsidR="0090756B" w:rsidRPr="00001B8E" w:rsidRDefault="0090756B" w:rsidP="0090756B">
      <w:pPr>
        <w:autoSpaceDE w:val="0"/>
        <w:autoSpaceDN w:val="0"/>
        <w:adjustRightInd w:val="0"/>
        <w:spacing w:after="0" w:line="240" w:lineRule="auto"/>
        <w:jc w:val="both"/>
        <w:rPr>
          <w:rFonts w:cs="Calibri-Bold"/>
          <w:b/>
          <w:bCs/>
        </w:rPr>
      </w:pPr>
      <w:r w:rsidRPr="00001B8E">
        <w:rPr>
          <w:rFonts w:cs="Calibri-Bold"/>
          <w:b/>
          <w:bCs/>
        </w:rPr>
        <w:t>4. Kalkulacja cen</w:t>
      </w:r>
      <w:r w:rsidR="00DB0A9A" w:rsidRPr="00001B8E">
        <w:rPr>
          <w:rFonts w:cs="Calibri-Bold"/>
          <w:b/>
          <w:bCs/>
        </w:rPr>
        <w:t xml:space="preserve"> jednostkowych</w:t>
      </w:r>
      <w:r w:rsidRPr="00001B8E">
        <w:rPr>
          <w:rFonts w:cs="Calibri-Bold"/>
          <w:b/>
          <w:bCs/>
        </w:rPr>
        <w:t xml:space="preserve"> oferty musi uwzględnić wszystkie koszty związane z realizacja przedmiotu zamówienia.</w:t>
      </w:r>
    </w:p>
    <w:p w14:paraId="7724C685" w14:textId="71640046" w:rsidR="00433389" w:rsidRPr="00001B8E" w:rsidRDefault="00433389" w:rsidP="00AA0C0F">
      <w:pPr>
        <w:autoSpaceDE w:val="0"/>
        <w:autoSpaceDN w:val="0"/>
        <w:adjustRightInd w:val="0"/>
        <w:spacing w:after="0" w:line="240" w:lineRule="auto"/>
        <w:jc w:val="both"/>
        <w:rPr>
          <w:rFonts w:cs="Calibri-Bold"/>
        </w:rPr>
      </w:pPr>
      <w:r w:rsidRPr="00001B8E">
        <w:rPr>
          <w:rFonts w:cs="Calibri-Bold"/>
        </w:rPr>
        <w:t>Ustawa z 23.4.1964 r. – Kodeks cywilny (</w:t>
      </w:r>
      <w:proofErr w:type="spellStart"/>
      <w:r w:rsidRPr="00001B8E">
        <w:rPr>
          <w:rFonts w:cs="Calibri-Bold"/>
        </w:rPr>
        <w:t>t.j</w:t>
      </w:r>
      <w:proofErr w:type="spellEnd"/>
      <w:r w:rsidRPr="00001B8E">
        <w:rPr>
          <w:rFonts w:cs="Calibri-Bold"/>
        </w:rPr>
        <w:t xml:space="preserve">. Dz.U. z 2016 r. poz. 380 ze zm.) </w:t>
      </w:r>
    </w:p>
    <w:p w14:paraId="58E0DBEB" w14:textId="040EEA30" w:rsidR="00433389" w:rsidRPr="00001B8E" w:rsidRDefault="00433389" w:rsidP="00433389">
      <w:pPr>
        <w:autoSpaceDE w:val="0"/>
        <w:autoSpaceDN w:val="0"/>
        <w:adjustRightInd w:val="0"/>
        <w:spacing w:after="0" w:line="240" w:lineRule="auto"/>
        <w:jc w:val="both"/>
        <w:rPr>
          <w:rFonts w:cs="Calibri-Bold"/>
        </w:rPr>
      </w:pPr>
      <w:r w:rsidRPr="00001B8E">
        <w:rPr>
          <w:rFonts w:cs="Calibri-Bold"/>
        </w:rPr>
        <w:t>W związku z powyższym cena oferty musi zawierać wszelkie koszty niezbędne do zrealizowania zamówienia wynikające wprost z dokumentacji, jak również w niej nieujęte z powodu wad dokumentacji wynikających z jej niezgodności z zasadami wiedzy technicznej lub stanem faktycznym, a bez których nie można wykonać zamówienia.</w:t>
      </w:r>
    </w:p>
    <w:p w14:paraId="5380FE5A" w14:textId="77777777" w:rsidR="00DB0A9A" w:rsidRPr="00001B8E" w:rsidRDefault="00DB0A9A" w:rsidP="0090756B">
      <w:pPr>
        <w:autoSpaceDE w:val="0"/>
        <w:autoSpaceDN w:val="0"/>
        <w:adjustRightInd w:val="0"/>
        <w:spacing w:after="0" w:line="240" w:lineRule="auto"/>
        <w:jc w:val="both"/>
        <w:rPr>
          <w:rFonts w:cs="Calibri-Bold"/>
        </w:rPr>
      </w:pPr>
    </w:p>
    <w:p w14:paraId="1BFA06F5" w14:textId="4E2744A3" w:rsidR="0090756B" w:rsidRPr="00001B8E" w:rsidRDefault="0090756B" w:rsidP="0090756B">
      <w:pPr>
        <w:autoSpaceDE w:val="0"/>
        <w:autoSpaceDN w:val="0"/>
        <w:adjustRightInd w:val="0"/>
        <w:spacing w:after="0" w:line="240" w:lineRule="auto"/>
        <w:jc w:val="both"/>
        <w:rPr>
          <w:rFonts w:cs="Calibri-Bold"/>
          <w:b/>
          <w:bCs/>
        </w:rPr>
      </w:pPr>
      <w:r w:rsidRPr="00001B8E">
        <w:rPr>
          <w:rFonts w:cs="Calibri-Bold"/>
          <w:b/>
          <w:bCs/>
        </w:rPr>
        <w:t>XIII. Opis kryteriów, którymi zamawiający będzie się kierował przy wyborze oferty. Badanie i ocena</w:t>
      </w:r>
      <w:r w:rsidR="00433389" w:rsidRPr="00001B8E">
        <w:rPr>
          <w:rFonts w:cs="Calibri-Bold"/>
          <w:b/>
          <w:bCs/>
        </w:rPr>
        <w:t xml:space="preserve"> </w:t>
      </w:r>
      <w:r w:rsidRPr="00001B8E">
        <w:rPr>
          <w:rFonts w:cs="Calibri-Bold"/>
          <w:b/>
          <w:bCs/>
        </w:rPr>
        <w:t>ofert, zasady wyboru.</w:t>
      </w:r>
    </w:p>
    <w:p w14:paraId="5B65C304" w14:textId="246B7864" w:rsidR="0090756B" w:rsidRPr="00001B8E" w:rsidRDefault="0090756B" w:rsidP="00BC4C40">
      <w:pPr>
        <w:pStyle w:val="Akapitzlist"/>
        <w:numPr>
          <w:ilvl w:val="0"/>
          <w:numId w:val="7"/>
        </w:numPr>
        <w:autoSpaceDE w:val="0"/>
        <w:autoSpaceDN w:val="0"/>
        <w:adjustRightInd w:val="0"/>
        <w:spacing w:after="0" w:line="240" w:lineRule="auto"/>
        <w:jc w:val="both"/>
        <w:rPr>
          <w:rFonts w:cs="Calibri-Bold"/>
        </w:rPr>
      </w:pPr>
      <w:r w:rsidRPr="00001B8E">
        <w:rPr>
          <w:rFonts w:cs="Calibri-Bold"/>
        </w:rPr>
        <w:t>Ocenie punktowej będą podlegać jedynie oferty nie podlegające odrzuceniu i których wykonawca nie</w:t>
      </w:r>
      <w:r w:rsidR="00433389" w:rsidRPr="00001B8E">
        <w:rPr>
          <w:rFonts w:cs="Calibri-Bold"/>
        </w:rPr>
        <w:t xml:space="preserve"> </w:t>
      </w:r>
      <w:r w:rsidRPr="00001B8E">
        <w:rPr>
          <w:rFonts w:cs="Calibri-Bold"/>
        </w:rPr>
        <w:t>został wykluczony z postępowania. Zamawiający wyznaczył następujące kryteria oceny ofert :</w:t>
      </w:r>
    </w:p>
    <w:p w14:paraId="49F64AA7" w14:textId="77777777" w:rsidR="00AA0C0F" w:rsidRPr="00001B8E" w:rsidRDefault="00AA0C0F" w:rsidP="00AA0C0F">
      <w:pPr>
        <w:pStyle w:val="Akapitzlist"/>
        <w:autoSpaceDE w:val="0"/>
        <w:autoSpaceDN w:val="0"/>
        <w:adjustRightInd w:val="0"/>
        <w:spacing w:after="0" w:line="240" w:lineRule="auto"/>
        <w:jc w:val="both"/>
        <w:rPr>
          <w:rFonts w:cs="Calibri-Bold"/>
        </w:rPr>
      </w:pPr>
    </w:p>
    <w:tbl>
      <w:tblPr>
        <w:tblStyle w:val="Tabela-Siatka"/>
        <w:tblW w:w="0" w:type="auto"/>
        <w:tblInd w:w="360" w:type="dxa"/>
        <w:tblLook w:val="04A0" w:firstRow="1" w:lastRow="0" w:firstColumn="1" w:lastColumn="0" w:noHBand="0" w:noVBand="1"/>
      </w:tblPr>
      <w:tblGrid>
        <w:gridCol w:w="505"/>
        <w:gridCol w:w="2958"/>
        <w:gridCol w:w="1336"/>
        <w:gridCol w:w="3903"/>
      </w:tblGrid>
      <w:tr w:rsidR="00433389" w:rsidRPr="00001B8E" w14:paraId="77D32339" w14:textId="77777777" w:rsidTr="00433389">
        <w:tc>
          <w:tcPr>
            <w:tcW w:w="505" w:type="dxa"/>
          </w:tcPr>
          <w:p w14:paraId="6B913313" w14:textId="31181660" w:rsidR="00433389" w:rsidRPr="00001B8E" w:rsidRDefault="00433389" w:rsidP="00433389">
            <w:pPr>
              <w:autoSpaceDE w:val="0"/>
              <w:autoSpaceDN w:val="0"/>
              <w:adjustRightInd w:val="0"/>
              <w:jc w:val="both"/>
              <w:rPr>
                <w:rFonts w:cs="Calibri-Bold"/>
              </w:rPr>
            </w:pPr>
            <w:r w:rsidRPr="00001B8E">
              <w:rPr>
                <w:rFonts w:cs="Calibri-Bold"/>
              </w:rPr>
              <w:t>Lp.</w:t>
            </w:r>
          </w:p>
        </w:tc>
        <w:tc>
          <w:tcPr>
            <w:tcW w:w="2958" w:type="dxa"/>
          </w:tcPr>
          <w:p w14:paraId="3C6153E4" w14:textId="5F223670" w:rsidR="00433389" w:rsidRPr="00001B8E" w:rsidRDefault="00433389" w:rsidP="00433389">
            <w:pPr>
              <w:autoSpaceDE w:val="0"/>
              <w:autoSpaceDN w:val="0"/>
              <w:adjustRightInd w:val="0"/>
              <w:jc w:val="both"/>
              <w:rPr>
                <w:rFonts w:cs="Calibri-Bold"/>
              </w:rPr>
            </w:pPr>
            <w:r w:rsidRPr="00001B8E">
              <w:rPr>
                <w:rFonts w:cs="Calibri-Bold"/>
              </w:rPr>
              <w:t>Kryterium</w:t>
            </w:r>
          </w:p>
        </w:tc>
        <w:tc>
          <w:tcPr>
            <w:tcW w:w="1336" w:type="dxa"/>
          </w:tcPr>
          <w:p w14:paraId="2197388B" w14:textId="276AAAD8" w:rsidR="00433389" w:rsidRPr="00001B8E" w:rsidRDefault="00433389" w:rsidP="00433389">
            <w:pPr>
              <w:autoSpaceDE w:val="0"/>
              <w:autoSpaceDN w:val="0"/>
              <w:adjustRightInd w:val="0"/>
              <w:jc w:val="both"/>
              <w:rPr>
                <w:rFonts w:cs="Calibri-Bold"/>
              </w:rPr>
            </w:pPr>
            <w:r w:rsidRPr="00001B8E">
              <w:rPr>
                <w:rFonts w:cs="Calibri-Bold"/>
              </w:rPr>
              <w:t>Znaczenie procentowe</w:t>
            </w:r>
          </w:p>
          <w:p w14:paraId="4160F853" w14:textId="77777777" w:rsidR="00433389" w:rsidRPr="00001B8E" w:rsidRDefault="00433389" w:rsidP="00433389">
            <w:pPr>
              <w:autoSpaceDE w:val="0"/>
              <w:autoSpaceDN w:val="0"/>
              <w:adjustRightInd w:val="0"/>
              <w:jc w:val="both"/>
              <w:rPr>
                <w:rFonts w:cs="Calibri-Bold"/>
              </w:rPr>
            </w:pPr>
            <w:r w:rsidRPr="00001B8E">
              <w:rPr>
                <w:rFonts w:cs="Calibri-Bold"/>
              </w:rPr>
              <w:t>kryterium</w:t>
            </w:r>
          </w:p>
          <w:p w14:paraId="7CDC328F" w14:textId="77777777" w:rsidR="00433389" w:rsidRPr="00001B8E" w:rsidRDefault="00433389" w:rsidP="00433389">
            <w:pPr>
              <w:autoSpaceDE w:val="0"/>
              <w:autoSpaceDN w:val="0"/>
              <w:adjustRightInd w:val="0"/>
              <w:jc w:val="both"/>
              <w:rPr>
                <w:rFonts w:cs="Calibri-Bold"/>
              </w:rPr>
            </w:pPr>
          </w:p>
        </w:tc>
        <w:tc>
          <w:tcPr>
            <w:tcW w:w="3903" w:type="dxa"/>
          </w:tcPr>
          <w:p w14:paraId="0DC97E72" w14:textId="77777777" w:rsidR="00433389" w:rsidRPr="00001B8E" w:rsidRDefault="00433389" w:rsidP="00433389">
            <w:pPr>
              <w:autoSpaceDE w:val="0"/>
              <w:autoSpaceDN w:val="0"/>
              <w:adjustRightInd w:val="0"/>
              <w:jc w:val="both"/>
              <w:rPr>
                <w:rFonts w:cs="Calibri-Bold"/>
              </w:rPr>
            </w:pPr>
            <w:r w:rsidRPr="00001B8E">
              <w:rPr>
                <w:rFonts w:cs="Calibri-Bold"/>
              </w:rPr>
              <w:t>Maksymalna ilość punktów jakie</w:t>
            </w:r>
          </w:p>
          <w:p w14:paraId="0604A380" w14:textId="77777777" w:rsidR="00433389" w:rsidRPr="00001B8E" w:rsidRDefault="00433389" w:rsidP="00433389">
            <w:pPr>
              <w:autoSpaceDE w:val="0"/>
              <w:autoSpaceDN w:val="0"/>
              <w:adjustRightInd w:val="0"/>
              <w:jc w:val="both"/>
              <w:rPr>
                <w:rFonts w:cs="Calibri-Bold"/>
              </w:rPr>
            </w:pPr>
            <w:r w:rsidRPr="00001B8E">
              <w:rPr>
                <w:rFonts w:cs="Calibri-Bold"/>
              </w:rPr>
              <w:t>może otrzymać oferta za dane</w:t>
            </w:r>
          </w:p>
          <w:p w14:paraId="268C84E6" w14:textId="7B011A6F" w:rsidR="00433389" w:rsidRPr="00001B8E" w:rsidRDefault="00433389" w:rsidP="00433389">
            <w:pPr>
              <w:autoSpaceDE w:val="0"/>
              <w:autoSpaceDN w:val="0"/>
              <w:adjustRightInd w:val="0"/>
              <w:jc w:val="both"/>
              <w:rPr>
                <w:rFonts w:cs="Calibri-Bold"/>
              </w:rPr>
            </w:pPr>
            <w:r w:rsidRPr="00001B8E">
              <w:rPr>
                <w:rFonts w:cs="Calibri-Bold"/>
              </w:rPr>
              <w:t>kryterium</w:t>
            </w:r>
          </w:p>
        </w:tc>
      </w:tr>
      <w:tr w:rsidR="00433389" w:rsidRPr="00001B8E" w14:paraId="41473C78" w14:textId="77777777" w:rsidTr="00433389">
        <w:tc>
          <w:tcPr>
            <w:tcW w:w="505" w:type="dxa"/>
          </w:tcPr>
          <w:p w14:paraId="79FB4055" w14:textId="675BDC9B" w:rsidR="00433389" w:rsidRPr="00001B8E" w:rsidRDefault="00433389" w:rsidP="00433389">
            <w:pPr>
              <w:autoSpaceDE w:val="0"/>
              <w:autoSpaceDN w:val="0"/>
              <w:adjustRightInd w:val="0"/>
              <w:jc w:val="both"/>
              <w:rPr>
                <w:rFonts w:cs="Calibri-Bold"/>
              </w:rPr>
            </w:pPr>
            <w:r w:rsidRPr="00001B8E">
              <w:rPr>
                <w:rFonts w:cs="Calibri-Bold"/>
              </w:rPr>
              <w:t>1</w:t>
            </w:r>
          </w:p>
        </w:tc>
        <w:tc>
          <w:tcPr>
            <w:tcW w:w="2958" w:type="dxa"/>
          </w:tcPr>
          <w:p w14:paraId="36DFFC2F" w14:textId="5834B918" w:rsidR="00433389" w:rsidRPr="00001B8E" w:rsidRDefault="00433389" w:rsidP="00433389">
            <w:pPr>
              <w:autoSpaceDE w:val="0"/>
              <w:autoSpaceDN w:val="0"/>
              <w:adjustRightInd w:val="0"/>
              <w:jc w:val="both"/>
              <w:rPr>
                <w:rFonts w:cs="Calibri-Bold"/>
              </w:rPr>
            </w:pPr>
            <w:r w:rsidRPr="00001B8E">
              <w:rPr>
                <w:rFonts w:cs="Calibri-Bold"/>
              </w:rPr>
              <w:t>Cena oferty brutto w PLN- C</w:t>
            </w:r>
          </w:p>
        </w:tc>
        <w:tc>
          <w:tcPr>
            <w:tcW w:w="1336" w:type="dxa"/>
          </w:tcPr>
          <w:p w14:paraId="49DA61ED" w14:textId="0B4BEAE0" w:rsidR="00433389" w:rsidRPr="00001B8E" w:rsidRDefault="00433389" w:rsidP="00433389">
            <w:pPr>
              <w:autoSpaceDE w:val="0"/>
              <w:autoSpaceDN w:val="0"/>
              <w:adjustRightInd w:val="0"/>
              <w:jc w:val="both"/>
              <w:rPr>
                <w:rFonts w:cs="Calibri-Bold"/>
              </w:rPr>
            </w:pPr>
            <w:r w:rsidRPr="00001B8E">
              <w:rPr>
                <w:rFonts w:cs="Calibri-Bold"/>
              </w:rPr>
              <w:t>60%</w:t>
            </w:r>
          </w:p>
        </w:tc>
        <w:tc>
          <w:tcPr>
            <w:tcW w:w="3903" w:type="dxa"/>
          </w:tcPr>
          <w:p w14:paraId="59EBAC8B" w14:textId="4F4D357E" w:rsidR="00433389" w:rsidRPr="00001B8E" w:rsidRDefault="00433389" w:rsidP="00433389">
            <w:pPr>
              <w:autoSpaceDE w:val="0"/>
              <w:autoSpaceDN w:val="0"/>
              <w:adjustRightInd w:val="0"/>
              <w:jc w:val="both"/>
              <w:rPr>
                <w:rFonts w:cs="Calibri-Bold"/>
              </w:rPr>
            </w:pPr>
            <w:r w:rsidRPr="00001B8E">
              <w:rPr>
                <w:rFonts w:cs="Calibri-Bold"/>
              </w:rPr>
              <w:t>60</w:t>
            </w:r>
          </w:p>
        </w:tc>
      </w:tr>
      <w:tr w:rsidR="00433389" w:rsidRPr="00001B8E" w14:paraId="1C748DFC" w14:textId="77777777" w:rsidTr="00433389">
        <w:tc>
          <w:tcPr>
            <w:tcW w:w="505" w:type="dxa"/>
          </w:tcPr>
          <w:p w14:paraId="64E7979E" w14:textId="4A2B12BB" w:rsidR="00433389" w:rsidRPr="00001B8E" w:rsidRDefault="00433389" w:rsidP="00433389">
            <w:pPr>
              <w:autoSpaceDE w:val="0"/>
              <w:autoSpaceDN w:val="0"/>
              <w:adjustRightInd w:val="0"/>
              <w:jc w:val="both"/>
              <w:rPr>
                <w:rFonts w:cs="Calibri-Bold"/>
              </w:rPr>
            </w:pPr>
            <w:r w:rsidRPr="00001B8E">
              <w:rPr>
                <w:rFonts w:cs="Calibri-Bold"/>
              </w:rPr>
              <w:t>2</w:t>
            </w:r>
          </w:p>
        </w:tc>
        <w:tc>
          <w:tcPr>
            <w:tcW w:w="2958" w:type="dxa"/>
          </w:tcPr>
          <w:p w14:paraId="23B061F1" w14:textId="741CB061" w:rsidR="00433389" w:rsidRPr="00001B8E" w:rsidRDefault="00DB0A9A" w:rsidP="00433389">
            <w:pPr>
              <w:autoSpaceDE w:val="0"/>
              <w:autoSpaceDN w:val="0"/>
              <w:adjustRightInd w:val="0"/>
              <w:jc w:val="both"/>
              <w:rPr>
                <w:rFonts w:cs="Calibri-Bold"/>
              </w:rPr>
            </w:pPr>
            <w:r w:rsidRPr="00001B8E">
              <w:rPr>
                <w:rFonts w:cs="Calibri-Bold"/>
              </w:rPr>
              <w:t>Czas reakcji TR</w:t>
            </w:r>
          </w:p>
        </w:tc>
        <w:tc>
          <w:tcPr>
            <w:tcW w:w="1336" w:type="dxa"/>
          </w:tcPr>
          <w:p w14:paraId="40AA1059" w14:textId="0332A0CF" w:rsidR="00433389" w:rsidRPr="00001B8E" w:rsidRDefault="00433389" w:rsidP="00433389">
            <w:pPr>
              <w:autoSpaceDE w:val="0"/>
              <w:autoSpaceDN w:val="0"/>
              <w:adjustRightInd w:val="0"/>
              <w:jc w:val="both"/>
              <w:rPr>
                <w:rFonts w:cs="Calibri-Bold"/>
              </w:rPr>
            </w:pPr>
            <w:r w:rsidRPr="00001B8E">
              <w:rPr>
                <w:rFonts w:cs="Calibri-Bold"/>
              </w:rPr>
              <w:t>40%</w:t>
            </w:r>
          </w:p>
        </w:tc>
        <w:tc>
          <w:tcPr>
            <w:tcW w:w="3903" w:type="dxa"/>
          </w:tcPr>
          <w:p w14:paraId="57421034" w14:textId="6DA87D4C" w:rsidR="00433389" w:rsidRPr="00001B8E" w:rsidRDefault="00433389" w:rsidP="00433389">
            <w:pPr>
              <w:autoSpaceDE w:val="0"/>
              <w:autoSpaceDN w:val="0"/>
              <w:adjustRightInd w:val="0"/>
              <w:jc w:val="both"/>
              <w:rPr>
                <w:rFonts w:cs="Calibri-Bold"/>
              </w:rPr>
            </w:pPr>
            <w:r w:rsidRPr="00001B8E">
              <w:rPr>
                <w:rFonts w:cs="Calibri-Bold"/>
              </w:rPr>
              <w:t>40</w:t>
            </w:r>
          </w:p>
        </w:tc>
      </w:tr>
    </w:tbl>
    <w:p w14:paraId="43A46065" w14:textId="77777777" w:rsidR="00433389" w:rsidRPr="00001B8E" w:rsidRDefault="00433389" w:rsidP="00433389">
      <w:pPr>
        <w:autoSpaceDE w:val="0"/>
        <w:autoSpaceDN w:val="0"/>
        <w:adjustRightInd w:val="0"/>
        <w:spacing w:after="0" w:line="240" w:lineRule="auto"/>
        <w:ind w:left="360"/>
        <w:jc w:val="both"/>
        <w:rPr>
          <w:rFonts w:cs="Calibri-Bold"/>
        </w:rPr>
      </w:pPr>
    </w:p>
    <w:p w14:paraId="18F2D5D6" w14:textId="22F54930" w:rsidR="00404AA8" w:rsidRPr="00001B8E" w:rsidRDefault="00404AA8" w:rsidP="00BC4C40">
      <w:pPr>
        <w:pStyle w:val="Akapitzlist"/>
        <w:numPr>
          <w:ilvl w:val="0"/>
          <w:numId w:val="36"/>
        </w:numPr>
        <w:autoSpaceDE w:val="0"/>
        <w:autoSpaceDN w:val="0"/>
        <w:adjustRightInd w:val="0"/>
        <w:spacing w:after="0" w:line="240" w:lineRule="auto"/>
        <w:jc w:val="both"/>
        <w:rPr>
          <w:rFonts w:cs="Calibri-Bold"/>
        </w:rPr>
      </w:pPr>
      <w:r w:rsidRPr="00001B8E">
        <w:rPr>
          <w:rFonts w:cs="Calibri-Bold"/>
        </w:rPr>
        <w:t xml:space="preserve">Cena (koszt) Liczba punktów = (C min / C of) * 100 * waga, </w:t>
      </w:r>
    </w:p>
    <w:p w14:paraId="37022C66" w14:textId="77777777" w:rsidR="00404AA8" w:rsidRPr="00001B8E" w:rsidRDefault="00404AA8" w:rsidP="00404AA8">
      <w:pPr>
        <w:autoSpaceDE w:val="0"/>
        <w:autoSpaceDN w:val="0"/>
        <w:adjustRightInd w:val="0"/>
        <w:spacing w:after="0" w:line="240" w:lineRule="auto"/>
        <w:jc w:val="both"/>
        <w:rPr>
          <w:rFonts w:cs="Calibri-Bold"/>
        </w:rPr>
      </w:pPr>
      <w:r w:rsidRPr="00001B8E">
        <w:rPr>
          <w:rFonts w:cs="Calibri-Bold"/>
        </w:rPr>
        <w:t>gdzie:</w:t>
      </w:r>
    </w:p>
    <w:p w14:paraId="696E2958" w14:textId="77777777" w:rsidR="00404AA8" w:rsidRPr="00001B8E" w:rsidRDefault="00404AA8" w:rsidP="00404AA8">
      <w:pPr>
        <w:autoSpaceDE w:val="0"/>
        <w:autoSpaceDN w:val="0"/>
        <w:adjustRightInd w:val="0"/>
        <w:spacing w:after="0" w:line="240" w:lineRule="auto"/>
        <w:jc w:val="both"/>
        <w:rPr>
          <w:rFonts w:cs="Calibri-Bold"/>
        </w:rPr>
      </w:pPr>
      <w:r w:rsidRPr="00001B8E">
        <w:rPr>
          <w:rFonts w:cs="Calibri-Bold"/>
        </w:rPr>
        <w:t>C min - najniższa cena spośród wszystkich ofert C of - cena podana w ofercie</w:t>
      </w:r>
    </w:p>
    <w:p w14:paraId="423506DC" w14:textId="74A04E61" w:rsidR="00404AA8" w:rsidRPr="00001B8E" w:rsidRDefault="00404AA8" w:rsidP="00BC4C40">
      <w:pPr>
        <w:pStyle w:val="Akapitzlist"/>
        <w:numPr>
          <w:ilvl w:val="0"/>
          <w:numId w:val="36"/>
        </w:numPr>
        <w:autoSpaceDE w:val="0"/>
        <w:autoSpaceDN w:val="0"/>
        <w:adjustRightInd w:val="0"/>
        <w:spacing w:after="0" w:line="240" w:lineRule="auto"/>
        <w:jc w:val="both"/>
        <w:rPr>
          <w:rFonts w:cs="Calibri-Bold"/>
        </w:rPr>
      </w:pPr>
      <w:r w:rsidRPr="00001B8E">
        <w:rPr>
          <w:rFonts w:cs="Calibri-Bold"/>
        </w:rPr>
        <w:t>,,Czas reakcji na zgłoszenie wykonania pracy interwencyjnej"</w:t>
      </w:r>
      <w:r w:rsidR="00AA0C0F" w:rsidRPr="00001B8E">
        <w:rPr>
          <w:rFonts w:cs="Calibri-Bold"/>
        </w:rPr>
        <w:t xml:space="preserve"> TR.</w:t>
      </w:r>
      <w:r w:rsidRPr="00001B8E">
        <w:rPr>
          <w:rFonts w:cs="Calibri-Bold"/>
        </w:rPr>
        <w:t xml:space="preserve"> </w:t>
      </w:r>
    </w:p>
    <w:p w14:paraId="0755035C" w14:textId="5C1164CD" w:rsidR="00404AA8" w:rsidRPr="00001B8E" w:rsidRDefault="00404AA8" w:rsidP="00404AA8">
      <w:pPr>
        <w:autoSpaceDE w:val="0"/>
        <w:autoSpaceDN w:val="0"/>
        <w:adjustRightInd w:val="0"/>
        <w:spacing w:after="0" w:line="240" w:lineRule="auto"/>
        <w:jc w:val="both"/>
        <w:rPr>
          <w:rFonts w:cs="Calibri-Bold"/>
        </w:rPr>
      </w:pPr>
      <w:r w:rsidRPr="00001B8E">
        <w:rPr>
          <w:rFonts w:cs="Calibri-Bold"/>
        </w:rPr>
        <w:t xml:space="preserve">W kryterium „Czas reakcji na zgłoszenie wykonania pracy interwencyjnej", oceniany będzie czas reakcji na zgłoszenie wykonania usługi od chwili wydania polecenia, krótszy niż wymagany czas </w:t>
      </w:r>
      <w:r w:rsidR="00F32091">
        <w:rPr>
          <w:rFonts w:cs="Calibri-Bold"/>
        </w:rPr>
        <w:t>4h</w:t>
      </w:r>
      <w:r w:rsidRPr="00001B8E">
        <w:rPr>
          <w:rFonts w:cs="Calibri-Bold"/>
        </w:rPr>
        <w:t xml:space="preserve">. Jeżeli Wykonawca zaoferuje czas reakcji na zgłoszenie </w:t>
      </w:r>
      <w:r w:rsidR="004D75B7">
        <w:rPr>
          <w:rFonts w:cs="Calibri-Bold"/>
        </w:rPr>
        <w:t xml:space="preserve">powyżej </w:t>
      </w:r>
      <w:r w:rsidR="00F32091">
        <w:rPr>
          <w:rFonts w:cs="Calibri-Bold"/>
        </w:rPr>
        <w:t>4h</w:t>
      </w:r>
      <w:r w:rsidRPr="00001B8E">
        <w:rPr>
          <w:rFonts w:cs="Calibri-Bold"/>
        </w:rPr>
        <w:t xml:space="preserve"> oferta w tym kryterium otrzyma O pkt.</w:t>
      </w:r>
    </w:p>
    <w:p w14:paraId="636EA74D" w14:textId="77777777" w:rsidR="00404AA8" w:rsidRPr="00001B8E" w:rsidRDefault="00404AA8" w:rsidP="00404AA8">
      <w:pPr>
        <w:autoSpaceDE w:val="0"/>
        <w:autoSpaceDN w:val="0"/>
        <w:adjustRightInd w:val="0"/>
        <w:spacing w:after="0" w:line="240" w:lineRule="auto"/>
        <w:jc w:val="both"/>
        <w:rPr>
          <w:rFonts w:cs="Calibri-Bold"/>
        </w:rPr>
      </w:pPr>
      <w:r w:rsidRPr="00001B8E">
        <w:rPr>
          <w:rFonts w:cs="Calibri-Bold"/>
        </w:rPr>
        <w:t>Czas reakcji na zgłoszenie należy wpisać w ofercie.</w:t>
      </w:r>
    </w:p>
    <w:p w14:paraId="27152EBC" w14:textId="77777777" w:rsidR="00404AA8" w:rsidRPr="00001B8E" w:rsidRDefault="00404AA8" w:rsidP="00404AA8">
      <w:pPr>
        <w:autoSpaceDE w:val="0"/>
        <w:autoSpaceDN w:val="0"/>
        <w:adjustRightInd w:val="0"/>
        <w:spacing w:after="0" w:line="240" w:lineRule="auto"/>
        <w:jc w:val="both"/>
        <w:rPr>
          <w:rFonts w:cs="Calibri-Bold"/>
          <w:color w:val="FF0000"/>
        </w:rPr>
      </w:pPr>
    </w:p>
    <w:p w14:paraId="72AE9C24" w14:textId="32C59AB8" w:rsidR="00404AA8" w:rsidRPr="00F623C4" w:rsidRDefault="00404AA8" w:rsidP="00404AA8">
      <w:pPr>
        <w:autoSpaceDE w:val="0"/>
        <w:autoSpaceDN w:val="0"/>
        <w:adjustRightInd w:val="0"/>
        <w:spacing w:after="0" w:line="240" w:lineRule="auto"/>
        <w:jc w:val="both"/>
        <w:rPr>
          <w:rFonts w:cs="Calibri-Bold"/>
        </w:rPr>
      </w:pPr>
      <w:r w:rsidRPr="00F623C4">
        <w:rPr>
          <w:rFonts w:cs="Calibri-Bold"/>
        </w:rPr>
        <w:t>W przedmiotowym kryterium można uzyskać maksymalnie 40 punktów, według przedziałów:</w:t>
      </w:r>
    </w:p>
    <w:tbl>
      <w:tblPr>
        <w:tblW w:w="0" w:type="auto"/>
        <w:jc w:val="center"/>
        <w:tblLayout w:type="fixed"/>
        <w:tblCellMar>
          <w:left w:w="0" w:type="dxa"/>
          <w:right w:w="0" w:type="dxa"/>
        </w:tblCellMar>
        <w:tblLook w:val="04A0" w:firstRow="1" w:lastRow="0" w:firstColumn="1" w:lastColumn="0" w:noHBand="0" w:noVBand="1"/>
      </w:tblPr>
      <w:tblGrid>
        <w:gridCol w:w="542"/>
        <w:gridCol w:w="5419"/>
        <w:gridCol w:w="1647"/>
      </w:tblGrid>
      <w:tr w:rsidR="00404AA8" w:rsidRPr="00001B8E" w14:paraId="6B09FD7A" w14:textId="77777777" w:rsidTr="00404AA8">
        <w:trPr>
          <w:trHeight w:hRule="exact" w:val="605"/>
          <w:jc w:val="center"/>
        </w:trPr>
        <w:tc>
          <w:tcPr>
            <w:tcW w:w="542" w:type="dxa"/>
            <w:tcBorders>
              <w:top w:val="single" w:sz="2" w:space="0" w:color="auto"/>
              <w:left w:val="single" w:sz="2" w:space="0" w:color="auto"/>
              <w:bottom w:val="single" w:sz="2" w:space="0" w:color="auto"/>
              <w:right w:val="single" w:sz="2" w:space="0" w:color="auto"/>
            </w:tcBorders>
            <w:hideMark/>
          </w:tcPr>
          <w:p w14:paraId="27C68A3C" w14:textId="77777777" w:rsidR="00404AA8" w:rsidRPr="00001B8E" w:rsidRDefault="00404AA8" w:rsidP="00404AA8">
            <w:pPr>
              <w:spacing w:after="324" w:line="240" w:lineRule="auto"/>
              <w:ind w:left="72"/>
              <w:jc w:val="both"/>
              <w:rPr>
                <w:rFonts w:eastAsia="Times New Roman" w:cs="Calibri"/>
                <w:b/>
                <w:bCs/>
                <w:spacing w:val="-2"/>
                <w:lang w:eastAsia="pl-PL"/>
              </w:rPr>
            </w:pPr>
            <w:r w:rsidRPr="00001B8E">
              <w:rPr>
                <w:rFonts w:eastAsia="Times New Roman" w:cs="Calibri"/>
                <w:b/>
                <w:bCs/>
                <w:spacing w:val="-2"/>
                <w:lang w:eastAsia="pl-PL"/>
              </w:rPr>
              <w:t>L.p.</w:t>
            </w:r>
          </w:p>
        </w:tc>
        <w:tc>
          <w:tcPr>
            <w:tcW w:w="5419" w:type="dxa"/>
            <w:tcBorders>
              <w:top w:val="single" w:sz="2" w:space="0" w:color="auto"/>
              <w:left w:val="single" w:sz="2" w:space="0" w:color="auto"/>
              <w:bottom w:val="single" w:sz="2" w:space="0" w:color="auto"/>
              <w:right w:val="single" w:sz="2" w:space="0" w:color="auto"/>
            </w:tcBorders>
            <w:hideMark/>
          </w:tcPr>
          <w:p w14:paraId="06B1D9B8" w14:textId="77777777" w:rsidR="00404AA8" w:rsidRPr="00001B8E" w:rsidRDefault="00404AA8" w:rsidP="00404AA8">
            <w:pPr>
              <w:spacing w:after="0" w:line="240" w:lineRule="auto"/>
              <w:ind w:left="108"/>
              <w:jc w:val="both"/>
              <w:rPr>
                <w:rFonts w:eastAsia="Times New Roman" w:cs="Calibri"/>
                <w:b/>
                <w:bCs/>
                <w:spacing w:val="-2"/>
                <w:lang w:eastAsia="pl-PL"/>
              </w:rPr>
            </w:pPr>
            <w:r w:rsidRPr="00001B8E">
              <w:rPr>
                <w:rFonts w:eastAsia="Times New Roman" w:cs="Calibri"/>
                <w:spacing w:val="-2"/>
                <w:lang w:eastAsia="pl-PL"/>
              </w:rPr>
              <w:t xml:space="preserve">zaoferowanie czasu reakcji na zgłoszenie wykonania </w:t>
            </w:r>
            <w:r w:rsidRPr="00001B8E">
              <w:rPr>
                <w:rFonts w:eastAsia="Times New Roman" w:cs="Calibri"/>
                <w:b/>
                <w:bCs/>
                <w:spacing w:val="-2"/>
                <w:lang w:eastAsia="pl-PL"/>
              </w:rPr>
              <w:t>pracy</w:t>
            </w:r>
          </w:p>
          <w:p w14:paraId="6FFA2AFA" w14:textId="77777777" w:rsidR="00404AA8" w:rsidRPr="00001B8E" w:rsidRDefault="00404AA8" w:rsidP="00404AA8">
            <w:pPr>
              <w:spacing w:after="0" w:line="240" w:lineRule="auto"/>
              <w:ind w:left="108"/>
              <w:jc w:val="both"/>
              <w:rPr>
                <w:rFonts w:eastAsia="Times New Roman" w:cs="Calibri"/>
                <w:spacing w:val="-2"/>
                <w:lang w:eastAsia="pl-PL"/>
              </w:rPr>
            </w:pPr>
            <w:r w:rsidRPr="00001B8E">
              <w:rPr>
                <w:rFonts w:eastAsia="Times New Roman" w:cs="Calibri"/>
                <w:spacing w:val="-2"/>
                <w:lang w:eastAsia="pl-PL"/>
              </w:rPr>
              <w:t>interwencyjnej:</w:t>
            </w:r>
          </w:p>
        </w:tc>
        <w:tc>
          <w:tcPr>
            <w:tcW w:w="1647" w:type="dxa"/>
            <w:tcBorders>
              <w:top w:val="single" w:sz="2" w:space="0" w:color="auto"/>
              <w:left w:val="single" w:sz="2" w:space="0" w:color="auto"/>
              <w:bottom w:val="single" w:sz="2" w:space="0" w:color="auto"/>
              <w:right w:val="single" w:sz="2" w:space="0" w:color="auto"/>
            </w:tcBorders>
            <w:hideMark/>
          </w:tcPr>
          <w:p w14:paraId="6B4FAF6E" w14:textId="77777777" w:rsidR="00404AA8" w:rsidRPr="00001B8E" w:rsidRDefault="00404AA8" w:rsidP="00404AA8">
            <w:pPr>
              <w:spacing w:before="180" w:after="144" w:line="240" w:lineRule="auto"/>
              <w:jc w:val="center"/>
              <w:rPr>
                <w:rFonts w:eastAsia="Times New Roman" w:cs="Calibri"/>
                <w:lang w:eastAsia="pl-PL"/>
              </w:rPr>
            </w:pPr>
            <w:r w:rsidRPr="00001B8E">
              <w:rPr>
                <w:rFonts w:eastAsia="Times New Roman" w:cs="Calibri"/>
                <w:spacing w:val="-2"/>
                <w:lang w:eastAsia="pl-PL"/>
              </w:rPr>
              <w:t xml:space="preserve">Liczba </w:t>
            </w:r>
            <w:r w:rsidRPr="00001B8E">
              <w:rPr>
                <w:rFonts w:eastAsia="Times New Roman" w:cs="Calibri"/>
                <w:lang w:eastAsia="pl-PL"/>
              </w:rPr>
              <w:t>punktów:</w:t>
            </w:r>
          </w:p>
        </w:tc>
      </w:tr>
      <w:tr w:rsidR="00404AA8" w:rsidRPr="00001B8E" w14:paraId="0B48BA6F" w14:textId="77777777" w:rsidTr="00404AA8">
        <w:trPr>
          <w:trHeight w:hRule="exact" w:val="307"/>
          <w:jc w:val="center"/>
        </w:trPr>
        <w:tc>
          <w:tcPr>
            <w:tcW w:w="542" w:type="dxa"/>
            <w:tcBorders>
              <w:top w:val="single" w:sz="2" w:space="0" w:color="auto"/>
              <w:left w:val="single" w:sz="2" w:space="0" w:color="auto"/>
              <w:bottom w:val="single" w:sz="2" w:space="0" w:color="auto"/>
              <w:right w:val="single" w:sz="2" w:space="0" w:color="auto"/>
            </w:tcBorders>
            <w:hideMark/>
          </w:tcPr>
          <w:p w14:paraId="794E2E86" w14:textId="77777777" w:rsidR="00404AA8" w:rsidRPr="00001B8E" w:rsidRDefault="00404AA8" w:rsidP="00404AA8">
            <w:pPr>
              <w:spacing w:after="0" w:line="240" w:lineRule="auto"/>
              <w:ind w:right="252"/>
              <w:jc w:val="right"/>
              <w:rPr>
                <w:rFonts w:eastAsia="Times New Roman" w:cs="Calibri"/>
                <w:spacing w:val="-2"/>
                <w:lang w:eastAsia="pl-PL"/>
              </w:rPr>
            </w:pPr>
            <w:r w:rsidRPr="00001B8E">
              <w:rPr>
                <w:rFonts w:eastAsia="Times New Roman" w:cs="Calibri"/>
                <w:spacing w:val="-2"/>
                <w:lang w:eastAsia="pl-PL"/>
              </w:rPr>
              <w:lastRenderedPageBreak/>
              <w:t>1.</w:t>
            </w:r>
          </w:p>
        </w:tc>
        <w:tc>
          <w:tcPr>
            <w:tcW w:w="5419" w:type="dxa"/>
            <w:tcBorders>
              <w:top w:val="single" w:sz="2" w:space="0" w:color="auto"/>
              <w:left w:val="single" w:sz="2" w:space="0" w:color="auto"/>
              <w:bottom w:val="single" w:sz="2" w:space="0" w:color="auto"/>
              <w:right w:val="single" w:sz="2" w:space="0" w:color="auto"/>
            </w:tcBorders>
            <w:hideMark/>
          </w:tcPr>
          <w:p w14:paraId="475BB899" w14:textId="1BE1EF81" w:rsidR="00404AA8" w:rsidRPr="00001B8E" w:rsidRDefault="004D75B7" w:rsidP="00404AA8">
            <w:pPr>
              <w:spacing w:after="0" w:line="240" w:lineRule="auto"/>
              <w:ind w:left="108"/>
              <w:jc w:val="both"/>
              <w:rPr>
                <w:rFonts w:eastAsia="Times New Roman" w:cs="Calibri"/>
                <w:spacing w:val="-2"/>
                <w:lang w:eastAsia="pl-PL"/>
              </w:rPr>
            </w:pPr>
            <w:r>
              <w:rPr>
                <w:rFonts w:eastAsia="Times New Roman" w:cs="Calibri"/>
                <w:spacing w:val="-2"/>
                <w:lang w:eastAsia="pl-PL"/>
              </w:rPr>
              <w:t>powyżej 4h</w:t>
            </w:r>
          </w:p>
          <w:p w14:paraId="24C5B168" w14:textId="77777777" w:rsidR="00404AA8" w:rsidRPr="00001B8E" w:rsidRDefault="00404AA8" w:rsidP="00404AA8">
            <w:pPr>
              <w:spacing w:after="0" w:line="240" w:lineRule="auto"/>
              <w:ind w:right="3456"/>
              <w:jc w:val="right"/>
              <w:rPr>
                <w:rFonts w:eastAsia="Times New Roman" w:cs="Calibri"/>
                <w:spacing w:val="-2"/>
                <w:lang w:eastAsia="pl-PL"/>
              </w:rPr>
            </w:pPr>
            <w:r w:rsidRPr="00001B8E">
              <w:rPr>
                <w:rFonts w:eastAsia="Times New Roman" w:cs="Calibri"/>
                <w:spacing w:val="-2"/>
                <w:lang w:eastAsia="pl-PL"/>
              </w:rPr>
              <w:noBreakHyphen/>
            </w:r>
          </w:p>
        </w:tc>
        <w:tc>
          <w:tcPr>
            <w:tcW w:w="1647" w:type="dxa"/>
            <w:tcBorders>
              <w:top w:val="single" w:sz="2" w:space="0" w:color="auto"/>
              <w:left w:val="single" w:sz="2" w:space="0" w:color="auto"/>
              <w:bottom w:val="single" w:sz="2" w:space="0" w:color="auto"/>
              <w:right w:val="single" w:sz="2" w:space="0" w:color="auto"/>
            </w:tcBorders>
            <w:hideMark/>
          </w:tcPr>
          <w:p w14:paraId="4F33A4DE" w14:textId="3B11DB47" w:rsidR="00404AA8" w:rsidRPr="00001B8E" w:rsidRDefault="004D75B7" w:rsidP="00404AA8">
            <w:pPr>
              <w:spacing w:after="0" w:line="240" w:lineRule="auto"/>
              <w:jc w:val="center"/>
              <w:rPr>
                <w:rFonts w:eastAsia="Times New Roman" w:cs="Calibri"/>
                <w:spacing w:val="-2"/>
                <w:lang w:eastAsia="pl-PL"/>
              </w:rPr>
            </w:pPr>
            <w:r>
              <w:rPr>
                <w:rFonts w:eastAsia="Times New Roman" w:cs="Calibri"/>
                <w:spacing w:val="-2"/>
                <w:lang w:eastAsia="pl-PL"/>
              </w:rPr>
              <w:t>0</w:t>
            </w:r>
          </w:p>
        </w:tc>
      </w:tr>
      <w:tr w:rsidR="00404AA8" w:rsidRPr="00001B8E" w14:paraId="1B378D40" w14:textId="77777777" w:rsidTr="00404AA8">
        <w:trPr>
          <w:trHeight w:hRule="exact" w:val="308"/>
          <w:jc w:val="center"/>
        </w:trPr>
        <w:tc>
          <w:tcPr>
            <w:tcW w:w="542" w:type="dxa"/>
            <w:tcBorders>
              <w:top w:val="single" w:sz="2" w:space="0" w:color="auto"/>
              <w:left w:val="single" w:sz="2" w:space="0" w:color="auto"/>
              <w:bottom w:val="single" w:sz="2" w:space="0" w:color="auto"/>
              <w:right w:val="single" w:sz="2" w:space="0" w:color="auto"/>
            </w:tcBorders>
            <w:hideMark/>
          </w:tcPr>
          <w:p w14:paraId="0024E961" w14:textId="77777777" w:rsidR="00404AA8" w:rsidRPr="00001B8E" w:rsidRDefault="00404AA8" w:rsidP="00404AA8">
            <w:pPr>
              <w:spacing w:after="0" w:line="240" w:lineRule="auto"/>
              <w:ind w:right="252"/>
              <w:jc w:val="right"/>
              <w:rPr>
                <w:rFonts w:eastAsia="Times New Roman" w:cs="Calibri"/>
                <w:spacing w:val="-2"/>
                <w:lang w:eastAsia="pl-PL"/>
              </w:rPr>
            </w:pPr>
            <w:r w:rsidRPr="00001B8E">
              <w:rPr>
                <w:rFonts w:eastAsia="Times New Roman" w:cs="Calibri"/>
                <w:spacing w:val="-2"/>
                <w:lang w:eastAsia="pl-PL"/>
              </w:rPr>
              <w:t>2.</w:t>
            </w:r>
          </w:p>
        </w:tc>
        <w:tc>
          <w:tcPr>
            <w:tcW w:w="5419" w:type="dxa"/>
            <w:tcBorders>
              <w:top w:val="single" w:sz="2" w:space="0" w:color="auto"/>
              <w:left w:val="single" w:sz="2" w:space="0" w:color="auto"/>
              <w:bottom w:val="single" w:sz="2" w:space="0" w:color="auto"/>
              <w:right w:val="single" w:sz="2" w:space="0" w:color="auto"/>
            </w:tcBorders>
            <w:hideMark/>
          </w:tcPr>
          <w:p w14:paraId="2319D26E" w14:textId="19CE86F7" w:rsidR="00404AA8" w:rsidRPr="00001B8E" w:rsidRDefault="00404AA8" w:rsidP="00404AA8">
            <w:pPr>
              <w:spacing w:after="0" w:line="240" w:lineRule="auto"/>
              <w:ind w:left="108"/>
              <w:jc w:val="both"/>
              <w:rPr>
                <w:rFonts w:eastAsia="Times New Roman" w:cs="Calibri"/>
                <w:spacing w:val="-2"/>
                <w:lang w:eastAsia="pl-PL"/>
              </w:rPr>
            </w:pPr>
            <w:r w:rsidRPr="00001B8E">
              <w:rPr>
                <w:rFonts w:eastAsia="Times New Roman" w:cs="Calibri"/>
                <w:b/>
                <w:bCs/>
                <w:spacing w:val="-2"/>
                <w:lang w:eastAsia="pl-PL"/>
              </w:rPr>
              <w:t xml:space="preserve">od </w:t>
            </w:r>
            <w:r w:rsidR="004D75B7">
              <w:rPr>
                <w:rFonts w:eastAsia="Times New Roman" w:cs="Calibri"/>
                <w:b/>
                <w:spacing w:val="-2"/>
                <w:lang w:eastAsia="pl-PL"/>
              </w:rPr>
              <w:t>3h</w:t>
            </w:r>
            <w:r w:rsidRPr="00001B8E">
              <w:rPr>
                <w:rFonts w:eastAsia="Times New Roman" w:cs="Calibri"/>
                <w:spacing w:val="-2"/>
                <w:lang w:eastAsia="pl-PL"/>
              </w:rPr>
              <w:t xml:space="preserve"> do </w:t>
            </w:r>
            <w:r w:rsidR="004D75B7">
              <w:rPr>
                <w:rFonts w:eastAsia="Times New Roman" w:cs="Calibri"/>
                <w:b/>
                <w:bCs/>
                <w:spacing w:val="-2"/>
                <w:lang w:eastAsia="pl-PL"/>
              </w:rPr>
              <w:t>4h</w:t>
            </w:r>
          </w:p>
        </w:tc>
        <w:tc>
          <w:tcPr>
            <w:tcW w:w="1647" w:type="dxa"/>
            <w:tcBorders>
              <w:top w:val="single" w:sz="2" w:space="0" w:color="auto"/>
              <w:left w:val="single" w:sz="2" w:space="0" w:color="auto"/>
              <w:bottom w:val="single" w:sz="2" w:space="0" w:color="auto"/>
              <w:right w:val="single" w:sz="2" w:space="0" w:color="auto"/>
            </w:tcBorders>
            <w:hideMark/>
          </w:tcPr>
          <w:p w14:paraId="30AA958A" w14:textId="77777777" w:rsidR="00404AA8" w:rsidRPr="004D75B7" w:rsidRDefault="00404AA8" w:rsidP="00404AA8">
            <w:pPr>
              <w:spacing w:after="0" w:line="240" w:lineRule="auto"/>
              <w:jc w:val="center"/>
              <w:rPr>
                <w:rFonts w:eastAsia="Times New Roman" w:cs="Calibri"/>
                <w:spacing w:val="-2"/>
                <w:lang w:eastAsia="pl-PL"/>
              </w:rPr>
            </w:pPr>
            <w:r w:rsidRPr="004D75B7">
              <w:rPr>
                <w:rFonts w:eastAsia="Times New Roman" w:cs="Calibri"/>
                <w:spacing w:val="-2"/>
                <w:lang w:eastAsia="pl-PL"/>
              </w:rPr>
              <w:t>5</w:t>
            </w:r>
          </w:p>
        </w:tc>
      </w:tr>
      <w:tr w:rsidR="00404AA8" w:rsidRPr="00001B8E" w14:paraId="1CEA2A75" w14:textId="77777777" w:rsidTr="00404AA8">
        <w:trPr>
          <w:trHeight w:hRule="exact" w:val="307"/>
          <w:jc w:val="center"/>
        </w:trPr>
        <w:tc>
          <w:tcPr>
            <w:tcW w:w="542" w:type="dxa"/>
            <w:tcBorders>
              <w:top w:val="single" w:sz="2" w:space="0" w:color="auto"/>
              <w:left w:val="single" w:sz="2" w:space="0" w:color="auto"/>
              <w:bottom w:val="single" w:sz="2" w:space="0" w:color="auto"/>
              <w:right w:val="single" w:sz="2" w:space="0" w:color="auto"/>
            </w:tcBorders>
            <w:hideMark/>
          </w:tcPr>
          <w:p w14:paraId="3D3299FB" w14:textId="77777777" w:rsidR="00404AA8" w:rsidRPr="00001B8E" w:rsidRDefault="00404AA8" w:rsidP="00404AA8">
            <w:pPr>
              <w:spacing w:after="0" w:line="240" w:lineRule="auto"/>
              <w:ind w:right="252"/>
              <w:jc w:val="right"/>
              <w:rPr>
                <w:rFonts w:eastAsia="Times New Roman" w:cs="Calibri"/>
                <w:spacing w:val="-2"/>
                <w:lang w:eastAsia="pl-PL"/>
              </w:rPr>
            </w:pPr>
            <w:r w:rsidRPr="00001B8E">
              <w:rPr>
                <w:rFonts w:eastAsia="Times New Roman" w:cs="Calibri"/>
                <w:spacing w:val="-2"/>
                <w:lang w:eastAsia="pl-PL"/>
              </w:rPr>
              <w:t>3.</w:t>
            </w:r>
          </w:p>
        </w:tc>
        <w:tc>
          <w:tcPr>
            <w:tcW w:w="5419" w:type="dxa"/>
            <w:tcBorders>
              <w:top w:val="single" w:sz="2" w:space="0" w:color="auto"/>
              <w:left w:val="single" w:sz="2" w:space="0" w:color="auto"/>
              <w:bottom w:val="single" w:sz="2" w:space="0" w:color="auto"/>
              <w:right w:val="single" w:sz="2" w:space="0" w:color="auto"/>
            </w:tcBorders>
            <w:hideMark/>
          </w:tcPr>
          <w:p w14:paraId="594A01D5" w14:textId="5F8F25B7" w:rsidR="00404AA8" w:rsidRPr="00001B8E" w:rsidRDefault="00404AA8" w:rsidP="00404AA8">
            <w:pPr>
              <w:spacing w:after="0" w:line="240" w:lineRule="auto"/>
              <w:ind w:left="108"/>
              <w:jc w:val="both"/>
              <w:rPr>
                <w:rFonts w:eastAsia="Times New Roman" w:cs="Calibri"/>
                <w:spacing w:val="-2"/>
                <w:lang w:eastAsia="pl-PL"/>
              </w:rPr>
            </w:pPr>
            <w:r w:rsidRPr="00001B8E">
              <w:rPr>
                <w:rFonts w:eastAsia="Times New Roman" w:cs="Calibri"/>
                <w:spacing w:val="-2"/>
                <w:lang w:eastAsia="pl-PL"/>
              </w:rPr>
              <w:t xml:space="preserve">od </w:t>
            </w:r>
            <w:r w:rsidR="004D75B7">
              <w:rPr>
                <w:rFonts w:eastAsia="Times New Roman" w:cs="Calibri"/>
                <w:b/>
                <w:bCs/>
                <w:spacing w:val="-2"/>
                <w:lang w:eastAsia="pl-PL"/>
              </w:rPr>
              <w:t>2h do 3h</w:t>
            </w:r>
          </w:p>
        </w:tc>
        <w:tc>
          <w:tcPr>
            <w:tcW w:w="1647" w:type="dxa"/>
            <w:tcBorders>
              <w:top w:val="single" w:sz="2" w:space="0" w:color="auto"/>
              <w:left w:val="single" w:sz="2" w:space="0" w:color="auto"/>
              <w:bottom w:val="single" w:sz="2" w:space="0" w:color="auto"/>
              <w:right w:val="single" w:sz="2" w:space="0" w:color="auto"/>
            </w:tcBorders>
            <w:hideMark/>
          </w:tcPr>
          <w:p w14:paraId="07352572" w14:textId="77777777" w:rsidR="00404AA8" w:rsidRPr="00001B8E" w:rsidRDefault="00404AA8" w:rsidP="00404AA8">
            <w:pPr>
              <w:spacing w:after="0" w:line="240" w:lineRule="auto"/>
              <w:jc w:val="center"/>
              <w:rPr>
                <w:rFonts w:eastAsia="Times New Roman" w:cs="Calibri"/>
                <w:bCs/>
                <w:spacing w:val="-2"/>
                <w:lang w:eastAsia="pl-PL"/>
              </w:rPr>
            </w:pPr>
            <w:r w:rsidRPr="00001B8E">
              <w:rPr>
                <w:rFonts w:eastAsia="Times New Roman" w:cs="Calibri"/>
                <w:bCs/>
                <w:spacing w:val="-2"/>
                <w:lang w:eastAsia="pl-PL"/>
              </w:rPr>
              <w:t>10</w:t>
            </w:r>
          </w:p>
        </w:tc>
      </w:tr>
      <w:tr w:rsidR="00404AA8" w:rsidRPr="00001B8E" w14:paraId="31EAFFD4" w14:textId="77777777" w:rsidTr="00404AA8">
        <w:trPr>
          <w:trHeight w:hRule="exact" w:val="302"/>
          <w:jc w:val="center"/>
        </w:trPr>
        <w:tc>
          <w:tcPr>
            <w:tcW w:w="542" w:type="dxa"/>
            <w:tcBorders>
              <w:top w:val="single" w:sz="2" w:space="0" w:color="auto"/>
              <w:left w:val="single" w:sz="2" w:space="0" w:color="auto"/>
              <w:bottom w:val="single" w:sz="2" w:space="0" w:color="auto"/>
              <w:right w:val="single" w:sz="2" w:space="0" w:color="auto"/>
            </w:tcBorders>
            <w:hideMark/>
          </w:tcPr>
          <w:p w14:paraId="5E6B8C24" w14:textId="77777777" w:rsidR="00404AA8" w:rsidRPr="00001B8E" w:rsidRDefault="00404AA8" w:rsidP="00404AA8">
            <w:pPr>
              <w:spacing w:after="0" w:line="240" w:lineRule="auto"/>
              <w:ind w:right="252"/>
              <w:jc w:val="right"/>
              <w:rPr>
                <w:rFonts w:eastAsia="Times New Roman" w:cs="Calibri"/>
                <w:spacing w:val="-2"/>
                <w:lang w:eastAsia="pl-PL"/>
              </w:rPr>
            </w:pPr>
            <w:r w:rsidRPr="00001B8E">
              <w:rPr>
                <w:rFonts w:eastAsia="Times New Roman" w:cs="Calibri"/>
                <w:spacing w:val="-2"/>
                <w:lang w:eastAsia="pl-PL"/>
              </w:rPr>
              <w:t>4.</w:t>
            </w:r>
          </w:p>
        </w:tc>
        <w:tc>
          <w:tcPr>
            <w:tcW w:w="5419" w:type="dxa"/>
            <w:tcBorders>
              <w:top w:val="single" w:sz="2" w:space="0" w:color="auto"/>
              <w:left w:val="single" w:sz="2" w:space="0" w:color="auto"/>
              <w:bottom w:val="single" w:sz="2" w:space="0" w:color="auto"/>
              <w:right w:val="single" w:sz="2" w:space="0" w:color="auto"/>
            </w:tcBorders>
            <w:hideMark/>
          </w:tcPr>
          <w:p w14:paraId="5EEC1F69" w14:textId="63ABAA48" w:rsidR="00404AA8" w:rsidRPr="00001B8E" w:rsidRDefault="00404AA8" w:rsidP="00404AA8">
            <w:pPr>
              <w:spacing w:after="0" w:line="240" w:lineRule="auto"/>
              <w:ind w:left="108"/>
              <w:jc w:val="both"/>
              <w:rPr>
                <w:rFonts w:eastAsia="Times New Roman" w:cs="Calibri"/>
                <w:spacing w:val="-2"/>
                <w:lang w:eastAsia="pl-PL"/>
              </w:rPr>
            </w:pPr>
            <w:r w:rsidRPr="00001B8E">
              <w:rPr>
                <w:rFonts w:eastAsia="Times New Roman" w:cs="Calibri"/>
                <w:spacing w:val="-2"/>
                <w:lang w:eastAsia="pl-PL"/>
              </w:rPr>
              <w:t xml:space="preserve">od </w:t>
            </w:r>
            <w:r w:rsidR="00F32091">
              <w:rPr>
                <w:rFonts w:eastAsia="Times New Roman" w:cs="Calibri"/>
                <w:b/>
                <w:bCs/>
                <w:spacing w:val="-2"/>
                <w:lang w:eastAsia="pl-PL"/>
              </w:rPr>
              <w:t>1h</w:t>
            </w:r>
            <w:r w:rsidRPr="00001B8E">
              <w:rPr>
                <w:rFonts w:eastAsia="Times New Roman" w:cs="Calibri"/>
                <w:b/>
                <w:bCs/>
                <w:spacing w:val="-2"/>
                <w:lang w:eastAsia="pl-PL"/>
              </w:rPr>
              <w:t xml:space="preserve"> </w:t>
            </w:r>
            <w:r w:rsidRPr="00001B8E">
              <w:rPr>
                <w:rFonts w:eastAsia="Times New Roman" w:cs="Calibri"/>
                <w:spacing w:val="-2"/>
                <w:lang w:eastAsia="pl-PL"/>
              </w:rPr>
              <w:t xml:space="preserve">do </w:t>
            </w:r>
            <w:r w:rsidR="00F32091">
              <w:rPr>
                <w:rFonts w:eastAsia="Times New Roman" w:cs="Calibri"/>
                <w:b/>
                <w:spacing w:val="-2"/>
                <w:lang w:eastAsia="pl-PL"/>
              </w:rPr>
              <w:t>2h</w:t>
            </w:r>
          </w:p>
        </w:tc>
        <w:tc>
          <w:tcPr>
            <w:tcW w:w="1647" w:type="dxa"/>
            <w:tcBorders>
              <w:top w:val="single" w:sz="2" w:space="0" w:color="auto"/>
              <w:left w:val="single" w:sz="2" w:space="0" w:color="auto"/>
              <w:bottom w:val="single" w:sz="2" w:space="0" w:color="auto"/>
              <w:right w:val="single" w:sz="2" w:space="0" w:color="auto"/>
            </w:tcBorders>
            <w:hideMark/>
          </w:tcPr>
          <w:p w14:paraId="237DF349" w14:textId="5DB6D616" w:rsidR="00404AA8" w:rsidRPr="00001B8E" w:rsidRDefault="00404AA8" w:rsidP="00404AA8">
            <w:pPr>
              <w:spacing w:after="0" w:line="240" w:lineRule="auto"/>
              <w:jc w:val="center"/>
              <w:rPr>
                <w:rFonts w:eastAsia="Times New Roman" w:cs="Calibri"/>
                <w:spacing w:val="-2"/>
                <w:lang w:eastAsia="pl-PL"/>
              </w:rPr>
            </w:pPr>
            <w:r w:rsidRPr="00001B8E">
              <w:rPr>
                <w:rFonts w:eastAsia="Times New Roman" w:cs="Calibri"/>
                <w:spacing w:val="-2"/>
                <w:lang w:eastAsia="pl-PL"/>
              </w:rPr>
              <w:t>25</w:t>
            </w:r>
          </w:p>
        </w:tc>
      </w:tr>
      <w:tr w:rsidR="00404AA8" w:rsidRPr="00001B8E" w14:paraId="5FB4A276" w14:textId="77777777" w:rsidTr="00404AA8">
        <w:trPr>
          <w:trHeight w:hRule="exact" w:val="312"/>
          <w:jc w:val="center"/>
        </w:trPr>
        <w:tc>
          <w:tcPr>
            <w:tcW w:w="542" w:type="dxa"/>
            <w:tcBorders>
              <w:top w:val="single" w:sz="2" w:space="0" w:color="auto"/>
              <w:left w:val="single" w:sz="2" w:space="0" w:color="auto"/>
              <w:bottom w:val="single" w:sz="2" w:space="0" w:color="auto"/>
              <w:right w:val="single" w:sz="2" w:space="0" w:color="auto"/>
            </w:tcBorders>
            <w:hideMark/>
          </w:tcPr>
          <w:p w14:paraId="1F65265C" w14:textId="77777777" w:rsidR="00404AA8" w:rsidRPr="00001B8E" w:rsidRDefault="00404AA8" w:rsidP="00404AA8">
            <w:pPr>
              <w:spacing w:after="0" w:line="240" w:lineRule="auto"/>
              <w:ind w:right="252"/>
              <w:jc w:val="right"/>
              <w:rPr>
                <w:rFonts w:eastAsia="Times New Roman" w:cs="Calibri"/>
                <w:spacing w:val="-2"/>
                <w:lang w:eastAsia="pl-PL"/>
              </w:rPr>
            </w:pPr>
            <w:r w:rsidRPr="00001B8E">
              <w:rPr>
                <w:rFonts w:eastAsia="Times New Roman" w:cs="Calibri"/>
                <w:spacing w:val="-2"/>
                <w:lang w:eastAsia="pl-PL"/>
              </w:rPr>
              <w:t>5.</w:t>
            </w:r>
          </w:p>
        </w:tc>
        <w:tc>
          <w:tcPr>
            <w:tcW w:w="5419" w:type="dxa"/>
            <w:tcBorders>
              <w:top w:val="single" w:sz="2" w:space="0" w:color="auto"/>
              <w:left w:val="single" w:sz="2" w:space="0" w:color="auto"/>
              <w:bottom w:val="single" w:sz="2" w:space="0" w:color="auto"/>
              <w:right w:val="single" w:sz="2" w:space="0" w:color="auto"/>
            </w:tcBorders>
            <w:hideMark/>
          </w:tcPr>
          <w:p w14:paraId="067D4FB2" w14:textId="11A6D84B" w:rsidR="00404AA8" w:rsidRPr="00001B8E" w:rsidRDefault="00F32091" w:rsidP="00404AA8">
            <w:pPr>
              <w:spacing w:after="0" w:line="240" w:lineRule="auto"/>
              <w:ind w:left="108"/>
              <w:jc w:val="both"/>
              <w:rPr>
                <w:rFonts w:eastAsia="Times New Roman" w:cs="Calibri"/>
                <w:spacing w:val="-2"/>
                <w:lang w:eastAsia="pl-PL"/>
              </w:rPr>
            </w:pPr>
            <w:r>
              <w:rPr>
                <w:rFonts w:eastAsia="Times New Roman" w:cs="Calibri"/>
                <w:spacing w:val="-2"/>
                <w:lang w:eastAsia="pl-PL"/>
              </w:rPr>
              <w:t>do 1h</w:t>
            </w:r>
          </w:p>
        </w:tc>
        <w:tc>
          <w:tcPr>
            <w:tcW w:w="1647" w:type="dxa"/>
            <w:tcBorders>
              <w:top w:val="single" w:sz="2" w:space="0" w:color="auto"/>
              <w:left w:val="single" w:sz="2" w:space="0" w:color="auto"/>
              <w:bottom w:val="single" w:sz="2" w:space="0" w:color="auto"/>
              <w:right w:val="single" w:sz="2" w:space="0" w:color="auto"/>
            </w:tcBorders>
            <w:hideMark/>
          </w:tcPr>
          <w:p w14:paraId="106722F4" w14:textId="193F875B" w:rsidR="00404AA8" w:rsidRPr="00001B8E" w:rsidRDefault="00404AA8" w:rsidP="00404AA8">
            <w:pPr>
              <w:spacing w:after="0" w:line="240" w:lineRule="auto"/>
              <w:jc w:val="center"/>
              <w:rPr>
                <w:rFonts w:eastAsia="Times New Roman" w:cs="Calibri"/>
                <w:spacing w:val="-2"/>
                <w:lang w:eastAsia="pl-PL"/>
              </w:rPr>
            </w:pPr>
            <w:r w:rsidRPr="00001B8E">
              <w:rPr>
                <w:rFonts w:eastAsia="Times New Roman" w:cs="Calibri"/>
                <w:spacing w:val="-2"/>
                <w:lang w:eastAsia="pl-PL"/>
              </w:rPr>
              <w:t>40</w:t>
            </w:r>
          </w:p>
        </w:tc>
      </w:tr>
    </w:tbl>
    <w:p w14:paraId="1E20B7F9" w14:textId="77777777" w:rsidR="00404AA8" w:rsidRPr="00001B8E" w:rsidRDefault="00404AA8" w:rsidP="00404AA8">
      <w:pPr>
        <w:autoSpaceDE w:val="0"/>
        <w:autoSpaceDN w:val="0"/>
        <w:adjustRightInd w:val="0"/>
        <w:spacing w:after="0" w:line="240" w:lineRule="auto"/>
        <w:jc w:val="both"/>
        <w:rPr>
          <w:rFonts w:cs="Calibri-Bold"/>
          <w:color w:val="FF0000"/>
        </w:rPr>
      </w:pPr>
    </w:p>
    <w:p w14:paraId="43E58279" w14:textId="77777777" w:rsidR="00404AA8" w:rsidRPr="00001B8E" w:rsidRDefault="00404AA8" w:rsidP="00404AA8">
      <w:pPr>
        <w:autoSpaceDE w:val="0"/>
        <w:autoSpaceDN w:val="0"/>
        <w:adjustRightInd w:val="0"/>
        <w:spacing w:after="0" w:line="240" w:lineRule="auto"/>
        <w:jc w:val="both"/>
        <w:rPr>
          <w:rFonts w:cs="Calibri-Bold"/>
          <w:color w:val="FF0000"/>
        </w:rPr>
      </w:pPr>
    </w:p>
    <w:p w14:paraId="74241D93" w14:textId="683E94F6" w:rsidR="00404AA8" w:rsidRPr="00F623C4" w:rsidRDefault="00404AA8" w:rsidP="00404AA8">
      <w:pPr>
        <w:autoSpaceDE w:val="0"/>
        <w:autoSpaceDN w:val="0"/>
        <w:adjustRightInd w:val="0"/>
        <w:spacing w:after="0" w:line="240" w:lineRule="auto"/>
        <w:jc w:val="both"/>
        <w:rPr>
          <w:rFonts w:cs="Calibri-Bold"/>
        </w:rPr>
      </w:pPr>
      <w:r w:rsidRPr="00F623C4">
        <w:rPr>
          <w:rFonts w:cs="Calibri-Bold"/>
        </w:rPr>
        <w:t>2.</w:t>
      </w:r>
      <w:r w:rsidRPr="00F623C4">
        <w:rPr>
          <w:rFonts w:cs="Calibri-Bold"/>
        </w:rPr>
        <w:tab/>
        <w:t>W kryterium „cena oferty brutto” zostanie zastosowany wzór:</w:t>
      </w:r>
    </w:p>
    <w:p w14:paraId="617EF416" w14:textId="77777777" w:rsidR="008556C6" w:rsidRPr="00F623C4" w:rsidRDefault="00404AA8" w:rsidP="00404AA8">
      <w:pPr>
        <w:autoSpaceDE w:val="0"/>
        <w:autoSpaceDN w:val="0"/>
        <w:adjustRightInd w:val="0"/>
        <w:spacing w:after="0" w:line="240" w:lineRule="auto"/>
        <w:jc w:val="both"/>
        <w:rPr>
          <w:rFonts w:cs="Calibri-Bold"/>
        </w:rPr>
      </w:pPr>
      <w:r w:rsidRPr="00F623C4">
        <w:rPr>
          <w:rFonts w:cs="Calibri-Bold"/>
        </w:rPr>
        <w:t>(najniższa cena brutto oferty w danej pozycji/cena brutto oferty badanej w odpowiadającej pozycji ) x 100 x waga.</w:t>
      </w:r>
    </w:p>
    <w:p w14:paraId="2263BC46" w14:textId="57184751" w:rsidR="000A627A" w:rsidRPr="00001B8E" w:rsidRDefault="008556C6" w:rsidP="00404AA8">
      <w:pPr>
        <w:autoSpaceDE w:val="0"/>
        <w:autoSpaceDN w:val="0"/>
        <w:adjustRightInd w:val="0"/>
        <w:spacing w:after="0" w:line="240" w:lineRule="auto"/>
        <w:jc w:val="both"/>
        <w:rPr>
          <w:rFonts w:cs="Calibri-Bold"/>
        </w:rPr>
      </w:pPr>
      <w:r w:rsidRPr="00001B8E">
        <w:rPr>
          <w:rFonts w:cs="Calibri-Bold"/>
        </w:rPr>
        <w:t>3</w:t>
      </w:r>
      <w:r w:rsidR="000A627A" w:rsidRPr="00001B8E">
        <w:rPr>
          <w:rFonts w:cs="Calibri-Bold"/>
        </w:rPr>
        <w:t>. W przypadku, gdy wykonawca, który złożył najkorzystniejszą ofertę, na wezwanie zamawiającego z art. 26 ust. 2 ustawy Pzp nie przedłoży dokumentów wymaganych przez zamawiającego w tym wezwaniu i po ponownym wezwaniu z art. 26 ust. 3 ustawy Pzp nie uzupełnienia, poprawi dokumentów czy oświadczeń w zakreślonym terminie, wykonawca zostanie wykluczony z postępowania i jego oferta zostanie odrzucona. Zamawiający może w takim przypadku:</w:t>
      </w:r>
    </w:p>
    <w:p w14:paraId="4C55FCB6" w14:textId="77777777" w:rsidR="000A627A" w:rsidRPr="00001B8E" w:rsidRDefault="000A627A" w:rsidP="00BC4C40">
      <w:pPr>
        <w:pStyle w:val="Akapitzlist"/>
        <w:numPr>
          <w:ilvl w:val="0"/>
          <w:numId w:val="8"/>
        </w:numPr>
        <w:autoSpaceDE w:val="0"/>
        <w:autoSpaceDN w:val="0"/>
        <w:adjustRightInd w:val="0"/>
        <w:spacing w:after="0" w:line="240" w:lineRule="auto"/>
        <w:jc w:val="both"/>
        <w:rPr>
          <w:rFonts w:cs="Calibri-Bold"/>
        </w:rPr>
      </w:pPr>
      <w:r w:rsidRPr="00001B8E">
        <w:rPr>
          <w:rFonts w:cs="Calibri-Bold"/>
        </w:rPr>
        <w:t xml:space="preserve">jeżeli zachodzą okoliczności przewidziane w art. 93 ust. 1 ustawy Pzp – unieważnić całe postępowanie, </w:t>
      </w:r>
    </w:p>
    <w:p w14:paraId="4A2CDE13" w14:textId="19CCA2BE" w:rsidR="000A627A" w:rsidRPr="00001B8E" w:rsidRDefault="000A627A" w:rsidP="000A627A">
      <w:pPr>
        <w:pStyle w:val="Akapitzlist"/>
        <w:autoSpaceDE w:val="0"/>
        <w:autoSpaceDN w:val="0"/>
        <w:adjustRightInd w:val="0"/>
        <w:spacing w:after="0" w:line="240" w:lineRule="auto"/>
        <w:jc w:val="both"/>
        <w:rPr>
          <w:rFonts w:cs="Calibri-Bold"/>
        </w:rPr>
      </w:pPr>
      <w:r w:rsidRPr="00001B8E">
        <w:rPr>
          <w:rFonts w:cs="Calibri-Bold"/>
        </w:rPr>
        <w:t>lub</w:t>
      </w:r>
    </w:p>
    <w:p w14:paraId="072EDD2D" w14:textId="456E1358" w:rsidR="000A627A" w:rsidRPr="00001B8E" w:rsidRDefault="000A627A" w:rsidP="00BC4C40">
      <w:pPr>
        <w:pStyle w:val="Akapitzlist"/>
        <w:numPr>
          <w:ilvl w:val="0"/>
          <w:numId w:val="8"/>
        </w:numPr>
        <w:autoSpaceDE w:val="0"/>
        <w:autoSpaceDN w:val="0"/>
        <w:adjustRightInd w:val="0"/>
        <w:spacing w:after="0" w:line="240" w:lineRule="auto"/>
        <w:jc w:val="both"/>
        <w:rPr>
          <w:rFonts w:cs="Calibri-Bold"/>
        </w:rPr>
      </w:pPr>
      <w:r w:rsidRPr="00001B8E">
        <w:rPr>
          <w:rFonts w:cs="Calibri-Bold"/>
        </w:rPr>
        <w:t>dokonać ponownej oceny punktowej ofert, które nie podlegają odrzuceniu lub których wykonawca nie został wykluczony z postępowania wg ww. kryteriów oceny ofert i przeprowadzić ponownie kolejne czynności przewidziane zapisami niniejszej SIWZ i ustawy Pzp.</w:t>
      </w:r>
    </w:p>
    <w:p w14:paraId="461E4821" w14:textId="601A6892" w:rsidR="000A627A" w:rsidRPr="00001B8E" w:rsidRDefault="00234202" w:rsidP="000A627A">
      <w:pPr>
        <w:autoSpaceDE w:val="0"/>
        <w:autoSpaceDN w:val="0"/>
        <w:adjustRightInd w:val="0"/>
        <w:spacing w:after="0" w:line="240" w:lineRule="auto"/>
        <w:jc w:val="both"/>
        <w:rPr>
          <w:rFonts w:cs="Calibri-Bold"/>
        </w:rPr>
      </w:pPr>
      <w:r w:rsidRPr="00001B8E">
        <w:rPr>
          <w:rFonts w:cs="Calibri-Bold"/>
        </w:rPr>
        <w:t>4</w:t>
      </w:r>
      <w:r w:rsidR="000A627A" w:rsidRPr="00001B8E">
        <w:rPr>
          <w:rFonts w:cs="Calibri-Bold"/>
        </w:rPr>
        <w:t>. Zamawiający udzieli zamówienia temu Wykonawcy, którego oferta otrzyma największą ilość punktów, po zsumowaniu obu kryteriów oraz spełni dodatkowe wymagania zakreślone zapisami SIWZ / ustawy Pzp.</w:t>
      </w:r>
    </w:p>
    <w:p w14:paraId="1224242A" w14:textId="2CA3641D" w:rsidR="00724093" w:rsidRPr="00001B8E" w:rsidRDefault="00234202" w:rsidP="000A627A">
      <w:pPr>
        <w:autoSpaceDE w:val="0"/>
        <w:autoSpaceDN w:val="0"/>
        <w:adjustRightInd w:val="0"/>
        <w:spacing w:after="0" w:line="240" w:lineRule="auto"/>
        <w:jc w:val="both"/>
        <w:rPr>
          <w:rFonts w:cs="Calibri-Bold"/>
        </w:rPr>
      </w:pPr>
      <w:r w:rsidRPr="00001B8E">
        <w:rPr>
          <w:rFonts w:cs="Calibri-Bold"/>
        </w:rPr>
        <w:t>5</w:t>
      </w:r>
      <w:r w:rsidR="000A627A" w:rsidRPr="00001B8E">
        <w:rPr>
          <w:rFonts w:cs="Calibri-Bold"/>
        </w:rPr>
        <w:t>. Jeżeli nie można wybrać najkorzystniejszej oferty z uwagi na to, że dwie lub więcej ofert przedstawia taki sam bilans ceny lub kosztu i innych kryteriów oceny ofert, zamawiający spośród tych ofert wybiera ofertę z najniższą ceną lub najniższym kosztem. Jeżeli zostały złożone oferty o takiej samej cenie lub koszcie, zamawiający wzywa wykonawców, którzy złożyli te oferty, do złożenia w terminie określonym przez zamawiającego ofert dodatkowych.</w:t>
      </w:r>
    </w:p>
    <w:p w14:paraId="297713DC" w14:textId="722634EA" w:rsidR="000A627A" w:rsidRPr="00001B8E" w:rsidRDefault="000A627A" w:rsidP="000A627A">
      <w:pPr>
        <w:autoSpaceDE w:val="0"/>
        <w:autoSpaceDN w:val="0"/>
        <w:adjustRightInd w:val="0"/>
        <w:spacing w:after="0" w:line="240" w:lineRule="auto"/>
        <w:jc w:val="both"/>
        <w:rPr>
          <w:rFonts w:cs="Calibri-Bold"/>
          <w:b/>
          <w:bCs/>
        </w:rPr>
      </w:pPr>
      <w:r w:rsidRPr="00001B8E">
        <w:rPr>
          <w:rFonts w:cs="Calibri-Bold"/>
          <w:b/>
          <w:bCs/>
        </w:rPr>
        <w:t>XIV. Informacje o formalnościach, jakie powinny zostać dopełnione po wyborze oferty w celu zawarcia umowy w sprawie zamówienia publicznego</w:t>
      </w:r>
    </w:p>
    <w:p w14:paraId="58419DA3" w14:textId="77777777" w:rsidR="000A627A" w:rsidRPr="00001B8E" w:rsidRDefault="000A627A" w:rsidP="000A627A">
      <w:pPr>
        <w:autoSpaceDE w:val="0"/>
        <w:autoSpaceDN w:val="0"/>
        <w:adjustRightInd w:val="0"/>
        <w:spacing w:after="0" w:line="240" w:lineRule="auto"/>
        <w:jc w:val="both"/>
        <w:rPr>
          <w:rFonts w:cs="Calibri-Bold"/>
        </w:rPr>
      </w:pPr>
      <w:r w:rsidRPr="00001B8E">
        <w:rPr>
          <w:rFonts w:cs="Calibri-Bold"/>
        </w:rPr>
        <w:t>1. Zamawiający informuje niezwłocznie wszystkich wykonawców o:</w:t>
      </w:r>
    </w:p>
    <w:p w14:paraId="0CD29967" w14:textId="65CAB821" w:rsidR="000A627A" w:rsidRPr="00001B8E" w:rsidRDefault="000A627A" w:rsidP="00BC4C40">
      <w:pPr>
        <w:pStyle w:val="Akapitzlist"/>
        <w:numPr>
          <w:ilvl w:val="0"/>
          <w:numId w:val="37"/>
        </w:numPr>
        <w:autoSpaceDE w:val="0"/>
        <w:autoSpaceDN w:val="0"/>
        <w:adjustRightInd w:val="0"/>
        <w:spacing w:after="0" w:line="240" w:lineRule="auto"/>
        <w:jc w:val="both"/>
        <w:rPr>
          <w:rFonts w:cs="Calibri-Bold"/>
        </w:rPr>
      </w:pPr>
      <w:r w:rsidRPr="00001B8E">
        <w:rPr>
          <w:rFonts w:cs="Calibri-Bold"/>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653CB62" w14:textId="127C7F31" w:rsidR="000A627A" w:rsidRPr="00001B8E" w:rsidRDefault="000A627A" w:rsidP="00BC4C40">
      <w:pPr>
        <w:pStyle w:val="Akapitzlist"/>
        <w:numPr>
          <w:ilvl w:val="0"/>
          <w:numId w:val="37"/>
        </w:numPr>
        <w:autoSpaceDE w:val="0"/>
        <w:autoSpaceDN w:val="0"/>
        <w:adjustRightInd w:val="0"/>
        <w:spacing w:after="0" w:line="240" w:lineRule="auto"/>
        <w:jc w:val="both"/>
        <w:rPr>
          <w:rFonts w:cs="Calibri-Bold"/>
        </w:rPr>
      </w:pPr>
      <w:r w:rsidRPr="00001B8E">
        <w:rPr>
          <w:rFonts w:cs="Calibri-Bold"/>
        </w:rPr>
        <w:t>wykonawcach, którzy zostali wykluczeni,</w:t>
      </w:r>
    </w:p>
    <w:p w14:paraId="57AE133B" w14:textId="7C5F2F57" w:rsidR="000A627A" w:rsidRPr="00001B8E" w:rsidRDefault="000A627A" w:rsidP="00BC4C40">
      <w:pPr>
        <w:pStyle w:val="Akapitzlist"/>
        <w:numPr>
          <w:ilvl w:val="0"/>
          <w:numId w:val="37"/>
        </w:numPr>
        <w:autoSpaceDE w:val="0"/>
        <w:autoSpaceDN w:val="0"/>
        <w:adjustRightInd w:val="0"/>
        <w:spacing w:after="0" w:line="240" w:lineRule="auto"/>
        <w:jc w:val="both"/>
        <w:rPr>
          <w:rFonts w:cs="Calibri-Bold"/>
        </w:rPr>
      </w:pPr>
      <w:r w:rsidRPr="00001B8E">
        <w:rPr>
          <w:rFonts w:cs="Calibri-Bold"/>
        </w:rPr>
        <w:t>wykonawcach, których oferty zostały odrzucone, powodach odrzucenia oferty,</w:t>
      </w:r>
    </w:p>
    <w:p w14:paraId="4C24A88F" w14:textId="5E5F41AE" w:rsidR="000A627A" w:rsidRPr="00001B8E" w:rsidRDefault="000A627A" w:rsidP="00BC4C40">
      <w:pPr>
        <w:pStyle w:val="Akapitzlist"/>
        <w:numPr>
          <w:ilvl w:val="0"/>
          <w:numId w:val="37"/>
        </w:numPr>
        <w:autoSpaceDE w:val="0"/>
        <w:autoSpaceDN w:val="0"/>
        <w:adjustRightInd w:val="0"/>
        <w:spacing w:after="0" w:line="240" w:lineRule="auto"/>
        <w:jc w:val="both"/>
        <w:rPr>
          <w:rFonts w:cs="Calibri-Bold"/>
        </w:rPr>
      </w:pPr>
      <w:r w:rsidRPr="00001B8E">
        <w:rPr>
          <w:rFonts w:cs="Calibri-Bold"/>
        </w:rPr>
        <w:t>unieważnieniu postępowania - podając uzasadnienie faktyczne i prawne.</w:t>
      </w:r>
    </w:p>
    <w:p w14:paraId="40404FCD" w14:textId="61991ACF" w:rsidR="000A627A" w:rsidRPr="00001B8E" w:rsidRDefault="000A627A" w:rsidP="000A627A">
      <w:pPr>
        <w:autoSpaceDE w:val="0"/>
        <w:autoSpaceDN w:val="0"/>
        <w:adjustRightInd w:val="0"/>
        <w:spacing w:after="0" w:line="240" w:lineRule="auto"/>
        <w:jc w:val="both"/>
        <w:rPr>
          <w:rFonts w:cs="Calibri-Bold"/>
        </w:rPr>
      </w:pPr>
      <w:r w:rsidRPr="00001B8E">
        <w:rPr>
          <w:rFonts w:cs="Calibri-Bold"/>
        </w:rPr>
        <w:t xml:space="preserve">2. Zamawiający udostępnia informacje, o których mowa powyżej pkt XIV.1 pkt </w:t>
      </w:r>
      <w:r w:rsidR="003D3922" w:rsidRPr="00001B8E">
        <w:rPr>
          <w:rFonts w:cs="Calibri-Bold"/>
        </w:rPr>
        <w:t>a</w:t>
      </w:r>
      <w:r w:rsidRPr="00001B8E">
        <w:rPr>
          <w:rFonts w:cs="Calibri-Bold"/>
        </w:rPr>
        <w:t xml:space="preserve"> na stronie internetowej wskazanej w niniejszej SIWZ.</w:t>
      </w:r>
    </w:p>
    <w:p w14:paraId="3B4D8098" w14:textId="0F5DD83B" w:rsidR="000A627A" w:rsidRPr="00001B8E" w:rsidRDefault="000A627A" w:rsidP="000A627A">
      <w:pPr>
        <w:autoSpaceDE w:val="0"/>
        <w:autoSpaceDN w:val="0"/>
        <w:adjustRightInd w:val="0"/>
        <w:spacing w:after="0" w:line="240" w:lineRule="auto"/>
        <w:jc w:val="both"/>
        <w:rPr>
          <w:rFonts w:cs="Calibri-Bold"/>
        </w:rPr>
      </w:pPr>
      <w:r w:rsidRPr="00001B8E">
        <w:rPr>
          <w:rFonts w:cs="Calibri-Bold"/>
        </w:rPr>
        <w:t>3. Jeżeli oferta wykonawców, którzy złożyli ofertę wspólną (konsorcjum), została wybrana, zamawiający żąda przed zawarciem umowy w sprawie zamówienia publicznego umowy regulującej współpracę tych wykonawców.</w:t>
      </w:r>
    </w:p>
    <w:p w14:paraId="585772CA" w14:textId="3A73F987" w:rsidR="000A627A" w:rsidRPr="00001B8E" w:rsidRDefault="000A627A" w:rsidP="000A627A">
      <w:pPr>
        <w:autoSpaceDE w:val="0"/>
        <w:autoSpaceDN w:val="0"/>
        <w:adjustRightInd w:val="0"/>
        <w:spacing w:after="0" w:line="240" w:lineRule="auto"/>
        <w:jc w:val="both"/>
        <w:rPr>
          <w:rFonts w:cs="Calibri-Bold"/>
        </w:rPr>
      </w:pPr>
      <w:r w:rsidRPr="00001B8E">
        <w:rPr>
          <w:rFonts w:cs="Calibri-Bold"/>
        </w:rPr>
        <w:t xml:space="preserve">4. Zamawiający wymaga, aby wykonawca zgodnie z treścią złożonej w ofercie deklaracji, w umowie wskazał w jakiej części zamówienie zostanie zrealizowana umowa przez podwykonawcę oraz potwierdził nazwę i adres tego podwykonawcy. Zamawiający dopuszcza możliwość zmiany </w:t>
      </w:r>
      <w:proofErr w:type="spellStart"/>
      <w:r w:rsidRPr="00001B8E">
        <w:rPr>
          <w:rFonts w:cs="Calibri-Bold"/>
        </w:rPr>
        <w:t>ww</w:t>
      </w:r>
      <w:proofErr w:type="spellEnd"/>
      <w:r w:rsidRPr="00001B8E">
        <w:rPr>
          <w:rFonts w:cs="Calibri-Bold"/>
        </w:rPr>
        <w:t xml:space="preserve"> danych wg zasad wynikających z niniejszej SIWZ, złożonej oferty i treści umowy.</w:t>
      </w:r>
    </w:p>
    <w:p w14:paraId="2DDBA1BA" w14:textId="77777777" w:rsidR="000A627A" w:rsidRPr="00001B8E" w:rsidRDefault="000A627A" w:rsidP="000A627A">
      <w:pPr>
        <w:autoSpaceDE w:val="0"/>
        <w:autoSpaceDN w:val="0"/>
        <w:adjustRightInd w:val="0"/>
        <w:spacing w:after="0" w:line="240" w:lineRule="auto"/>
        <w:jc w:val="both"/>
        <w:rPr>
          <w:rFonts w:cs="Calibri-Bold"/>
        </w:rPr>
      </w:pPr>
      <w:r w:rsidRPr="00001B8E">
        <w:rPr>
          <w:rFonts w:cs="Calibri-Bold"/>
        </w:rPr>
        <w:t>5. Integralną częścią podpisywanej umowy będzie złożona oferta i wskazane tam deklaracje i</w:t>
      </w:r>
    </w:p>
    <w:p w14:paraId="36653A20" w14:textId="0E387BBA" w:rsidR="000A627A" w:rsidRPr="00001B8E" w:rsidRDefault="000A627A" w:rsidP="000A627A">
      <w:pPr>
        <w:autoSpaceDE w:val="0"/>
        <w:autoSpaceDN w:val="0"/>
        <w:adjustRightInd w:val="0"/>
        <w:spacing w:after="0" w:line="240" w:lineRule="auto"/>
        <w:jc w:val="both"/>
        <w:rPr>
          <w:rFonts w:cs="Calibri-Bold"/>
        </w:rPr>
      </w:pPr>
      <w:r w:rsidRPr="00001B8E">
        <w:rPr>
          <w:rFonts w:cs="Calibri-Bold"/>
        </w:rPr>
        <w:lastRenderedPageBreak/>
        <w:t>oświadczenia / informacje.</w:t>
      </w:r>
    </w:p>
    <w:p w14:paraId="18619AA6" w14:textId="2746EBDA" w:rsidR="000A627A" w:rsidRPr="00001B8E" w:rsidRDefault="000A627A" w:rsidP="000A627A">
      <w:pPr>
        <w:autoSpaceDE w:val="0"/>
        <w:autoSpaceDN w:val="0"/>
        <w:adjustRightInd w:val="0"/>
        <w:spacing w:after="0" w:line="240" w:lineRule="auto"/>
        <w:jc w:val="both"/>
        <w:rPr>
          <w:rFonts w:cs="Calibri-Bold"/>
          <w:b/>
          <w:bCs/>
        </w:rPr>
      </w:pPr>
      <w:r w:rsidRPr="00001B8E">
        <w:rPr>
          <w:rFonts w:cs="Calibri-Bold"/>
          <w:b/>
          <w:bCs/>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37698BC" w14:textId="77777777" w:rsidR="000A627A" w:rsidRPr="00001B8E" w:rsidRDefault="000A627A" w:rsidP="000A627A">
      <w:pPr>
        <w:autoSpaceDE w:val="0"/>
        <w:autoSpaceDN w:val="0"/>
        <w:adjustRightInd w:val="0"/>
        <w:spacing w:after="0" w:line="240" w:lineRule="auto"/>
        <w:jc w:val="both"/>
        <w:rPr>
          <w:rFonts w:cs="Calibri-Bold"/>
          <w:b/>
          <w:bCs/>
        </w:rPr>
      </w:pPr>
      <w:r w:rsidRPr="00001B8E">
        <w:rPr>
          <w:rFonts w:cs="Calibri-Bold"/>
        </w:rPr>
        <w:t xml:space="preserve">1. Informacje w tym zakresie zawiera projekt umowy stanowiący </w:t>
      </w:r>
      <w:r w:rsidRPr="00001B8E">
        <w:rPr>
          <w:rFonts w:cs="Calibri-Bold"/>
          <w:b/>
          <w:bCs/>
        </w:rPr>
        <w:t>załącznik nr 8 do SIWZ.</w:t>
      </w:r>
    </w:p>
    <w:p w14:paraId="27CE5A9C" w14:textId="77777777" w:rsidR="000A627A" w:rsidRPr="00001B8E" w:rsidRDefault="000A627A" w:rsidP="000A627A">
      <w:pPr>
        <w:autoSpaceDE w:val="0"/>
        <w:autoSpaceDN w:val="0"/>
        <w:adjustRightInd w:val="0"/>
        <w:spacing w:after="0" w:line="240" w:lineRule="auto"/>
        <w:jc w:val="both"/>
        <w:rPr>
          <w:rFonts w:cs="Calibri-Bold"/>
          <w:b/>
          <w:bCs/>
        </w:rPr>
      </w:pPr>
      <w:r w:rsidRPr="00001B8E">
        <w:rPr>
          <w:rFonts w:cs="Calibri-Bold"/>
          <w:b/>
          <w:bCs/>
        </w:rPr>
        <w:t>XVII. Wymagania dotyczące zabezpieczenia należytego wykonania umowy.</w:t>
      </w:r>
    </w:p>
    <w:p w14:paraId="27EF38AF" w14:textId="4C24707A" w:rsidR="000A627A" w:rsidRPr="00001B8E" w:rsidRDefault="000A627A" w:rsidP="003D3922">
      <w:pPr>
        <w:autoSpaceDE w:val="0"/>
        <w:autoSpaceDN w:val="0"/>
        <w:adjustRightInd w:val="0"/>
        <w:spacing w:after="0" w:line="240" w:lineRule="auto"/>
        <w:jc w:val="both"/>
        <w:rPr>
          <w:rFonts w:cs="Calibri-Bold"/>
        </w:rPr>
      </w:pPr>
      <w:r w:rsidRPr="00001B8E">
        <w:rPr>
          <w:rFonts w:cs="Calibri-Bold"/>
        </w:rPr>
        <w:t xml:space="preserve">1. Zamawiający </w:t>
      </w:r>
      <w:r w:rsidR="003D3922" w:rsidRPr="00001B8E">
        <w:rPr>
          <w:rFonts w:cs="Calibri-Bold"/>
        </w:rPr>
        <w:t>odstępuje od wymagania zabezpieczenie należytego wykonania umowy</w:t>
      </w:r>
    </w:p>
    <w:p w14:paraId="3CC6E7D2" w14:textId="2214257E" w:rsidR="003E2B81" w:rsidRPr="00001B8E" w:rsidRDefault="003E2B81" w:rsidP="003E2B81">
      <w:pPr>
        <w:autoSpaceDE w:val="0"/>
        <w:autoSpaceDN w:val="0"/>
        <w:adjustRightInd w:val="0"/>
        <w:spacing w:after="0" w:line="240" w:lineRule="auto"/>
        <w:jc w:val="both"/>
        <w:rPr>
          <w:rFonts w:cs="Calibri-Bold"/>
          <w:b/>
          <w:bCs/>
        </w:rPr>
      </w:pPr>
      <w:r w:rsidRPr="00001B8E">
        <w:rPr>
          <w:rFonts w:cs="Calibri-Bold"/>
          <w:b/>
          <w:bCs/>
        </w:rPr>
        <w:t>XVIII. Pouczenie o środkach ochrony prawnej przysługujących wykonawcy w toku postępowania o udzielenie zamówienia</w:t>
      </w:r>
    </w:p>
    <w:p w14:paraId="6B45A55D" w14:textId="3E590479"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1. Środki ochrony prawnej określone w ustawie Pzp przysługują wykonawcy, uczestnikowi konkursu, a także innemu podmiotowi, jeżeli ma lub miał interes w uzyskaniu danego zamówienia oraz poniósł lub może ponieść szkodę w wyniku naruszenia przez zamawiającego przepisów ustawy Pzp.</w:t>
      </w:r>
    </w:p>
    <w:p w14:paraId="7A7E3032" w14:textId="02AC3C8B"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2. Środki ochrony prawnej wobec ogłoszenia o zamówieniu oraz specyfikacji istotnych warunków zamówienia przysługują również organizacjom, wpisanym na listę, o której mowa w art. 154 pkt 5 ustawy Pzp.</w:t>
      </w:r>
    </w:p>
    <w:p w14:paraId="5CDC8892" w14:textId="0E9F5CA2"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3. Odwołanie przysługuje wyłącznie od niezgodnej z przepisami ustawy czynności zamawiającego podjętej w postępowaniu o udzielenie zamówienia lub zaniechania czynności, do której zamawiający jest zobowiązany na podstawie ustawy.</w:t>
      </w:r>
    </w:p>
    <w:p w14:paraId="517DD1D2" w14:textId="3AA116D6"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4. Ponieważ wartość niniejszego zamówienia jest mniejsza niż kwoty określone w przepisach wydanych na podstawie art. 11 ust. 8 ustawy Pzp, odwołanie przysługuje wobec czynności:</w:t>
      </w:r>
    </w:p>
    <w:p w14:paraId="62E74DAA" w14:textId="76F58055" w:rsidR="003E2B81" w:rsidRPr="00001B8E" w:rsidRDefault="003E2B81" w:rsidP="00BC4C40">
      <w:pPr>
        <w:pStyle w:val="Akapitzlist"/>
        <w:numPr>
          <w:ilvl w:val="0"/>
          <w:numId w:val="38"/>
        </w:numPr>
        <w:autoSpaceDE w:val="0"/>
        <w:autoSpaceDN w:val="0"/>
        <w:adjustRightInd w:val="0"/>
        <w:spacing w:after="0" w:line="240" w:lineRule="auto"/>
        <w:jc w:val="both"/>
        <w:rPr>
          <w:rFonts w:cs="Calibri-Bold"/>
        </w:rPr>
      </w:pPr>
      <w:r w:rsidRPr="00001B8E">
        <w:rPr>
          <w:rFonts w:cs="Calibri-Bold"/>
        </w:rPr>
        <w:t>określenia warunków udziału w postępowaniu;</w:t>
      </w:r>
    </w:p>
    <w:p w14:paraId="5E9B4D92" w14:textId="3CA441AF" w:rsidR="003E2B81" w:rsidRPr="00001B8E" w:rsidRDefault="003E2B81" w:rsidP="00BC4C40">
      <w:pPr>
        <w:pStyle w:val="Akapitzlist"/>
        <w:numPr>
          <w:ilvl w:val="0"/>
          <w:numId w:val="38"/>
        </w:numPr>
        <w:autoSpaceDE w:val="0"/>
        <w:autoSpaceDN w:val="0"/>
        <w:adjustRightInd w:val="0"/>
        <w:spacing w:after="0" w:line="240" w:lineRule="auto"/>
        <w:jc w:val="both"/>
        <w:rPr>
          <w:rFonts w:cs="Calibri-Bold"/>
        </w:rPr>
      </w:pPr>
      <w:r w:rsidRPr="00001B8E">
        <w:rPr>
          <w:rFonts w:cs="Calibri-Bold"/>
        </w:rPr>
        <w:t>wykluczenia z postępowania o udzielenie zamówienia;</w:t>
      </w:r>
    </w:p>
    <w:p w14:paraId="06FBB994" w14:textId="2DEA3AD9" w:rsidR="003E2B81" w:rsidRPr="00001B8E" w:rsidRDefault="003E2B81" w:rsidP="00BC4C40">
      <w:pPr>
        <w:pStyle w:val="Akapitzlist"/>
        <w:numPr>
          <w:ilvl w:val="0"/>
          <w:numId w:val="38"/>
        </w:numPr>
        <w:autoSpaceDE w:val="0"/>
        <w:autoSpaceDN w:val="0"/>
        <w:adjustRightInd w:val="0"/>
        <w:spacing w:after="0" w:line="240" w:lineRule="auto"/>
        <w:jc w:val="both"/>
        <w:rPr>
          <w:rFonts w:cs="Calibri-Bold"/>
        </w:rPr>
      </w:pPr>
      <w:r w:rsidRPr="00001B8E">
        <w:rPr>
          <w:rFonts w:cs="Calibri-Bold"/>
        </w:rPr>
        <w:t>odrzucenia oferty;</w:t>
      </w:r>
    </w:p>
    <w:p w14:paraId="020B0696" w14:textId="54BC369F" w:rsidR="003E2B81" w:rsidRPr="00001B8E" w:rsidRDefault="003E2B81" w:rsidP="00BC4C40">
      <w:pPr>
        <w:pStyle w:val="Akapitzlist"/>
        <w:numPr>
          <w:ilvl w:val="0"/>
          <w:numId w:val="38"/>
        </w:numPr>
        <w:autoSpaceDE w:val="0"/>
        <w:autoSpaceDN w:val="0"/>
        <w:adjustRightInd w:val="0"/>
        <w:spacing w:after="0" w:line="240" w:lineRule="auto"/>
        <w:jc w:val="both"/>
        <w:rPr>
          <w:rFonts w:cs="Calibri-Bold"/>
        </w:rPr>
      </w:pPr>
      <w:r w:rsidRPr="00001B8E">
        <w:rPr>
          <w:rFonts w:cs="Calibri-Bold"/>
        </w:rPr>
        <w:t>opisu przedmiotu zamówienia;</w:t>
      </w:r>
    </w:p>
    <w:p w14:paraId="7C085539" w14:textId="7D2A2B0A" w:rsidR="003E2B81" w:rsidRPr="00001B8E" w:rsidRDefault="003E2B81" w:rsidP="00BC4C40">
      <w:pPr>
        <w:pStyle w:val="Akapitzlist"/>
        <w:numPr>
          <w:ilvl w:val="0"/>
          <w:numId w:val="38"/>
        </w:numPr>
        <w:autoSpaceDE w:val="0"/>
        <w:autoSpaceDN w:val="0"/>
        <w:adjustRightInd w:val="0"/>
        <w:spacing w:after="0" w:line="240" w:lineRule="auto"/>
        <w:jc w:val="both"/>
        <w:rPr>
          <w:rFonts w:cs="Calibri-Bold"/>
        </w:rPr>
      </w:pPr>
      <w:r w:rsidRPr="00001B8E">
        <w:rPr>
          <w:rFonts w:cs="Calibri-Bold"/>
        </w:rPr>
        <w:t>wyboru najkorzystniejszej oferty.</w:t>
      </w:r>
    </w:p>
    <w:p w14:paraId="66BA5668" w14:textId="77777777"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5. Odwołanie wnosi się do Prezesa Izby w formie pisemnej w postaci papierowej albo w postaci</w:t>
      </w:r>
    </w:p>
    <w:p w14:paraId="1239ED5E" w14:textId="02544A3B"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elektronicznej, opatrzone odpowiednio własnoręcznym podpisem albo kwalifikowanym podpisem elektronicznym.</w:t>
      </w:r>
    </w:p>
    <w:p w14:paraId="026C412A" w14:textId="6807FF2E"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E0CA64D" w14:textId="77777777"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7. Terminy wniesienia odwołania określono w art.182 Pzp.</w:t>
      </w:r>
    </w:p>
    <w:p w14:paraId="7685CB28" w14:textId="55872FE3"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8. Szczegóły dotyczące procedury odwoławczej zawarte są w ustawie Pzp od art. 179. Wykonawca może pozyskać dodatkowe informacje w tym względzie ze strony internetowej Urzędu Zamówień Publicznych: www.uzp.gov.pl</w:t>
      </w:r>
    </w:p>
    <w:p w14:paraId="05CFB2A6" w14:textId="77777777" w:rsidR="003E2B81" w:rsidRPr="00001B8E" w:rsidRDefault="003E2B81" w:rsidP="003E2B81">
      <w:pPr>
        <w:autoSpaceDE w:val="0"/>
        <w:autoSpaceDN w:val="0"/>
        <w:adjustRightInd w:val="0"/>
        <w:spacing w:after="0" w:line="240" w:lineRule="auto"/>
        <w:jc w:val="both"/>
        <w:rPr>
          <w:rFonts w:cs="Calibri-Bold"/>
          <w:b/>
          <w:bCs/>
        </w:rPr>
      </w:pPr>
      <w:r w:rsidRPr="00001B8E">
        <w:rPr>
          <w:rFonts w:cs="Calibri-Bold"/>
          <w:b/>
          <w:bCs/>
        </w:rPr>
        <w:t>XIX. Pozostałe postanowienia</w:t>
      </w:r>
    </w:p>
    <w:p w14:paraId="0C053A30" w14:textId="77777777"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przewiduje zawarcie umowy ramowej.</w:t>
      </w:r>
    </w:p>
    <w:p w14:paraId="3892D339" w14:textId="77777777"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przewiduje zamówień o których mowa w art. 67 ust. 1 pkt 6 i 7 lub art. 134 ust. 6 pkt 3.</w:t>
      </w:r>
    </w:p>
    <w:p w14:paraId="7792DC26" w14:textId="796526EA"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dopuszcza składania ofert wariantowych.</w:t>
      </w:r>
    </w:p>
    <w:p w14:paraId="2B4ED545" w14:textId="5B3B5DA3"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przewiduje rozliczeń w walutach obcych. Rozliczenia między zamawiającym, a wykonawcą będą prowadzone w złotych polskich.</w:t>
      </w:r>
    </w:p>
    <w:p w14:paraId="0A587BA8" w14:textId="77777777"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przewiduje wyboru najkorzystniejszej oferty z zastosowaniem aukcji elektronicznej.</w:t>
      </w:r>
    </w:p>
    <w:p w14:paraId="7F8C895C" w14:textId="77777777"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przewiduje zwrotu kosztów udziału w postępowaniu.</w:t>
      </w:r>
    </w:p>
    <w:p w14:paraId="4D7E8A81" w14:textId="77777777"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przewiduje wymagań, o których mowa w art.29 ust.4 Pzp.</w:t>
      </w:r>
    </w:p>
    <w:p w14:paraId="0E33EA25" w14:textId="29381C1E" w:rsidR="003E2B81" w:rsidRPr="00001B8E" w:rsidRDefault="003E2B81" w:rsidP="003E2B81">
      <w:pPr>
        <w:autoSpaceDE w:val="0"/>
        <w:autoSpaceDN w:val="0"/>
        <w:adjustRightInd w:val="0"/>
        <w:spacing w:after="0" w:line="240" w:lineRule="auto"/>
        <w:jc w:val="both"/>
        <w:rPr>
          <w:rFonts w:cs="Calibri-Bold"/>
        </w:rPr>
      </w:pPr>
      <w:r w:rsidRPr="00001B8E">
        <w:rPr>
          <w:rFonts w:cs="Calibri-Bold"/>
        </w:rPr>
        <w:t>Zamawiający nie zastrzega obowiązku osobistego wykonania przez wykonawcę kluczowych części zamówienia.</w:t>
      </w:r>
    </w:p>
    <w:p w14:paraId="689B7F1E" w14:textId="30688208" w:rsidR="003E2B81" w:rsidRPr="00001B8E" w:rsidRDefault="003E2B81" w:rsidP="003E2B81">
      <w:pPr>
        <w:autoSpaceDE w:val="0"/>
        <w:autoSpaceDN w:val="0"/>
        <w:adjustRightInd w:val="0"/>
        <w:spacing w:after="0" w:line="240" w:lineRule="auto"/>
        <w:jc w:val="both"/>
        <w:rPr>
          <w:rFonts w:cs="Calibri-Bold"/>
        </w:rPr>
      </w:pPr>
    </w:p>
    <w:p w14:paraId="34514878" w14:textId="2D55FC16" w:rsidR="003E2B81" w:rsidRPr="00001B8E" w:rsidRDefault="003E2B81" w:rsidP="003E2B81">
      <w:pPr>
        <w:autoSpaceDE w:val="0"/>
        <w:autoSpaceDN w:val="0"/>
        <w:adjustRightInd w:val="0"/>
        <w:spacing w:after="0" w:line="240" w:lineRule="auto"/>
        <w:jc w:val="both"/>
        <w:rPr>
          <w:rFonts w:cs="Calibri-Bold"/>
        </w:rPr>
      </w:pPr>
    </w:p>
    <w:p w14:paraId="56B49F53" w14:textId="6A5109FE" w:rsidR="003E2B81" w:rsidRPr="00001B8E" w:rsidRDefault="003E2B81" w:rsidP="003E2B81">
      <w:pPr>
        <w:autoSpaceDE w:val="0"/>
        <w:autoSpaceDN w:val="0"/>
        <w:adjustRightInd w:val="0"/>
        <w:spacing w:after="0" w:line="240" w:lineRule="auto"/>
        <w:jc w:val="both"/>
        <w:rPr>
          <w:rFonts w:cs="Calibri-Bold"/>
        </w:rPr>
      </w:pPr>
    </w:p>
    <w:p w14:paraId="41F9431E" w14:textId="1290BAAE" w:rsidR="003E2B81" w:rsidRPr="00001B8E" w:rsidRDefault="003E2B81" w:rsidP="003E2B81">
      <w:pPr>
        <w:autoSpaceDE w:val="0"/>
        <w:autoSpaceDN w:val="0"/>
        <w:adjustRightInd w:val="0"/>
        <w:spacing w:after="0" w:line="240" w:lineRule="auto"/>
        <w:jc w:val="both"/>
        <w:rPr>
          <w:rFonts w:cs="Calibri-Bold"/>
        </w:rPr>
      </w:pPr>
    </w:p>
    <w:p w14:paraId="55566473" w14:textId="6E58754D" w:rsidR="003E2B81" w:rsidRPr="00001B8E" w:rsidRDefault="003E2B81" w:rsidP="003E2B81">
      <w:pPr>
        <w:autoSpaceDE w:val="0"/>
        <w:autoSpaceDN w:val="0"/>
        <w:adjustRightInd w:val="0"/>
        <w:spacing w:after="0" w:line="240" w:lineRule="auto"/>
        <w:jc w:val="both"/>
        <w:rPr>
          <w:rFonts w:cs="Calibri-Bold"/>
        </w:rPr>
      </w:pPr>
    </w:p>
    <w:p w14:paraId="52990FE5" w14:textId="5503A705" w:rsidR="003E2B81" w:rsidRPr="00001B8E" w:rsidRDefault="003E2B81" w:rsidP="003E2B81">
      <w:pPr>
        <w:autoSpaceDE w:val="0"/>
        <w:autoSpaceDN w:val="0"/>
        <w:adjustRightInd w:val="0"/>
        <w:spacing w:after="0" w:line="240" w:lineRule="auto"/>
        <w:jc w:val="both"/>
        <w:rPr>
          <w:rFonts w:cs="Calibri-Bold"/>
        </w:rPr>
      </w:pPr>
    </w:p>
    <w:p w14:paraId="082B5B10" w14:textId="02512C0A" w:rsidR="003E2B81" w:rsidRPr="00001B8E" w:rsidRDefault="003E2B81" w:rsidP="003E2B81">
      <w:pPr>
        <w:autoSpaceDE w:val="0"/>
        <w:autoSpaceDN w:val="0"/>
        <w:adjustRightInd w:val="0"/>
        <w:spacing w:after="0" w:line="240" w:lineRule="auto"/>
        <w:jc w:val="both"/>
        <w:rPr>
          <w:rFonts w:cs="Calibri-Bold"/>
        </w:rPr>
      </w:pPr>
    </w:p>
    <w:p w14:paraId="7F132A16" w14:textId="1D427F83" w:rsidR="003E2B81" w:rsidRPr="00001B8E" w:rsidRDefault="003E2B81" w:rsidP="003E2B81">
      <w:pPr>
        <w:autoSpaceDE w:val="0"/>
        <w:autoSpaceDN w:val="0"/>
        <w:adjustRightInd w:val="0"/>
        <w:spacing w:after="0" w:line="240" w:lineRule="auto"/>
        <w:jc w:val="both"/>
        <w:rPr>
          <w:rFonts w:cs="Calibri-Bold"/>
        </w:rPr>
      </w:pPr>
    </w:p>
    <w:p w14:paraId="1B229630" w14:textId="18E881DD" w:rsidR="003E2B81" w:rsidRPr="00001B8E" w:rsidRDefault="003E2B81" w:rsidP="003E2B81">
      <w:pPr>
        <w:autoSpaceDE w:val="0"/>
        <w:autoSpaceDN w:val="0"/>
        <w:adjustRightInd w:val="0"/>
        <w:spacing w:after="0" w:line="240" w:lineRule="auto"/>
        <w:jc w:val="both"/>
        <w:rPr>
          <w:rFonts w:cs="Calibri-Bold"/>
        </w:rPr>
      </w:pPr>
    </w:p>
    <w:p w14:paraId="2ACAA745" w14:textId="3B7FCD72" w:rsidR="003E2B81" w:rsidRPr="00001B8E" w:rsidRDefault="003E2B81" w:rsidP="003E2B81">
      <w:pPr>
        <w:autoSpaceDE w:val="0"/>
        <w:autoSpaceDN w:val="0"/>
        <w:adjustRightInd w:val="0"/>
        <w:spacing w:after="0" w:line="240" w:lineRule="auto"/>
        <w:jc w:val="both"/>
        <w:rPr>
          <w:rFonts w:cs="Calibri-Bold"/>
        </w:rPr>
      </w:pPr>
    </w:p>
    <w:p w14:paraId="4E1CBEFD" w14:textId="77777777"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Załączniki</w:t>
      </w:r>
    </w:p>
    <w:p w14:paraId="41EA502A" w14:textId="0785A70B" w:rsidR="003E2B81" w:rsidRPr="00001B8E" w:rsidRDefault="003E2B81" w:rsidP="003E2B81">
      <w:pPr>
        <w:autoSpaceDE w:val="0"/>
        <w:autoSpaceDN w:val="0"/>
        <w:adjustRightInd w:val="0"/>
        <w:spacing w:after="0" w:line="240" w:lineRule="auto"/>
        <w:jc w:val="both"/>
        <w:rPr>
          <w:rFonts w:cs="Calibri-Bold"/>
          <w:i/>
          <w:iCs/>
        </w:rPr>
      </w:pPr>
      <w:r w:rsidRPr="00001B8E">
        <w:rPr>
          <w:rFonts w:cs="Calibri-Bold"/>
          <w:i/>
          <w:iCs/>
        </w:rPr>
        <w:t>Stanowią one integralną część SIWZ i wymagań związanych z realizacją przedmiotu zamówienia.</w:t>
      </w:r>
      <w:r w:rsidR="001B4D6F" w:rsidRPr="00001B8E">
        <w:rPr>
          <w:rFonts w:cs="Calibri-Bold"/>
          <w:i/>
          <w:iCs/>
        </w:rPr>
        <w:t xml:space="preserve"> </w:t>
      </w:r>
      <w:r w:rsidRPr="00001B8E">
        <w:rPr>
          <w:rFonts w:cs="Calibri-Bold"/>
          <w:i/>
          <w:iCs/>
        </w:rPr>
        <w:t>Zamawiający udostępnia wszystkie załączniki do niniejszej SIWZ w wersji edytowalnej w formacie pliku z</w:t>
      </w:r>
      <w:r w:rsidR="001B4D6F" w:rsidRPr="00001B8E">
        <w:rPr>
          <w:rFonts w:cs="Calibri-Bold"/>
          <w:i/>
          <w:iCs/>
        </w:rPr>
        <w:t xml:space="preserve"> </w:t>
      </w:r>
      <w:r w:rsidRPr="00001B8E">
        <w:rPr>
          <w:rFonts w:cs="Calibri-Bold"/>
          <w:i/>
          <w:iCs/>
        </w:rPr>
        <w:t>rozszerzeniem - .</w:t>
      </w:r>
      <w:proofErr w:type="spellStart"/>
      <w:r w:rsidRPr="00001B8E">
        <w:rPr>
          <w:rFonts w:cs="Calibri-Bold"/>
          <w:i/>
          <w:iCs/>
        </w:rPr>
        <w:t>doc</w:t>
      </w:r>
      <w:proofErr w:type="spellEnd"/>
      <w:r w:rsidRPr="00001B8E">
        <w:rPr>
          <w:rFonts w:cs="Calibri-Bold"/>
          <w:i/>
          <w:iCs/>
        </w:rPr>
        <w:t xml:space="preserve"> oraz identycznej wersji w formacie .pdf. W przypadku jakichkolwiek sporów</w:t>
      </w:r>
      <w:r w:rsidR="001B4D6F" w:rsidRPr="00001B8E">
        <w:rPr>
          <w:rFonts w:cs="Calibri-Bold"/>
          <w:i/>
          <w:iCs/>
        </w:rPr>
        <w:t xml:space="preserve"> </w:t>
      </w:r>
      <w:r w:rsidRPr="00001B8E">
        <w:rPr>
          <w:rFonts w:cs="Calibri-Bold"/>
          <w:i/>
          <w:iCs/>
        </w:rPr>
        <w:t>dotyczących treści właściwej wersji, wykonawca powinien przyjąć, że wiążącą w niniejszym postępowaniu</w:t>
      </w:r>
      <w:r w:rsidR="001B4D6F" w:rsidRPr="00001B8E">
        <w:rPr>
          <w:rFonts w:cs="Calibri-Bold"/>
          <w:i/>
          <w:iCs/>
        </w:rPr>
        <w:t xml:space="preserve"> </w:t>
      </w:r>
      <w:r w:rsidRPr="00001B8E">
        <w:rPr>
          <w:rFonts w:cs="Calibri-Bold"/>
          <w:i/>
          <w:iCs/>
        </w:rPr>
        <w:t>jest wersja w formacie .pdf. Udostępniona dokumentacja dotycząca tego postępowania została także</w:t>
      </w:r>
      <w:r w:rsidR="001B4D6F" w:rsidRPr="00001B8E">
        <w:rPr>
          <w:rFonts w:cs="Calibri-Bold"/>
          <w:i/>
          <w:iCs/>
        </w:rPr>
        <w:t xml:space="preserve"> </w:t>
      </w:r>
      <w:r w:rsidRPr="00001B8E">
        <w:rPr>
          <w:rFonts w:cs="Calibri-Bold"/>
          <w:i/>
          <w:iCs/>
        </w:rPr>
        <w:t>podpisana kwalifikowanym podpisem elektronicznym w celu zabezpieczenia integralności treści</w:t>
      </w:r>
      <w:r w:rsidR="001B4D6F" w:rsidRPr="00001B8E">
        <w:rPr>
          <w:rFonts w:cs="Calibri-Bold"/>
          <w:i/>
          <w:iCs/>
        </w:rPr>
        <w:t xml:space="preserve"> </w:t>
      </w:r>
      <w:r w:rsidRPr="00001B8E">
        <w:rPr>
          <w:rFonts w:cs="Calibri-Bold"/>
          <w:i/>
          <w:iCs/>
        </w:rPr>
        <w:t>dokumentu ze stanem faktycznym. Wykonawca może skorzystać z danych zapisanych w formacie .</w:t>
      </w:r>
      <w:proofErr w:type="spellStart"/>
      <w:r w:rsidRPr="00001B8E">
        <w:rPr>
          <w:rFonts w:cs="Calibri-Bold"/>
          <w:i/>
          <w:iCs/>
        </w:rPr>
        <w:t>doc</w:t>
      </w:r>
      <w:proofErr w:type="spellEnd"/>
      <w:r w:rsidRPr="00001B8E">
        <w:rPr>
          <w:rFonts w:cs="Calibri-Bold"/>
          <w:i/>
          <w:iCs/>
        </w:rPr>
        <w:t>, ale</w:t>
      </w:r>
      <w:r w:rsidR="001B4D6F" w:rsidRPr="00001B8E">
        <w:rPr>
          <w:rFonts w:cs="Calibri-Bold"/>
          <w:i/>
          <w:iCs/>
        </w:rPr>
        <w:t xml:space="preserve"> </w:t>
      </w:r>
      <w:r w:rsidRPr="00001B8E">
        <w:rPr>
          <w:rFonts w:cs="Calibri-Bold"/>
          <w:i/>
          <w:iCs/>
        </w:rPr>
        <w:t>wymaganym jest sprawdzenie przygotowanej przez wykonawcę informacji, oferty czy innego dokumentu</w:t>
      </w:r>
      <w:r w:rsidR="001B4D6F" w:rsidRPr="00001B8E">
        <w:rPr>
          <w:rFonts w:cs="Calibri-Bold"/>
          <w:i/>
          <w:iCs/>
        </w:rPr>
        <w:t xml:space="preserve"> </w:t>
      </w:r>
      <w:r w:rsidRPr="00001B8E">
        <w:rPr>
          <w:rFonts w:cs="Calibri-Bold"/>
          <w:i/>
          <w:iCs/>
        </w:rPr>
        <w:t>z wersją obowiązującą w formacie pdf..</w:t>
      </w:r>
    </w:p>
    <w:p w14:paraId="55122669" w14:textId="77777777"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Załącznik nr 1 - formularz ofertowy (</w:t>
      </w:r>
      <w:proofErr w:type="spellStart"/>
      <w:r w:rsidRPr="00001B8E">
        <w:rPr>
          <w:rFonts w:cs="Calibri-Bold"/>
          <w:b/>
          <w:bCs/>
          <w:i/>
          <w:iCs/>
        </w:rPr>
        <w:t>doc</w:t>
      </w:r>
      <w:proofErr w:type="spellEnd"/>
      <w:r w:rsidRPr="00001B8E">
        <w:rPr>
          <w:rFonts w:cs="Calibri-Bold"/>
          <w:b/>
          <w:bCs/>
          <w:i/>
          <w:iCs/>
        </w:rPr>
        <w:t>),</w:t>
      </w:r>
    </w:p>
    <w:p w14:paraId="22316559" w14:textId="77777777" w:rsidR="003E2B81" w:rsidRPr="00001B8E" w:rsidRDefault="003E2B81" w:rsidP="003E2B81">
      <w:pPr>
        <w:autoSpaceDE w:val="0"/>
        <w:autoSpaceDN w:val="0"/>
        <w:adjustRightInd w:val="0"/>
        <w:spacing w:after="0" w:line="240" w:lineRule="auto"/>
        <w:jc w:val="both"/>
        <w:rPr>
          <w:rFonts w:cs="Calibri-Bold"/>
          <w:i/>
          <w:iCs/>
        </w:rPr>
      </w:pPr>
      <w:r w:rsidRPr="00001B8E">
        <w:rPr>
          <w:rFonts w:cs="Calibri-Bold"/>
          <w:i/>
          <w:iCs/>
        </w:rPr>
        <w:t>Załącznik nr 2 – opis przedmiotu zamówienia,</w:t>
      </w:r>
    </w:p>
    <w:p w14:paraId="7FE83F7C" w14:textId="7154DC4D"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Załącznik nr 3 - oświadczenie składane na podstawie art.25a ust.1 ustawy Pzp dotyczące spełniania</w:t>
      </w:r>
      <w:r w:rsidR="001B4D6F" w:rsidRPr="00001B8E">
        <w:rPr>
          <w:rFonts w:cs="Calibri-Bold"/>
          <w:b/>
          <w:bCs/>
          <w:i/>
          <w:iCs/>
        </w:rPr>
        <w:t xml:space="preserve"> </w:t>
      </w:r>
      <w:r w:rsidRPr="00001B8E">
        <w:rPr>
          <w:rFonts w:cs="Calibri-Bold"/>
          <w:b/>
          <w:bCs/>
          <w:i/>
          <w:iCs/>
        </w:rPr>
        <w:t>warunków udziału w postępowaniu (</w:t>
      </w:r>
      <w:proofErr w:type="spellStart"/>
      <w:r w:rsidRPr="00001B8E">
        <w:rPr>
          <w:rFonts w:cs="Calibri-Bold"/>
          <w:b/>
          <w:bCs/>
          <w:i/>
          <w:iCs/>
        </w:rPr>
        <w:t>doc</w:t>
      </w:r>
      <w:proofErr w:type="spellEnd"/>
      <w:r w:rsidRPr="00001B8E">
        <w:rPr>
          <w:rFonts w:cs="Calibri-Bold"/>
          <w:b/>
          <w:bCs/>
          <w:i/>
          <w:iCs/>
        </w:rPr>
        <w:t>),</w:t>
      </w:r>
    </w:p>
    <w:p w14:paraId="0850DA9B" w14:textId="5A789145"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Załącznik nr 4 - oświadczenie składane na podstawie art.25a ust. 1 ustawy Pzp dotyczące przesłanek</w:t>
      </w:r>
      <w:r w:rsidR="001B4D6F" w:rsidRPr="00001B8E">
        <w:rPr>
          <w:rFonts w:cs="Calibri-Bold"/>
          <w:b/>
          <w:bCs/>
          <w:i/>
          <w:iCs/>
        </w:rPr>
        <w:t xml:space="preserve"> </w:t>
      </w:r>
      <w:r w:rsidRPr="00001B8E">
        <w:rPr>
          <w:rFonts w:cs="Calibri-Bold"/>
          <w:b/>
          <w:bCs/>
          <w:i/>
          <w:iCs/>
        </w:rPr>
        <w:t>wykluczenia z postępowania (</w:t>
      </w:r>
      <w:proofErr w:type="spellStart"/>
      <w:r w:rsidRPr="00001B8E">
        <w:rPr>
          <w:rFonts w:cs="Calibri-Bold"/>
          <w:b/>
          <w:bCs/>
          <w:i/>
          <w:iCs/>
        </w:rPr>
        <w:t>doc</w:t>
      </w:r>
      <w:proofErr w:type="spellEnd"/>
      <w:r w:rsidRPr="00001B8E">
        <w:rPr>
          <w:rFonts w:cs="Calibri-Bold"/>
          <w:b/>
          <w:bCs/>
          <w:i/>
          <w:iCs/>
        </w:rPr>
        <w:t>),</w:t>
      </w:r>
    </w:p>
    <w:p w14:paraId="2D59F698" w14:textId="20AEE538"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i/>
          <w:iCs/>
        </w:rPr>
        <w:t>Z</w:t>
      </w:r>
      <w:r w:rsidRPr="00001B8E">
        <w:rPr>
          <w:rFonts w:cs="Calibri-Bold"/>
          <w:b/>
          <w:bCs/>
          <w:i/>
          <w:iCs/>
        </w:rPr>
        <w:t>ałącznik nr 5 - oświadczenie składane na podstawie art.24 ust.11 ustawy Pzp dotyczące przesłanki</w:t>
      </w:r>
      <w:r w:rsidR="001B4D6F" w:rsidRPr="00001B8E">
        <w:rPr>
          <w:rFonts w:cs="Calibri-Bold"/>
          <w:b/>
          <w:bCs/>
          <w:i/>
          <w:iCs/>
        </w:rPr>
        <w:t xml:space="preserve"> </w:t>
      </w:r>
      <w:r w:rsidRPr="00001B8E">
        <w:rPr>
          <w:rFonts w:cs="Calibri-Bold"/>
          <w:b/>
          <w:bCs/>
          <w:i/>
          <w:iCs/>
        </w:rPr>
        <w:t>wykluczenia z postępowania - art.24 ust.1 pkt 23 (</w:t>
      </w:r>
      <w:proofErr w:type="spellStart"/>
      <w:r w:rsidRPr="00001B8E">
        <w:rPr>
          <w:rFonts w:cs="Calibri-Bold"/>
          <w:b/>
          <w:bCs/>
          <w:i/>
          <w:iCs/>
        </w:rPr>
        <w:t>doc</w:t>
      </w:r>
      <w:proofErr w:type="spellEnd"/>
      <w:r w:rsidRPr="00001B8E">
        <w:rPr>
          <w:rFonts w:cs="Calibri-Bold"/>
          <w:b/>
          <w:bCs/>
          <w:i/>
          <w:iCs/>
        </w:rPr>
        <w:t>),</w:t>
      </w:r>
    </w:p>
    <w:p w14:paraId="501B6026" w14:textId="3A26297C"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Załącznik nr 6 – oświadczenie składane przez podmiot udostępniający zasoby na podstawie art. 22a</w:t>
      </w:r>
      <w:r w:rsidR="001B4D6F" w:rsidRPr="00001B8E">
        <w:rPr>
          <w:rFonts w:cs="Calibri-Bold"/>
          <w:b/>
          <w:bCs/>
          <w:i/>
          <w:iCs/>
        </w:rPr>
        <w:t xml:space="preserve"> </w:t>
      </w:r>
      <w:r w:rsidRPr="00001B8E">
        <w:rPr>
          <w:rFonts w:cs="Calibri-Bold"/>
          <w:b/>
          <w:bCs/>
          <w:i/>
          <w:iCs/>
        </w:rPr>
        <w:t>ustawy Pzp (</w:t>
      </w:r>
      <w:proofErr w:type="spellStart"/>
      <w:r w:rsidRPr="00001B8E">
        <w:rPr>
          <w:rFonts w:cs="Calibri-Bold"/>
          <w:b/>
          <w:bCs/>
          <w:i/>
          <w:iCs/>
        </w:rPr>
        <w:t>doc</w:t>
      </w:r>
      <w:proofErr w:type="spellEnd"/>
      <w:r w:rsidRPr="00001B8E">
        <w:rPr>
          <w:rFonts w:cs="Calibri-Bold"/>
          <w:b/>
          <w:bCs/>
          <w:i/>
          <w:iCs/>
        </w:rPr>
        <w:t>),</w:t>
      </w:r>
    </w:p>
    <w:p w14:paraId="45446AE5" w14:textId="4D5022BC"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 xml:space="preserve">Załącznik nr 7 – wykaz wykonanych </w:t>
      </w:r>
      <w:r w:rsidR="005E4329">
        <w:rPr>
          <w:rFonts w:cs="Calibri-Bold"/>
          <w:b/>
          <w:bCs/>
          <w:i/>
          <w:iCs/>
        </w:rPr>
        <w:t>usług</w:t>
      </w:r>
      <w:r w:rsidRPr="00001B8E">
        <w:rPr>
          <w:rFonts w:cs="Calibri-Bold"/>
          <w:b/>
          <w:bCs/>
          <w:i/>
          <w:iCs/>
        </w:rPr>
        <w:t xml:space="preserve"> (doświadczenie)- (</w:t>
      </w:r>
      <w:proofErr w:type="spellStart"/>
      <w:r w:rsidRPr="00001B8E">
        <w:rPr>
          <w:rFonts w:cs="Calibri-Bold"/>
          <w:b/>
          <w:bCs/>
          <w:i/>
          <w:iCs/>
        </w:rPr>
        <w:t>doc</w:t>
      </w:r>
      <w:proofErr w:type="spellEnd"/>
      <w:r w:rsidRPr="00001B8E">
        <w:rPr>
          <w:rFonts w:cs="Calibri-Bold"/>
          <w:b/>
          <w:bCs/>
          <w:i/>
          <w:iCs/>
        </w:rPr>
        <w:t>),</w:t>
      </w:r>
    </w:p>
    <w:p w14:paraId="6CC5ABE7" w14:textId="77777777"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Załącznik nr 8 - projekt umowy (</w:t>
      </w:r>
      <w:proofErr w:type="spellStart"/>
      <w:r w:rsidRPr="00001B8E">
        <w:rPr>
          <w:rFonts w:cs="Calibri-Bold"/>
          <w:b/>
          <w:bCs/>
          <w:i/>
          <w:iCs/>
        </w:rPr>
        <w:t>doc</w:t>
      </w:r>
      <w:proofErr w:type="spellEnd"/>
      <w:r w:rsidRPr="00001B8E">
        <w:rPr>
          <w:rFonts w:cs="Calibri-Bold"/>
          <w:b/>
          <w:bCs/>
          <w:i/>
          <w:iCs/>
        </w:rPr>
        <w:t>),</w:t>
      </w:r>
    </w:p>
    <w:p w14:paraId="7660BF84" w14:textId="77777777" w:rsidR="003E2B81" w:rsidRPr="00001B8E" w:rsidRDefault="003E2B81" w:rsidP="003E2B81">
      <w:pPr>
        <w:autoSpaceDE w:val="0"/>
        <w:autoSpaceDN w:val="0"/>
        <w:adjustRightInd w:val="0"/>
        <w:spacing w:after="0" w:line="240" w:lineRule="auto"/>
        <w:jc w:val="both"/>
        <w:rPr>
          <w:rFonts w:cs="Calibri-Bold"/>
          <w:b/>
          <w:bCs/>
          <w:i/>
          <w:iCs/>
        </w:rPr>
      </w:pPr>
      <w:r w:rsidRPr="00001B8E">
        <w:rPr>
          <w:rFonts w:cs="Calibri-Bold"/>
          <w:b/>
          <w:bCs/>
          <w:i/>
          <w:iCs/>
        </w:rPr>
        <w:t>Załącznik nr 9 – przykład oświadczenia w zakresie wymagań objętych art. 29 ust 3a (</w:t>
      </w:r>
      <w:proofErr w:type="spellStart"/>
      <w:r w:rsidRPr="00001B8E">
        <w:rPr>
          <w:rFonts w:cs="Calibri-Bold"/>
          <w:b/>
          <w:bCs/>
          <w:i/>
          <w:iCs/>
        </w:rPr>
        <w:t>doc</w:t>
      </w:r>
      <w:proofErr w:type="spellEnd"/>
      <w:r w:rsidRPr="00001B8E">
        <w:rPr>
          <w:rFonts w:cs="Calibri-Bold"/>
          <w:b/>
          <w:bCs/>
          <w:i/>
          <w:iCs/>
        </w:rPr>
        <w:t>),</w:t>
      </w:r>
    </w:p>
    <w:p w14:paraId="6CCEC5A6" w14:textId="3943A202" w:rsidR="003E2B81" w:rsidRPr="00001B8E" w:rsidRDefault="003E2B81" w:rsidP="003E2B81">
      <w:pPr>
        <w:autoSpaceDE w:val="0"/>
        <w:autoSpaceDN w:val="0"/>
        <w:adjustRightInd w:val="0"/>
        <w:spacing w:after="0" w:line="240" w:lineRule="auto"/>
        <w:jc w:val="both"/>
        <w:rPr>
          <w:rFonts w:cs="Calibri-Bold"/>
          <w:b/>
          <w:bCs/>
          <w:i/>
          <w:iCs/>
        </w:rPr>
      </w:pPr>
    </w:p>
    <w:p w14:paraId="75A30D19" w14:textId="0B3A75E4" w:rsidR="00F80531" w:rsidRPr="00001B8E" w:rsidRDefault="00F80531" w:rsidP="003E2B81">
      <w:pPr>
        <w:autoSpaceDE w:val="0"/>
        <w:autoSpaceDN w:val="0"/>
        <w:adjustRightInd w:val="0"/>
        <w:spacing w:after="0" w:line="240" w:lineRule="auto"/>
        <w:jc w:val="both"/>
        <w:rPr>
          <w:rFonts w:cs="Calibri-Bold"/>
          <w:b/>
          <w:bCs/>
          <w:i/>
          <w:iCs/>
        </w:rPr>
      </w:pPr>
    </w:p>
    <w:p w14:paraId="5CC95E67" w14:textId="34378690" w:rsidR="00F80531" w:rsidRPr="00001B8E" w:rsidRDefault="00F80531" w:rsidP="003E2B81">
      <w:pPr>
        <w:autoSpaceDE w:val="0"/>
        <w:autoSpaceDN w:val="0"/>
        <w:adjustRightInd w:val="0"/>
        <w:spacing w:after="0" w:line="240" w:lineRule="auto"/>
        <w:jc w:val="both"/>
        <w:rPr>
          <w:rFonts w:cs="Calibri-Bold"/>
          <w:b/>
          <w:bCs/>
          <w:i/>
          <w:iCs/>
        </w:rPr>
      </w:pPr>
    </w:p>
    <w:p w14:paraId="5132006D" w14:textId="064745B2" w:rsidR="00F80531" w:rsidRPr="00001B8E" w:rsidRDefault="00F80531" w:rsidP="003E2B81">
      <w:pPr>
        <w:autoSpaceDE w:val="0"/>
        <w:autoSpaceDN w:val="0"/>
        <w:adjustRightInd w:val="0"/>
        <w:spacing w:after="0" w:line="240" w:lineRule="auto"/>
        <w:jc w:val="both"/>
        <w:rPr>
          <w:rFonts w:cs="Calibri-Bold"/>
          <w:b/>
          <w:bCs/>
          <w:i/>
          <w:iCs/>
        </w:rPr>
      </w:pPr>
    </w:p>
    <w:p w14:paraId="774966F2" w14:textId="55FF5556" w:rsidR="00F80531" w:rsidRPr="00001B8E" w:rsidRDefault="00F80531" w:rsidP="003E2B81">
      <w:pPr>
        <w:autoSpaceDE w:val="0"/>
        <w:autoSpaceDN w:val="0"/>
        <w:adjustRightInd w:val="0"/>
        <w:spacing w:after="0" w:line="240" w:lineRule="auto"/>
        <w:jc w:val="both"/>
        <w:rPr>
          <w:rFonts w:cs="Calibri-Bold"/>
          <w:b/>
          <w:bCs/>
          <w:i/>
          <w:iCs/>
        </w:rPr>
      </w:pPr>
    </w:p>
    <w:p w14:paraId="3F79B529" w14:textId="3B27B578" w:rsidR="00F80531" w:rsidRPr="00001B8E" w:rsidRDefault="00F80531" w:rsidP="003E2B81">
      <w:pPr>
        <w:autoSpaceDE w:val="0"/>
        <w:autoSpaceDN w:val="0"/>
        <w:adjustRightInd w:val="0"/>
        <w:spacing w:after="0" w:line="240" w:lineRule="auto"/>
        <w:jc w:val="both"/>
        <w:rPr>
          <w:rFonts w:cs="Calibri-Bold"/>
          <w:b/>
          <w:bCs/>
          <w:i/>
          <w:iCs/>
        </w:rPr>
      </w:pPr>
    </w:p>
    <w:p w14:paraId="7D6992AF" w14:textId="73442BF7" w:rsidR="00F80531" w:rsidRPr="00001B8E" w:rsidRDefault="00F80531" w:rsidP="003E2B81">
      <w:pPr>
        <w:autoSpaceDE w:val="0"/>
        <w:autoSpaceDN w:val="0"/>
        <w:adjustRightInd w:val="0"/>
        <w:spacing w:after="0" w:line="240" w:lineRule="auto"/>
        <w:jc w:val="both"/>
        <w:rPr>
          <w:rFonts w:cs="Calibri-Bold"/>
          <w:b/>
          <w:bCs/>
          <w:i/>
          <w:iCs/>
        </w:rPr>
      </w:pPr>
    </w:p>
    <w:p w14:paraId="1957918D" w14:textId="4F779A93" w:rsidR="00404C3D" w:rsidRPr="00001B8E" w:rsidRDefault="00404C3D" w:rsidP="003E2B81">
      <w:pPr>
        <w:autoSpaceDE w:val="0"/>
        <w:autoSpaceDN w:val="0"/>
        <w:adjustRightInd w:val="0"/>
        <w:spacing w:after="0" w:line="240" w:lineRule="auto"/>
        <w:jc w:val="both"/>
        <w:rPr>
          <w:rFonts w:cs="Calibri-Bold"/>
          <w:b/>
          <w:bCs/>
          <w:i/>
          <w:iCs/>
        </w:rPr>
      </w:pPr>
    </w:p>
    <w:p w14:paraId="3A71D6C3" w14:textId="3C48DD1E" w:rsidR="00404C3D" w:rsidRPr="00001B8E" w:rsidRDefault="00404C3D" w:rsidP="003E2B81">
      <w:pPr>
        <w:autoSpaceDE w:val="0"/>
        <w:autoSpaceDN w:val="0"/>
        <w:adjustRightInd w:val="0"/>
        <w:spacing w:after="0" w:line="240" w:lineRule="auto"/>
        <w:jc w:val="both"/>
        <w:rPr>
          <w:rFonts w:cs="Calibri-Bold"/>
          <w:b/>
          <w:bCs/>
          <w:i/>
          <w:iCs/>
        </w:rPr>
      </w:pPr>
    </w:p>
    <w:p w14:paraId="52579F6A" w14:textId="068B8558" w:rsidR="00404C3D" w:rsidRPr="00001B8E" w:rsidRDefault="00404C3D" w:rsidP="003E2B81">
      <w:pPr>
        <w:autoSpaceDE w:val="0"/>
        <w:autoSpaceDN w:val="0"/>
        <w:adjustRightInd w:val="0"/>
        <w:spacing w:after="0" w:line="240" w:lineRule="auto"/>
        <w:jc w:val="both"/>
        <w:rPr>
          <w:rFonts w:cs="Calibri-Bold"/>
          <w:b/>
          <w:bCs/>
          <w:i/>
          <w:iCs/>
        </w:rPr>
      </w:pPr>
    </w:p>
    <w:p w14:paraId="318740A9" w14:textId="2CC85602" w:rsidR="00404C3D" w:rsidRPr="00001B8E" w:rsidRDefault="00404C3D" w:rsidP="003E2B81">
      <w:pPr>
        <w:autoSpaceDE w:val="0"/>
        <w:autoSpaceDN w:val="0"/>
        <w:adjustRightInd w:val="0"/>
        <w:spacing w:after="0" w:line="240" w:lineRule="auto"/>
        <w:jc w:val="both"/>
        <w:rPr>
          <w:rFonts w:cs="Calibri-Bold"/>
          <w:b/>
          <w:bCs/>
          <w:i/>
          <w:iCs/>
        </w:rPr>
      </w:pPr>
    </w:p>
    <w:p w14:paraId="1C985090" w14:textId="1A5762E1" w:rsidR="00404C3D" w:rsidRPr="00001B8E" w:rsidRDefault="00404C3D" w:rsidP="003E2B81">
      <w:pPr>
        <w:autoSpaceDE w:val="0"/>
        <w:autoSpaceDN w:val="0"/>
        <w:adjustRightInd w:val="0"/>
        <w:spacing w:after="0" w:line="240" w:lineRule="auto"/>
        <w:jc w:val="both"/>
        <w:rPr>
          <w:rFonts w:cs="Calibri-Bold"/>
          <w:b/>
          <w:bCs/>
          <w:i/>
          <w:iCs/>
        </w:rPr>
      </w:pPr>
    </w:p>
    <w:p w14:paraId="25791EEB" w14:textId="32A3D44B" w:rsidR="00404C3D" w:rsidRPr="00001B8E" w:rsidRDefault="00404C3D" w:rsidP="003E2B81">
      <w:pPr>
        <w:autoSpaceDE w:val="0"/>
        <w:autoSpaceDN w:val="0"/>
        <w:adjustRightInd w:val="0"/>
        <w:spacing w:after="0" w:line="240" w:lineRule="auto"/>
        <w:jc w:val="both"/>
        <w:rPr>
          <w:rFonts w:cs="Calibri-Bold"/>
          <w:b/>
          <w:bCs/>
          <w:i/>
          <w:iCs/>
        </w:rPr>
      </w:pPr>
    </w:p>
    <w:p w14:paraId="5214208E" w14:textId="6931C339" w:rsidR="00404C3D" w:rsidRPr="00001B8E" w:rsidRDefault="00404C3D" w:rsidP="003E2B81">
      <w:pPr>
        <w:autoSpaceDE w:val="0"/>
        <w:autoSpaceDN w:val="0"/>
        <w:adjustRightInd w:val="0"/>
        <w:spacing w:after="0" w:line="240" w:lineRule="auto"/>
        <w:jc w:val="both"/>
        <w:rPr>
          <w:rFonts w:cs="Calibri-Bold"/>
          <w:b/>
          <w:bCs/>
          <w:i/>
          <w:iCs/>
        </w:rPr>
      </w:pPr>
    </w:p>
    <w:p w14:paraId="351B412B" w14:textId="719FD1D4" w:rsidR="00404C3D" w:rsidRPr="00001B8E" w:rsidRDefault="00404C3D" w:rsidP="003E2B81">
      <w:pPr>
        <w:autoSpaceDE w:val="0"/>
        <w:autoSpaceDN w:val="0"/>
        <w:adjustRightInd w:val="0"/>
        <w:spacing w:after="0" w:line="240" w:lineRule="auto"/>
        <w:jc w:val="both"/>
        <w:rPr>
          <w:rFonts w:cs="Calibri-Bold"/>
          <w:b/>
          <w:bCs/>
          <w:i/>
          <w:iCs/>
        </w:rPr>
      </w:pPr>
    </w:p>
    <w:p w14:paraId="1B41AF99" w14:textId="41FA448B" w:rsidR="00404C3D" w:rsidRPr="00001B8E" w:rsidRDefault="00404C3D" w:rsidP="003E2B81">
      <w:pPr>
        <w:autoSpaceDE w:val="0"/>
        <w:autoSpaceDN w:val="0"/>
        <w:adjustRightInd w:val="0"/>
        <w:spacing w:after="0" w:line="240" w:lineRule="auto"/>
        <w:jc w:val="both"/>
        <w:rPr>
          <w:rFonts w:cs="Calibri-Bold"/>
          <w:b/>
          <w:bCs/>
          <w:i/>
          <w:iCs/>
        </w:rPr>
      </w:pPr>
    </w:p>
    <w:p w14:paraId="392458AC" w14:textId="77777777" w:rsidR="00404C3D" w:rsidRPr="00001B8E" w:rsidRDefault="00404C3D" w:rsidP="003E2B81">
      <w:pPr>
        <w:autoSpaceDE w:val="0"/>
        <w:autoSpaceDN w:val="0"/>
        <w:adjustRightInd w:val="0"/>
        <w:spacing w:after="0" w:line="240" w:lineRule="auto"/>
        <w:jc w:val="both"/>
        <w:rPr>
          <w:rFonts w:cs="Calibri-Bold"/>
          <w:b/>
          <w:bCs/>
          <w:i/>
          <w:iCs/>
        </w:rPr>
      </w:pPr>
    </w:p>
    <w:p w14:paraId="1FDBEE7F" w14:textId="535939A1" w:rsidR="00F80531" w:rsidRPr="00001B8E" w:rsidRDefault="00F80531" w:rsidP="003E2B81">
      <w:pPr>
        <w:autoSpaceDE w:val="0"/>
        <w:autoSpaceDN w:val="0"/>
        <w:adjustRightInd w:val="0"/>
        <w:spacing w:after="0" w:line="240" w:lineRule="auto"/>
        <w:jc w:val="both"/>
        <w:rPr>
          <w:rFonts w:cs="Calibri-Bold"/>
          <w:b/>
          <w:bCs/>
          <w:i/>
          <w:iCs/>
        </w:rPr>
      </w:pPr>
    </w:p>
    <w:p w14:paraId="2104B7DF" w14:textId="4D0EAC72" w:rsidR="00F80531" w:rsidRPr="00001B8E" w:rsidRDefault="00F80531" w:rsidP="003E2B81">
      <w:pPr>
        <w:autoSpaceDE w:val="0"/>
        <w:autoSpaceDN w:val="0"/>
        <w:adjustRightInd w:val="0"/>
        <w:spacing w:after="0" w:line="240" w:lineRule="auto"/>
        <w:jc w:val="both"/>
        <w:rPr>
          <w:rFonts w:cs="Calibri-Bold"/>
          <w:b/>
          <w:bCs/>
          <w:i/>
          <w:iCs/>
        </w:rPr>
      </w:pPr>
    </w:p>
    <w:p w14:paraId="46FA615D" w14:textId="0E75FF5C" w:rsidR="00F80531" w:rsidRPr="00001B8E" w:rsidRDefault="00F80531" w:rsidP="003E2B81">
      <w:pPr>
        <w:autoSpaceDE w:val="0"/>
        <w:autoSpaceDN w:val="0"/>
        <w:adjustRightInd w:val="0"/>
        <w:spacing w:after="0" w:line="240" w:lineRule="auto"/>
        <w:jc w:val="both"/>
        <w:rPr>
          <w:rFonts w:cs="Calibri-Bold"/>
          <w:b/>
          <w:bCs/>
          <w:i/>
          <w:iCs/>
        </w:rPr>
      </w:pPr>
    </w:p>
    <w:p w14:paraId="5FD22657" w14:textId="1C15C11B" w:rsidR="00F80531" w:rsidRPr="00001B8E" w:rsidRDefault="00F80531" w:rsidP="003E2B81">
      <w:pPr>
        <w:autoSpaceDE w:val="0"/>
        <w:autoSpaceDN w:val="0"/>
        <w:adjustRightInd w:val="0"/>
        <w:spacing w:after="0" w:line="240" w:lineRule="auto"/>
        <w:jc w:val="both"/>
        <w:rPr>
          <w:rFonts w:cs="Calibri-Bold"/>
          <w:b/>
          <w:bCs/>
          <w:i/>
          <w:iCs/>
        </w:rPr>
      </w:pPr>
    </w:p>
    <w:p w14:paraId="099DF90F" w14:textId="5AF9CC52" w:rsidR="00F80531" w:rsidRPr="00001B8E" w:rsidRDefault="00F80531" w:rsidP="003E2B81">
      <w:pPr>
        <w:autoSpaceDE w:val="0"/>
        <w:autoSpaceDN w:val="0"/>
        <w:adjustRightInd w:val="0"/>
        <w:spacing w:after="0" w:line="240" w:lineRule="auto"/>
        <w:jc w:val="both"/>
        <w:rPr>
          <w:rFonts w:cs="Calibri-Bold"/>
          <w:b/>
          <w:bCs/>
          <w:i/>
          <w:iCs/>
        </w:rPr>
      </w:pPr>
    </w:p>
    <w:p w14:paraId="3C2058F4" w14:textId="40016973" w:rsidR="00AA0C0F" w:rsidRPr="00001B8E" w:rsidRDefault="00AA0C0F" w:rsidP="003E2B81">
      <w:pPr>
        <w:autoSpaceDE w:val="0"/>
        <w:autoSpaceDN w:val="0"/>
        <w:adjustRightInd w:val="0"/>
        <w:spacing w:after="0" w:line="240" w:lineRule="auto"/>
        <w:jc w:val="both"/>
        <w:rPr>
          <w:rFonts w:cs="Calibri-Bold"/>
          <w:b/>
          <w:bCs/>
          <w:i/>
          <w:iCs/>
        </w:rPr>
      </w:pPr>
    </w:p>
    <w:p w14:paraId="11372E55" w14:textId="0CF92648" w:rsidR="00AA0C0F" w:rsidRPr="00001B8E" w:rsidRDefault="00AA0C0F" w:rsidP="003E2B81">
      <w:pPr>
        <w:autoSpaceDE w:val="0"/>
        <w:autoSpaceDN w:val="0"/>
        <w:adjustRightInd w:val="0"/>
        <w:spacing w:after="0" w:line="240" w:lineRule="auto"/>
        <w:jc w:val="both"/>
        <w:rPr>
          <w:rFonts w:cs="Calibri-Bold"/>
          <w:b/>
          <w:bCs/>
          <w:i/>
          <w:iCs/>
        </w:rPr>
      </w:pPr>
    </w:p>
    <w:p w14:paraId="4D3E62DC" w14:textId="6D636F6E" w:rsidR="00AA0C0F" w:rsidRPr="00001B8E" w:rsidRDefault="00AA0C0F" w:rsidP="003E2B81">
      <w:pPr>
        <w:autoSpaceDE w:val="0"/>
        <w:autoSpaceDN w:val="0"/>
        <w:adjustRightInd w:val="0"/>
        <w:spacing w:after="0" w:line="240" w:lineRule="auto"/>
        <w:jc w:val="both"/>
        <w:rPr>
          <w:rFonts w:cs="Calibri-Bold"/>
          <w:b/>
          <w:bCs/>
          <w:i/>
          <w:iCs/>
        </w:rPr>
      </w:pPr>
    </w:p>
    <w:p w14:paraId="1AB6C32D" w14:textId="706A64B2" w:rsidR="00AA0C0F" w:rsidRPr="00001B8E" w:rsidRDefault="00AA0C0F" w:rsidP="003E2B81">
      <w:pPr>
        <w:autoSpaceDE w:val="0"/>
        <w:autoSpaceDN w:val="0"/>
        <w:adjustRightInd w:val="0"/>
        <w:spacing w:after="0" w:line="240" w:lineRule="auto"/>
        <w:jc w:val="both"/>
        <w:rPr>
          <w:rFonts w:cs="Calibri-Bold"/>
          <w:b/>
          <w:bCs/>
          <w:i/>
          <w:iCs/>
        </w:rPr>
      </w:pPr>
    </w:p>
    <w:p w14:paraId="3CA5E837" w14:textId="43CA6105" w:rsidR="00AA0C0F" w:rsidRPr="00001B8E" w:rsidRDefault="00AA0C0F" w:rsidP="003E2B81">
      <w:pPr>
        <w:autoSpaceDE w:val="0"/>
        <w:autoSpaceDN w:val="0"/>
        <w:adjustRightInd w:val="0"/>
        <w:spacing w:after="0" w:line="240" w:lineRule="auto"/>
        <w:jc w:val="both"/>
        <w:rPr>
          <w:rFonts w:cs="Calibri-Bold"/>
          <w:b/>
          <w:bCs/>
          <w:i/>
          <w:iCs/>
        </w:rPr>
      </w:pPr>
    </w:p>
    <w:p w14:paraId="45F8CAE4" w14:textId="77777777" w:rsidR="00AA0C0F" w:rsidRPr="00001B8E" w:rsidRDefault="00AA0C0F" w:rsidP="003E2B81">
      <w:pPr>
        <w:autoSpaceDE w:val="0"/>
        <w:autoSpaceDN w:val="0"/>
        <w:adjustRightInd w:val="0"/>
        <w:spacing w:after="0" w:line="240" w:lineRule="auto"/>
        <w:jc w:val="both"/>
        <w:rPr>
          <w:rFonts w:cs="Calibri-Bold"/>
          <w:b/>
          <w:bCs/>
          <w:i/>
          <w:iCs/>
        </w:rPr>
      </w:pPr>
    </w:p>
    <w:p w14:paraId="1F7E3D35" w14:textId="48FEDEE3" w:rsidR="00F80531" w:rsidRPr="00001B8E" w:rsidRDefault="00F80531" w:rsidP="003E2B81">
      <w:pPr>
        <w:autoSpaceDE w:val="0"/>
        <w:autoSpaceDN w:val="0"/>
        <w:adjustRightInd w:val="0"/>
        <w:spacing w:after="0" w:line="240" w:lineRule="auto"/>
        <w:jc w:val="both"/>
        <w:rPr>
          <w:rFonts w:cs="Calibri-Bold"/>
          <w:b/>
          <w:bCs/>
          <w:i/>
          <w:iCs/>
        </w:rPr>
      </w:pPr>
    </w:p>
    <w:p w14:paraId="74B992FD" w14:textId="0E48DCAA" w:rsidR="00F80531" w:rsidRPr="00001B8E" w:rsidRDefault="00F80531" w:rsidP="003E2B81">
      <w:pPr>
        <w:autoSpaceDE w:val="0"/>
        <w:autoSpaceDN w:val="0"/>
        <w:adjustRightInd w:val="0"/>
        <w:spacing w:after="0" w:line="240" w:lineRule="auto"/>
        <w:jc w:val="both"/>
        <w:rPr>
          <w:rFonts w:cs="Calibri-Bold"/>
          <w:b/>
          <w:bCs/>
          <w:i/>
          <w:iCs/>
        </w:rPr>
      </w:pPr>
    </w:p>
    <w:p w14:paraId="1C4616D7" w14:textId="47E6E89B" w:rsidR="00F80531" w:rsidRPr="00001B8E" w:rsidRDefault="00F80531" w:rsidP="003E2B81">
      <w:pPr>
        <w:autoSpaceDE w:val="0"/>
        <w:autoSpaceDN w:val="0"/>
        <w:adjustRightInd w:val="0"/>
        <w:spacing w:after="0" w:line="240" w:lineRule="auto"/>
        <w:jc w:val="both"/>
        <w:rPr>
          <w:rFonts w:cs="Calibri-Bold"/>
          <w:b/>
          <w:bCs/>
          <w:i/>
          <w:iCs/>
        </w:rPr>
      </w:pPr>
    </w:p>
    <w:p w14:paraId="00766C7C" w14:textId="33AB46CF" w:rsidR="00F80531" w:rsidRPr="00001B8E" w:rsidRDefault="00F80531" w:rsidP="003E2B81">
      <w:pPr>
        <w:autoSpaceDE w:val="0"/>
        <w:autoSpaceDN w:val="0"/>
        <w:adjustRightInd w:val="0"/>
        <w:spacing w:after="0" w:line="240" w:lineRule="auto"/>
        <w:jc w:val="both"/>
        <w:rPr>
          <w:rFonts w:cs="Calibri-Bold"/>
          <w:b/>
          <w:bCs/>
          <w:i/>
          <w:iCs/>
        </w:rPr>
      </w:pPr>
    </w:p>
    <w:p w14:paraId="4CC84A44" w14:textId="3AD5EF17" w:rsidR="00193E24" w:rsidRPr="00001B8E" w:rsidRDefault="00193E24" w:rsidP="003E2B81">
      <w:pPr>
        <w:autoSpaceDE w:val="0"/>
        <w:autoSpaceDN w:val="0"/>
        <w:adjustRightInd w:val="0"/>
        <w:spacing w:after="0" w:line="240" w:lineRule="auto"/>
        <w:jc w:val="both"/>
        <w:rPr>
          <w:rFonts w:cs="Calibri-Bold"/>
          <w:b/>
          <w:bCs/>
          <w:i/>
          <w:iCs/>
        </w:rPr>
      </w:pPr>
    </w:p>
    <w:p w14:paraId="3C421DC5" w14:textId="77777777" w:rsidR="00193E24" w:rsidRPr="00001B8E" w:rsidRDefault="00193E24" w:rsidP="003E2B81">
      <w:pPr>
        <w:autoSpaceDE w:val="0"/>
        <w:autoSpaceDN w:val="0"/>
        <w:adjustRightInd w:val="0"/>
        <w:spacing w:after="0" w:line="240" w:lineRule="auto"/>
        <w:jc w:val="both"/>
        <w:rPr>
          <w:rFonts w:cs="Calibri-Bold"/>
          <w:b/>
          <w:bCs/>
          <w:i/>
          <w:iCs/>
        </w:rPr>
      </w:pPr>
    </w:p>
    <w:p w14:paraId="7B1B20DF" w14:textId="5AC91002" w:rsidR="00F80531" w:rsidRPr="00001B8E" w:rsidRDefault="00F80531" w:rsidP="003E2B81">
      <w:pPr>
        <w:autoSpaceDE w:val="0"/>
        <w:autoSpaceDN w:val="0"/>
        <w:adjustRightInd w:val="0"/>
        <w:spacing w:after="0" w:line="240" w:lineRule="auto"/>
        <w:jc w:val="both"/>
        <w:rPr>
          <w:rFonts w:cs="Calibri-Bold"/>
          <w:b/>
          <w:bCs/>
          <w:i/>
          <w:iCs/>
        </w:rPr>
      </w:pPr>
    </w:p>
    <w:p w14:paraId="6E780673" w14:textId="0D9C4EEF" w:rsidR="00F80531" w:rsidRPr="00001B8E" w:rsidRDefault="00F80531" w:rsidP="003E2B81">
      <w:pPr>
        <w:autoSpaceDE w:val="0"/>
        <w:autoSpaceDN w:val="0"/>
        <w:adjustRightInd w:val="0"/>
        <w:spacing w:after="0" w:line="240" w:lineRule="auto"/>
        <w:jc w:val="both"/>
        <w:rPr>
          <w:rFonts w:cs="Calibri-Bold"/>
          <w:b/>
          <w:bCs/>
          <w:i/>
          <w:iCs/>
        </w:rPr>
      </w:pPr>
    </w:p>
    <w:p w14:paraId="408CE2B1" w14:textId="77E17F28" w:rsidR="00F80531" w:rsidRPr="00001B8E" w:rsidRDefault="00F80531" w:rsidP="003E2B81">
      <w:pPr>
        <w:autoSpaceDE w:val="0"/>
        <w:autoSpaceDN w:val="0"/>
        <w:adjustRightInd w:val="0"/>
        <w:spacing w:after="0" w:line="240" w:lineRule="auto"/>
        <w:jc w:val="both"/>
        <w:rPr>
          <w:rFonts w:cs="Calibri-Bold"/>
          <w:b/>
          <w:bCs/>
          <w:i/>
          <w:iCs/>
        </w:rPr>
      </w:pPr>
    </w:p>
    <w:p w14:paraId="72306EBB" w14:textId="77777777" w:rsidR="00F80531" w:rsidRPr="00001B8E" w:rsidRDefault="00F80531" w:rsidP="00F80531">
      <w:pPr>
        <w:spacing w:after="5" w:line="250" w:lineRule="auto"/>
        <w:ind w:left="71" w:right="7" w:hanging="10"/>
        <w:rPr>
          <w:rFonts w:eastAsia="Calibri" w:cs="Calibri"/>
          <w:b/>
          <w:color w:val="000000"/>
          <w:lang w:eastAsia="pl-PL"/>
        </w:rPr>
      </w:pPr>
    </w:p>
    <w:p w14:paraId="42985199" w14:textId="687F2EB9" w:rsidR="00F80531" w:rsidRPr="00001B8E" w:rsidRDefault="00F80531" w:rsidP="00F80531">
      <w:pPr>
        <w:spacing w:after="5" w:line="250" w:lineRule="auto"/>
        <w:ind w:left="71" w:right="7" w:hanging="10"/>
        <w:rPr>
          <w:rFonts w:eastAsia="Calibri" w:cs="Calibri"/>
          <w:color w:val="000000"/>
          <w:lang w:eastAsia="pl-PL"/>
        </w:rPr>
      </w:pPr>
      <w:r w:rsidRPr="00001B8E">
        <w:rPr>
          <w:rFonts w:eastAsia="Calibri" w:cs="Calibri"/>
          <w:b/>
          <w:color w:val="000000"/>
          <w:lang w:eastAsia="pl-PL"/>
        </w:rPr>
        <w:t xml:space="preserve">Załącznik nr 1 do SIWZ. Składany pisemnie.  </w:t>
      </w:r>
    </w:p>
    <w:p w14:paraId="3C4B17B9" w14:textId="77777777" w:rsidR="00F80531" w:rsidRPr="00001B8E" w:rsidRDefault="00F80531" w:rsidP="00F80531">
      <w:pPr>
        <w:spacing w:after="0"/>
        <w:ind w:left="10" w:right="57" w:hanging="10"/>
        <w:jc w:val="right"/>
        <w:rPr>
          <w:rFonts w:eastAsia="Calibri" w:cs="Calibri"/>
          <w:color w:val="000000"/>
          <w:lang w:eastAsia="pl-PL"/>
        </w:rPr>
      </w:pPr>
      <w:r w:rsidRPr="00001B8E">
        <w:rPr>
          <w:rFonts w:eastAsia="Calibri" w:cs="Calibri"/>
          <w:color w:val="000000"/>
          <w:lang w:eastAsia="pl-PL"/>
        </w:rPr>
        <w:t>Data: ....................</w:t>
      </w:r>
      <w:r w:rsidRPr="00001B8E">
        <w:rPr>
          <w:rFonts w:eastAsia="Calibri" w:cs="Calibri"/>
          <w:b/>
          <w:color w:val="000000"/>
          <w:lang w:eastAsia="pl-PL"/>
        </w:rPr>
        <w:t xml:space="preserve"> </w:t>
      </w:r>
    </w:p>
    <w:p w14:paraId="27D9EBA6" w14:textId="77777777" w:rsidR="00F80531" w:rsidRPr="00001B8E" w:rsidRDefault="00F80531" w:rsidP="00F80531">
      <w:pPr>
        <w:spacing w:after="5" w:line="250" w:lineRule="auto"/>
        <w:ind w:left="391" w:right="359" w:hanging="10"/>
        <w:jc w:val="center"/>
        <w:rPr>
          <w:rFonts w:eastAsia="Calibri" w:cs="Calibri"/>
          <w:color w:val="000000"/>
          <w:lang w:eastAsia="pl-PL"/>
        </w:rPr>
      </w:pPr>
      <w:r w:rsidRPr="00001B8E">
        <w:rPr>
          <w:rFonts w:eastAsia="Calibri" w:cs="Calibri"/>
          <w:b/>
          <w:color w:val="000000"/>
          <w:lang w:eastAsia="pl-PL"/>
        </w:rPr>
        <w:t xml:space="preserve">OFERTA - FORMULARZ OFERTOWY  </w:t>
      </w:r>
    </w:p>
    <w:p w14:paraId="6E32182B" w14:textId="77777777" w:rsidR="00F80531" w:rsidRPr="00001B8E" w:rsidRDefault="00F80531" w:rsidP="00F80531">
      <w:pPr>
        <w:spacing w:after="0"/>
        <w:ind w:left="76"/>
        <w:jc w:val="center"/>
        <w:rPr>
          <w:rFonts w:eastAsia="Calibri" w:cs="Calibri"/>
          <w:color w:val="000000"/>
          <w:lang w:eastAsia="pl-PL"/>
        </w:rPr>
      </w:pPr>
      <w:r w:rsidRPr="00001B8E">
        <w:rPr>
          <w:rFonts w:eastAsia="Calibri" w:cs="Calibri"/>
          <w:b/>
          <w:color w:val="000000"/>
          <w:lang w:eastAsia="pl-PL"/>
        </w:rPr>
        <w:t xml:space="preserve"> </w:t>
      </w:r>
    </w:p>
    <w:p w14:paraId="39C23B6C" w14:textId="5194622F" w:rsidR="00F80531" w:rsidRPr="00001B8E" w:rsidRDefault="00F80531" w:rsidP="00404C3D">
      <w:pPr>
        <w:spacing w:after="5" w:line="250" w:lineRule="auto"/>
        <w:ind w:left="391" w:right="360" w:hanging="10"/>
        <w:jc w:val="center"/>
        <w:rPr>
          <w:rFonts w:eastAsia="Calibri" w:cs="Calibri"/>
          <w:b/>
          <w:color w:val="000000"/>
          <w:lang w:eastAsia="pl-PL"/>
        </w:rPr>
      </w:pPr>
      <w:r w:rsidRPr="00001B8E">
        <w:rPr>
          <w:rFonts w:eastAsia="Calibri" w:cs="Calibri"/>
          <w:b/>
          <w:color w:val="000000"/>
          <w:lang w:eastAsia="pl-PL"/>
        </w:rPr>
        <w:t xml:space="preserve">na wykonanie </w:t>
      </w:r>
      <w:r w:rsidR="00404C3D" w:rsidRPr="00001B8E">
        <w:rPr>
          <w:rFonts w:eastAsia="Calibri" w:cs="Calibri"/>
          <w:b/>
          <w:color w:val="000000"/>
          <w:lang w:eastAsia="pl-PL"/>
        </w:rPr>
        <w:t>usługi</w:t>
      </w:r>
      <w:r w:rsidRPr="00001B8E">
        <w:rPr>
          <w:rFonts w:eastAsia="Calibri" w:cs="Calibri"/>
          <w:b/>
          <w:color w:val="000000"/>
          <w:lang w:eastAsia="pl-PL"/>
        </w:rPr>
        <w:t xml:space="preserve"> pn.:</w:t>
      </w:r>
      <w:r w:rsidRPr="00001B8E">
        <w:rPr>
          <w:rFonts w:eastAsia="Calibri" w:cs="Calibri"/>
          <w:color w:val="000000"/>
          <w:lang w:eastAsia="pl-PL"/>
        </w:rPr>
        <w:t xml:space="preserve"> </w:t>
      </w:r>
      <w:r w:rsidR="00404C3D" w:rsidRPr="00001B8E">
        <w:rPr>
          <w:rFonts w:eastAsia="Calibri" w:cs="Calibri"/>
          <w:color w:val="000000"/>
          <w:lang w:eastAsia="pl-PL"/>
        </w:rPr>
        <w:t>„</w:t>
      </w:r>
      <w:r w:rsidR="00404C3D" w:rsidRPr="00001B8E">
        <w:rPr>
          <w:rFonts w:eastAsia="Calibri" w:cs="Calibri"/>
          <w:b/>
          <w:color w:val="000000"/>
          <w:lang w:eastAsia="pl-PL"/>
        </w:rPr>
        <w:t>CAŁOROCZNE UTRZYMANIE CZYSTOŚCI NA TERENIE MIASTA ZBĄSZYNEK W LATACH 2020 - 2022”</w:t>
      </w:r>
      <w:r w:rsidRPr="00001B8E">
        <w:rPr>
          <w:rFonts w:eastAsia="Calibri" w:cs="Calibri"/>
          <w:b/>
          <w:color w:val="000000"/>
          <w:lang w:eastAsia="pl-PL"/>
        </w:rPr>
        <w:t xml:space="preserve"> </w:t>
      </w:r>
    </w:p>
    <w:p w14:paraId="6B6E6E8E"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Oznaczenie zamawiającego: ……………………. </w:t>
      </w:r>
    </w:p>
    <w:p w14:paraId="06943301"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Nr ogłoszenia w BZP: ............... / data ogłoszenia: .........................  </w:t>
      </w:r>
    </w:p>
    <w:p w14:paraId="7E7552C0" w14:textId="77777777" w:rsidR="00F80531" w:rsidRPr="00001B8E" w:rsidRDefault="00F80531" w:rsidP="00F80531">
      <w:pPr>
        <w:spacing w:after="5" w:line="250" w:lineRule="auto"/>
        <w:ind w:left="71" w:right="7" w:hanging="10"/>
        <w:rPr>
          <w:rFonts w:eastAsia="Calibri" w:cs="Calibri"/>
          <w:color w:val="000000"/>
          <w:lang w:eastAsia="pl-PL"/>
        </w:rPr>
      </w:pPr>
      <w:r w:rsidRPr="00001B8E">
        <w:rPr>
          <w:rFonts w:eastAsia="Calibri" w:cs="Calibri"/>
          <w:b/>
          <w:color w:val="000000"/>
          <w:lang w:eastAsia="pl-PL"/>
        </w:rPr>
        <w:t>Nazwa Wykonawcy:</w:t>
      </w:r>
      <w:r w:rsidRPr="00001B8E">
        <w:rPr>
          <w:rFonts w:eastAsia="Calibri" w:cs="Calibri"/>
          <w:color w:val="000000"/>
          <w:lang w:eastAsia="pl-PL"/>
        </w:rPr>
        <w:t xml:space="preserve">        </w:t>
      </w:r>
    </w:p>
    <w:p w14:paraId="75F4821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p>
    <w:p w14:paraId="402F8D63" w14:textId="77777777" w:rsidR="00F80531" w:rsidRPr="00001B8E" w:rsidRDefault="00F80531" w:rsidP="00F80531">
      <w:pPr>
        <w:spacing w:after="5" w:line="250" w:lineRule="auto"/>
        <w:ind w:left="71" w:right="7" w:hanging="10"/>
        <w:rPr>
          <w:rFonts w:eastAsia="Calibri" w:cs="Calibri"/>
          <w:color w:val="000000"/>
          <w:lang w:eastAsia="pl-PL"/>
        </w:rPr>
      </w:pPr>
      <w:r w:rsidRPr="00001B8E">
        <w:rPr>
          <w:rFonts w:eastAsia="Calibri" w:cs="Calibri"/>
          <w:b/>
          <w:color w:val="000000"/>
          <w:lang w:eastAsia="pl-PL"/>
        </w:rPr>
        <w:t xml:space="preserve">Siedziba Wykonawcy (lidera): </w:t>
      </w:r>
    </w:p>
    <w:p w14:paraId="7B4FF17E" w14:textId="77777777" w:rsidR="00F80531" w:rsidRPr="00001B8E" w:rsidRDefault="00F80531" w:rsidP="00F80531">
      <w:pPr>
        <w:tabs>
          <w:tab w:val="center" w:pos="4934"/>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p>
    <w:p w14:paraId="44F06982" w14:textId="77777777" w:rsidR="00F80531" w:rsidRPr="00001B8E" w:rsidRDefault="00F80531" w:rsidP="00F80531">
      <w:pPr>
        <w:spacing w:after="130"/>
        <w:ind w:left="791" w:hanging="10"/>
        <w:rPr>
          <w:rFonts w:eastAsia="Calibri" w:cs="Calibri"/>
          <w:color w:val="000000"/>
          <w:lang w:eastAsia="pl-PL"/>
        </w:rPr>
      </w:pPr>
      <w:r w:rsidRPr="00001B8E">
        <w:rPr>
          <w:rFonts w:eastAsia="Calibri" w:cs="Calibri"/>
          <w:color w:val="000000"/>
          <w:lang w:eastAsia="pl-PL"/>
        </w:rPr>
        <w:t xml:space="preserve">(ulica, nr domu, nr lokalu)  </w:t>
      </w:r>
    </w:p>
    <w:p w14:paraId="560C6815" w14:textId="471501FB" w:rsidR="00F80531" w:rsidRPr="00001B8E" w:rsidRDefault="00F80531" w:rsidP="00F80531">
      <w:pPr>
        <w:spacing w:after="5" w:line="249" w:lineRule="auto"/>
        <w:ind w:left="793" w:right="11" w:hanging="9"/>
        <w:jc w:val="both"/>
        <w:rPr>
          <w:rFonts w:eastAsia="Calibri" w:cs="Calibri"/>
          <w:color w:val="000000"/>
          <w:lang w:eastAsia="pl-PL"/>
        </w:rPr>
      </w:pPr>
      <w:r w:rsidRPr="00001B8E">
        <w:rPr>
          <w:rFonts w:eastAsia="Calibri" w:cs="Calibri"/>
          <w:color w:val="000000"/>
          <w:lang w:eastAsia="pl-PL"/>
        </w:rPr>
        <w:t xml:space="preserve">…………………………….......................................................................................................... </w:t>
      </w:r>
    </w:p>
    <w:p w14:paraId="3501CEE3" w14:textId="77777777" w:rsidR="00F80531" w:rsidRPr="00001B8E" w:rsidRDefault="00F80531" w:rsidP="00F80531">
      <w:pPr>
        <w:spacing w:after="130"/>
        <w:ind w:left="791" w:hanging="10"/>
        <w:rPr>
          <w:rFonts w:eastAsia="Calibri" w:cs="Calibri"/>
          <w:color w:val="000000"/>
          <w:lang w:eastAsia="pl-PL"/>
        </w:rPr>
      </w:pPr>
      <w:r w:rsidRPr="00001B8E">
        <w:rPr>
          <w:rFonts w:eastAsia="Calibri" w:cs="Calibri"/>
          <w:color w:val="000000"/>
          <w:lang w:eastAsia="pl-PL"/>
        </w:rPr>
        <w:t xml:space="preserve">(kod, miejscowość, województwo, powiat) </w:t>
      </w:r>
    </w:p>
    <w:p w14:paraId="216AAB77" w14:textId="77777777" w:rsidR="00F80531" w:rsidRPr="00001B8E" w:rsidRDefault="00F80531" w:rsidP="00F80531">
      <w:pPr>
        <w:spacing w:after="5" w:line="249" w:lineRule="auto"/>
        <w:ind w:left="805" w:right="11" w:hanging="9"/>
        <w:jc w:val="both"/>
        <w:rPr>
          <w:rFonts w:eastAsia="Calibri" w:cs="Calibri"/>
          <w:color w:val="000000"/>
          <w:lang w:eastAsia="pl-PL"/>
        </w:rPr>
      </w:pPr>
      <w:r w:rsidRPr="00001B8E">
        <w:rPr>
          <w:rFonts w:eastAsia="Calibri" w:cs="Calibri"/>
          <w:color w:val="000000"/>
          <w:lang w:eastAsia="pl-PL"/>
        </w:rPr>
        <w:t>Dane identyfikujące (przykładowo NIP, PESEL, REGON, KRS):  ...................................</w:t>
      </w:r>
      <w:r w:rsidRPr="00001B8E">
        <w:rPr>
          <w:rFonts w:eastAsia="Calibri" w:cs="Calibri"/>
          <w:color w:val="000000"/>
          <w:vertAlign w:val="superscript"/>
          <w:lang w:eastAsia="pl-PL"/>
        </w:rPr>
        <w:t xml:space="preserve"> </w:t>
      </w:r>
    </w:p>
    <w:p w14:paraId="1440B545" w14:textId="77777777" w:rsidR="00F80531" w:rsidRPr="00001B8E" w:rsidRDefault="00F80531" w:rsidP="00F80531">
      <w:pPr>
        <w:spacing w:after="5" w:line="250" w:lineRule="auto"/>
        <w:ind w:left="71" w:right="7" w:hanging="10"/>
        <w:rPr>
          <w:rFonts w:eastAsia="Calibri" w:cs="Calibri"/>
          <w:color w:val="000000"/>
          <w:lang w:eastAsia="pl-PL"/>
        </w:rPr>
      </w:pPr>
      <w:r w:rsidRPr="00001B8E">
        <w:rPr>
          <w:rFonts w:eastAsia="Calibri" w:cs="Calibri"/>
          <w:b/>
          <w:color w:val="000000"/>
          <w:lang w:eastAsia="pl-PL"/>
        </w:rPr>
        <w:t xml:space="preserve">Adres korespondencyjny Wykonawcy: </w:t>
      </w:r>
    </w:p>
    <w:p w14:paraId="1176E505" w14:textId="77777777" w:rsidR="00F80531" w:rsidRPr="00001B8E" w:rsidRDefault="00F80531" w:rsidP="00F80531">
      <w:pPr>
        <w:spacing w:after="5" w:line="249" w:lineRule="auto"/>
        <w:ind w:left="793" w:right="11" w:hanging="9"/>
        <w:jc w:val="both"/>
        <w:rPr>
          <w:rFonts w:eastAsia="Calibri" w:cs="Calibri"/>
          <w:color w:val="000000"/>
          <w:lang w:eastAsia="pl-PL"/>
        </w:rPr>
      </w:pPr>
      <w:r w:rsidRPr="00001B8E">
        <w:rPr>
          <w:rFonts w:eastAsia="Calibri" w:cs="Calibri"/>
          <w:color w:val="000000"/>
          <w:lang w:eastAsia="pl-PL"/>
        </w:rPr>
        <w:t xml:space="preserve">................................................................................................................................. </w:t>
      </w:r>
    </w:p>
    <w:p w14:paraId="193CB933" w14:textId="77777777" w:rsidR="00F80531" w:rsidRPr="00001B8E" w:rsidRDefault="00F80531" w:rsidP="00F80531">
      <w:pPr>
        <w:spacing w:after="130"/>
        <w:ind w:left="791" w:hanging="10"/>
        <w:rPr>
          <w:rFonts w:eastAsia="Calibri" w:cs="Calibri"/>
          <w:color w:val="000000"/>
          <w:lang w:eastAsia="pl-PL"/>
        </w:rPr>
      </w:pPr>
      <w:r w:rsidRPr="00001B8E">
        <w:rPr>
          <w:rFonts w:eastAsia="Calibri" w:cs="Calibri"/>
          <w:color w:val="000000"/>
          <w:lang w:eastAsia="pl-PL"/>
        </w:rPr>
        <w:t xml:space="preserve">(nazwa) </w:t>
      </w:r>
    </w:p>
    <w:p w14:paraId="49999ED6" w14:textId="0DA89BC3" w:rsidR="00F80531" w:rsidRPr="00001B8E" w:rsidRDefault="00F80531" w:rsidP="00F80531">
      <w:pPr>
        <w:spacing w:after="5" w:line="249" w:lineRule="auto"/>
        <w:ind w:left="793" w:right="11" w:hanging="9"/>
        <w:jc w:val="both"/>
        <w:rPr>
          <w:rFonts w:eastAsia="Calibri" w:cs="Calibri"/>
          <w:color w:val="000000"/>
          <w:lang w:eastAsia="pl-PL"/>
        </w:rPr>
      </w:pPr>
      <w:r w:rsidRPr="00001B8E">
        <w:rPr>
          <w:rFonts w:eastAsia="Calibri" w:cs="Calibri"/>
          <w:color w:val="000000"/>
          <w:lang w:eastAsia="pl-PL"/>
        </w:rPr>
        <w:t>........................................................................................................................................</w:t>
      </w:r>
    </w:p>
    <w:p w14:paraId="256F5242" w14:textId="77777777" w:rsidR="00F80531" w:rsidRPr="00001B8E" w:rsidRDefault="00F80531" w:rsidP="00F80531">
      <w:pPr>
        <w:spacing w:after="130"/>
        <w:ind w:left="791" w:hanging="10"/>
        <w:rPr>
          <w:rFonts w:eastAsia="Calibri" w:cs="Calibri"/>
          <w:color w:val="000000"/>
          <w:lang w:eastAsia="pl-PL"/>
        </w:rPr>
      </w:pPr>
      <w:r w:rsidRPr="00001B8E">
        <w:rPr>
          <w:rFonts w:eastAsia="Calibri" w:cs="Calibri"/>
          <w:color w:val="000000"/>
          <w:lang w:eastAsia="pl-PL"/>
        </w:rPr>
        <w:t xml:space="preserve">(ulica, nr domu, nr lokalu)  </w:t>
      </w:r>
    </w:p>
    <w:p w14:paraId="3AB371A3" w14:textId="0A087EB3" w:rsidR="00F80531" w:rsidRPr="00001B8E" w:rsidRDefault="00F80531" w:rsidP="00F80531">
      <w:pPr>
        <w:spacing w:after="5" w:line="249" w:lineRule="auto"/>
        <w:ind w:left="805" w:right="11" w:hanging="9"/>
        <w:jc w:val="both"/>
        <w:rPr>
          <w:rFonts w:eastAsia="Calibri" w:cs="Calibri"/>
          <w:color w:val="000000"/>
          <w:lang w:eastAsia="pl-PL"/>
        </w:rPr>
      </w:pPr>
      <w:r w:rsidRPr="00001B8E">
        <w:rPr>
          <w:rFonts w:eastAsia="Calibri" w:cs="Calibri"/>
          <w:color w:val="000000"/>
          <w:lang w:eastAsia="pl-PL"/>
        </w:rPr>
        <w:t>……………………………..........................................................................................................</w:t>
      </w:r>
    </w:p>
    <w:p w14:paraId="111B54E2" w14:textId="77777777" w:rsidR="00F80531" w:rsidRPr="00001B8E" w:rsidRDefault="00F80531" w:rsidP="00F80531">
      <w:pPr>
        <w:spacing w:after="130"/>
        <w:ind w:left="791" w:hanging="10"/>
        <w:rPr>
          <w:rFonts w:eastAsia="Calibri" w:cs="Calibri"/>
          <w:color w:val="000000"/>
          <w:lang w:eastAsia="pl-PL"/>
        </w:rPr>
      </w:pPr>
      <w:r w:rsidRPr="00001B8E">
        <w:rPr>
          <w:rFonts w:eastAsia="Calibri" w:cs="Calibri"/>
          <w:color w:val="000000"/>
          <w:lang w:eastAsia="pl-PL"/>
        </w:rPr>
        <w:t xml:space="preserve">(kod, miejscowość, województwo, powiat) </w:t>
      </w:r>
    </w:p>
    <w:p w14:paraId="60940D55" w14:textId="00162B43" w:rsidR="00F80531" w:rsidRPr="00001B8E" w:rsidRDefault="00F80531" w:rsidP="00F80531">
      <w:pPr>
        <w:spacing w:after="5" w:line="249" w:lineRule="auto"/>
        <w:ind w:left="805" w:right="11" w:hanging="9"/>
        <w:jc w:val="both"/>
        <w:rPr>
          <w:rFonts w:eastAsia="Calibri" w:cs="Calibri"/>
          <w:color w:val="000000"/>
          <w:lang w:eastAsia="pl-PL"/>
        </w:rPr>
      </w:pPr>
      <w:r w:rsidRPr="00001B8E">
        <w:rPr>
          <w:rFonts w:eastAsia="Calibri" w:cs="Calibri"/>
          <w:color w:val="000000"/>
          <w:lang w:eastAsia="pl-PL"/>
        </w:rPr>
        <w:t>........................................................................................................................................</w:t>
      </w:r>
    </w:p>
    <w:p w14:paraId="2AD06EAA" w14:textId="77777777" w:rsidR="00F80531" w:rsidRPr="00001B8E" w:rsidRDefault="00F80531" w:rsidP="00F80531">
      <w:pPr>
        <w:spacing w:after="84"/>
        <w:ind w:left="791" w:hanging="10"/>
        <w:rPr>
          <w:rFonts w:eastAsia="Calibri" w:cs="Calibri"/>
          <w:color w:val="000000"/>
          <w:lang w:eastAsia="pl-PL"/>
        </w:rPr>
      </w:pPr>
      <w:r w:rsidRPr="00001B8E">
        <w:rPr>
          <w:rFonts w:eastAsia="Calibri" w:cs="Calibri"/>
          <w:color w:val="000000"/>
          <w:lang w:eastAsia="pl-PL"/>
        </w:rPr>
        <w:t xml:space="preserve">(adres internetowy, e-mail) </w:t>
      </w:r>
    </w:p>
    <w:p w14:paraId="1932421B" w14:textId="77777777" w:rsidR="00F80531" w:rsidRPr="00001B8E" w:rsidRDefault="00F80531" w:rsidP="00F80531">
      <w:pPr>
        <w:spacing w:after="0"/>
        <w:ind w:left="796"/>
        <w:rPr>
          <w:rFonts w:eastAsia="Calibri" w:cs="Calibri"/>
          <w:color w:val="000000"/>
          <w:lang w:eastAsia="pl-PL"/>
        </w:rPr>
      </w:pPr>
      <w:r w:rsidRPr="00001B8E">
        <w:rPr>
          <w:rFonts w:eastAsia="Calibri" w:cs="Calibri"/>
          <w:color w:val="000000"/>
          <w:lang w:eastAsia="pl-PL"/>
        </w:rPr>
        <w:t xml:space="preserve"> </w:t>
      </w:r>
    </w:p>
    <w:p w14:paraId="28F3DF50"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ECAD2B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Wykaz i opis udzielonych pełnomocnictw do niniejszego postępowania / składanych dokumentów i oświadczeń/oferty: </w:t>
      </w:r>
    </w:p>
    <w:p w14:paraId="36025102"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lastRenderedPageBreak/>
        <w:t xml:space="preserve">…………………………………………….............................……………………………………………………………… ……………………………………………………………………...........................………………………………….…... </w:t>
      </w:r>
    </w:p>
    <w:p w14:paraId="11EA78BF"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B26E1A5" w14:textId="77777777" w:rsidR="00F80531" w:rsidRPr="00001B8E" w:rsidRDefault="00F80531" w:rsidP="00F80531">
      <w:pPr>
        <w:spacing w:after="5" w:line="249" w:lineRule="auto"/>
        <w:ind w:left="61" w:right="11" w:firstLine="708"/>
        <w:jc w:val="both"/>
        <w:rPr>
          <w:rFonts w:eastAsia="Calibri" w:cs="Calibri"/>
          <w:color w:val="000000"/>
          <w:lang w:eastAsia="pl-PL"/>
        </w:rPr>
      </w:pPr>
      <w:r w:rsidRPr="00001B8E">
        <w:rPr>
          <w:rFonts w:eastAsia="Calibri" w:cs="Calibri"/>
          <w:color w:val="000000"/>
          <w:lang w:eastAsia="pl-PL"/>
        </w:rPr>
        <w:t xml:space="preserve">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 </w:t>
      </w:r>
    </w:p>
    <w:p w14:paraId="4DAB61DD" w14:textId="77777777" w:rsidR="00F80531" w:rsidRPr="00001B8E" w:rsidRDefault="00F80531" w:rsidP="00F80531">
      <w:pPr>
        <w:spacing w:after="0"/>
        <w:ind w:left="76"/>
        <w:jc w:val="center"/>
        <w:rPr>
          <w:rFonts w:eastAsia="Calibri" w:cs="Calibri"/>
          <w:color w:val="000000"/>
          <w:lang w:eastAsia="pl-PL"/>
        </w:rPr>
      </w:pPr>
      <w:r w:rsidRPr="00001B8E">
        <w:rPr>
          <w:rFonts w:eastAsia="Calibri" w:cs="Calibri"/>
          <w:color w:val="000000"/>
          <w:lang w:eastAsia="pl-PL"/>
        </w:rPr>
        <w:t xml:space="preserve"> </w:t>
      </w:r>
    </w:p>
    <w:tbl>
      <w:tblPr>
        <w:tblStyle w:val="TableGrid"/>
        <w:tblW w:w="9211" w:type="dxa"/>
        <w:tblInd w:w="76" w:type="dxa"/>
        <w:tblCellMar>
          <w:top w:w="7" w:type="dxa"/>
          <w:left w:w="72" w:type="dxa"/>
          <w:right w:w="14" w:type="dxa"/>
        </w:tblCellMar>
        <w:tblLook w:val="04A0" w:firstRow="1" w:lastRow="0" w:firstColumn="1" w:lastColumn="0" w:noHBand="0" w:noVBand="1"/>
      </w:tblPr>
      <w:tblGrid>
        <w:gridCol w:w="499"/>
        <w:gridCol w:w="4752"/>
        <w:gridCol w:w="3960"/>
      </w:tblGrid>
      <w:tr w:rsidR="00F80531" w:rsidRPr="00001B8E" w14:paraId="45ED0C33" w14:textId="77777777" w:rsidTr="00F80531">
        <w:trPr>
          <w:trHeight w:val="888"/>
        </w:trPr>
        <w:tc>
          <w:tcPr>
            <w:tcW w:w="499" w:type="dxa"/>
            <w:tcBorders>
              <w:top w:val="single" w:sz="4" w:space="0" w:color="000000"/>
              <w:left w:val="single" w:sz="4" w:space="0" w:color="000000"/>
              <w:bottom w:val="single" w:sz="4" w:space="0" w:color="000000"/>
              <w:right w:val="single" w:sz="4" w:space="0" w:color="000000"/>
            </w:tcBorders>
          </w:tcPr>
          <w:p w14:paraId="42D63CEB" w14:textId="77777777" w:rsidR="00F80531" w:rsidRPr="00001B8E" w:rsidRDefault="00F80531" w:rsidP="00F80531">
            <w:pPr>
              <w:spacing w:line="259" w:lineRule="auto"/>
              <w:jc w:val="both"/>
              <w:rPr>
                <w:rFonts w:eastAsia="Calibri" w:cs="Calibri"/>
                <w:color w:val="000000"/>
              </w:rPr>
            </w:pPr>
            <w:r w:rsidRPr="00001B8E">
              <w:rPr>
                <w:rFonts w:eastAsia="Calibri" w:cs="Calibri"/>
                <w:b/>
                <w:color w:val="000000"/>
              </w:rPr>
              <w:t xml:space="preserve">L.p. </w:t>
            </w:r>
          </w:p>
        </w:tc>
        <w:tc>
          <w:tcPr>
            <w:tcW w:w="4752" w:type="dxa"/>
            <w:tcBorders>
              <w:top w:val="single" w:sz="4" w:space="0" w:color="000000"/>
              <w:left w:val="single" w:sz="4" w:space="0" w:color="000000"/>
              <w:bottom w:val="single" w:sz="4" w:space="0" w:color="000000"/>
              <w:right w:val="single" w:sz="4" w:space="0" w:color="000000"/>
            </w:tcBorders>
          </w:tcPr>
          <w:p w14:paraId="2FEBD0D9" w14:textId="77777777" w:rsidR="00F80531" w:rsidRPr="00001B8E" w:rsidRDefault="00F80531" w:rsidP="00F80531">
            <w:pPr>
              <w:spacing w:line="259" w:lineRule="auto"/>
              <w:jc w:val="center"/>
              <w:rPr>
                <w:rFonts w:eastAsia="Calibri" w:cs="Calibri"/>
                <w:color w:val="000000"/>
              </w:rPr>
            </w:pPr>
            <w:r w:rsidRPr="00001B8E">
              <w:rPr>
                <w:rFonts w:eastAsia="Calibri" w:cs="Calibri"/>
                <w:b/>
                <w:color w:val="000000"/>
              </w:rPr>
              <w:t xml:space="preserve">WYKONAWCA W KONSORCJUM (OFERTA WSPÓLNA) NAZWA FIRMY </w:t>
            </w:r>
          </w:p>
        </w:tc>
        <w:tc>
          <w:tcPr>
            <w:tcW w:w="3960" w:type="dxa"/>
            <w:tcBorders>
              <w:top w:val="single" w:sz="4" w:space="0" w:color="000000"/>
              <w:left w:val="single" w:sz="4" w:space="0" w:color="000000"/>
              <w:bottom w:val="single" w:sz="4" w:space="0" w:color="000000"/>
              <w:right w:val="single" w:sz="4" w:space="0" w:color="000000"/>
            </w:tcBorders>
          </w:tcPr>
          <w:p w14:paraId="04B7E7A2" w14:textId="77777777" w:rsidR="00F80531" w:rsidRPr="00001B8E" w:rsidRDefault="00F80531" w:rsidP="00F80531">
            <w:pPr>
              <w:jc w:val="center"/>
              <w:rPr>
                <w:rFonts w:eastAsia="Calibri" w:cs="Calibri"/>
                <w:color w:val="000000"/>
              </w:rPr>
            </w:pPr>
            <w:r w:rsidRPr="00001B8E">
              <w:rPr>
                <w:rFonts w:eastAsia="Calibri" w:cs="Calibri"/>
                <w:b/>
                <w:color w:val="000000"/>
              </w:rPr>
              <w:t xml:space="preserve">Dane identyfikujące – adres, nr dokumentu rejestrowego, NIP, </w:t>
            </w:r>
          </w:p>
          <w:p w14:paraId="1E3DDA51" w14:textId="77777777" w:rsidR="00F80531" w:rsidRPr="00001B8E" w:rsidRDefault="00F80531" w:rsidP="00F80531">
            <w:pPr>
              <w:spacing w:line="259" w:lineRule="auto"/>
              <w:ind w:right="55"/>
              <w:jc w:val="center"/>
              <w:rPr>
                <w:rFonts w:eastAsia="Calibri" w:cs="Calibri"/>
                <w:color w:val="000000"/>
              </w:rPr>
            </w:pPr>
            <w:r w:rsidRPr="00001B8E">
              <w:rPr>
                <w:rFonts w:eastAsia="Calibri" w:cs="Calibri"/>
                <w:b/>
                <w:color w:val="000000"/>
              </w:rPr>
              <w:t xml:space="preserve">REGON, … </w:t>
            </w:r>
          </w:p>
        </w:tc>
      </w:tr>
      <w:tr w:rsidR="00F80531" w:rsidRPr="00001B8E" w14:paraId="71728885"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31F9D1E7" w14:textId="77777777" w:rsidR="00F80531" w:rsidRPr="00001B8E" w:rsidRDefault="00F80531" w:rsidP="00F80531">
            <w:pPr>
              <w:spacing w:line="259" w:lineRule="auto"/>
              <w:jc w:val="center"/>
              <w:rPr>
                <w:rFonts w:eastAsia="Calibri" w:cs="Calibri"/>
                <w:color w:val="000000"/>
              </w:rPr>
            </w:pPr>
            <w:r w:rsidRPr="00001B8E">
              <w:rPr>
                <w:rFonts w:eastAsia="Calibri" w:cs="Calibri"/>
                <w:color w:val="000000"/>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57F6486F" w14:textId="77777777" w:rsidR="00F80531" w:rsidRPr="00001B8E" w:rsidRDefault="00F80531" w:rsidP="00F80531">
            <w:pPr>
              <w:spacing w:line="259" w:lineRule="auto"/>
              <w:jc w:val="center"/>
              <w:rPr>
                <w:rFonts w:eastAsia="Calibri" w:cs="Calibri"/>
                <w:color w:val="000000"/>
              </w:rPr>
            </w:pPr>
            <w:r w:rsidRPr="00001B8E">
              <w:rPr>
                <w:rFonts w:eastAsia="Calibri" w:cs="Calibri"/>
                <w:color w:val="000000"/>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E45A909" w14:textId="77777777" w:rsidR="00F80531" w:rsidRPr="00001B8E" w:rsidRDefault="00F80531" w:rsidP="00F80531">
            <w:pPr>
              <w:spacing w:line="259" w:lineRule="auto"/>
              <w:ind w:right="1"/>
              <w:jc w:val="center"/>
              <w:rPr>
                <w:rFonts w:eastAsia="Calibri" w:cs="Calibri"/>
                <w:color w:val="000000"/>
              </w:rPr>
            </w:pPr>
            <w:r w:rsidRPr="00001B8E">
              <w:rPr>
                <w:rFonts w:eastAsia="Calibri" w:cs="Calibri"/>
                <w:color w:val="000000"/>
              </w:rPr>
              <w:t xml:space="preserve"> </w:t>
            </w:r>
          </w:p>
        </w:tc>
      </w:tr>
      <w:tr w:rsidR="00F80531" w:rsidRPr="00001B8E" w14:paraId="057398BE"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51EC56BE"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72C89DBF" w14:textId="77777777" w:rsidR="00F80531" w:rsidRPr="00001B8E" w:rsidRDefault="00F80531" w:rsidP="00F80531">
            <w:pPr>
              <w:spacing w:line="259" w:lineRule="auto"/>
              <w:jc w:val="center"/>
              <w:rPr>
                <w:rFonts w:eastAsia="Calibri" w:cs="Calibri"/>
                <w:color w:val="000000"/>
              </w:rPr>
            </w:pPr>
            <w:r w:rsidRPr="00001B8E">
              <w:rPr>
                <w:rFonts w:eastAsia="Calibri" w:cs="Calibri"/>
                <w:color w:val="000000"/>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558A9B7" w14:textId="77777777" w:rsidR="00F80531" w:rsidRPr="00001B8E" w:rsidRDefault="00F80531" w:rsidP="00F80531">
            <w:pPr>
              <w:spacing w:line="259" w:lineRule="auto"/>
              <w:ind w:right="1"/>
              <w:jc w:val="center"/>
              <w:rPr>
                <w:rFonts w:eastAsia="Calibri" w:cs="Calibri"/>
                <w:color w:val="000000"/>
              </w:rPr>
            </w:pPr>
            <w:r w:rsidRPr="00001B8E">
              <w:rPr>
                <w:rFonts w:eastAsia="Calibri" w:cs="Calibri"/>
                <w:color w:val="000000"/>
              </w:rPr>
              <w:t xml:space="preserve"> </w:t>
            </w:r>
          </w:p>
        </w:tc>
      </w:tr>
    </w:tbl>
    <w:p w14:paraId="3EB75A89"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1B190560" w14:textId="77777777" w:rsidR="00F80531" w:rsidRPr="00001B8E" w:rsidRDefault="00F80531" w:rsidP="00F80531">
      <w:pPr>
        <w:spacing w:after="10" w:line="249" w:lineRule="auto"/>
        <w:ind w:left="770" w:hanging="709"/>
        <w:jc w:val="both"/>
        <w:rPr>
          <w:rFonts w:eastAsia="Calibri" w:cs="Calibri"/>
          <w:color w:val="000000"/>
          <w:lang w:eastAsia="pl-PL"/>
        </w:rPr>
      </w:pPr>
      <w:r w:rsidRPr="00001B8E">
        <w:rPr>
          <w:rFonts w:eastAsia="Calibri" w:cs="Calibri"/>
          <w:i/>
          <w:color w:val="000000"/>
          <w:lang w:eastAsia="pl-PL"/>
        </w:rPr>
        <w:t xml:space="preserve">W przypadku oferty składanej przez konsorcjum w pozycji „nazwa Wykonawcy*(ów*)” Wykonawca wpisuje nazwę konsorcjum i nazwę pełnomocnika, w pozostałych pozycjach dotyczących „adresu Wykonawcy(…ów)” - dane Pełnomocnika konsorcjum.  </w:t>
      </w:r>
    </w:p>
    <w:p w14:paraId="29EFF1EB" w14:textId="77777777" w:rsidR="00F80531" w:rsidRPr="00001B8E" w:rsidRDefault="00F80531" w:rsidP="00F80531">
      <w:pPr>
        <w:spacing w:after="10" w:line="249" w:lineRule="auto"/>
        <w:ind w:left="770" w:hanging="709"/>
        <w:jc w:val="both"/>
        <w:rPr>
          <w:rFonts w:eastAsia="Calibri" w:cs="Calibri"/>
          <w:color w:val="000000"/>
          <w:lang w:eastAsia="pl-PL"/>
        </w:rPr>
      </w:pPr>
      <w:r w:rsidRPr="00001B8E">
        <w:rPr>
          <w:rFonts w:eastAsia="Calibri" w:cs="Calibri"/>
          <w:i/>
          <w:color w:val="000000"/>
          <w:lang w:eastAsia="pl-PL"/>
        </w:rPr>
        <w:t xml:space="preserve">W przypadku oferty wspólnej (konsorcjum) należy także wypełnić zestawienie tabelaryczne wskazując pełne nazwy wykonawców i ich adresy. </w:t>
      </w:r>
    </w:p>
    <w:p w14:paraId="75208721"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15B0A30D" w14:textId="6514CB6F" w:rsidR="004D75B7" w:rsidRDefault="004D75B7" w:rsidP="004D75B7">
      <w:pPr>
        <w:spacing w:after="5" w:line="247" w:lineRule="auto"/>
        <w:ind w:left="70" w:right="11" w:hanging="9"/>
        <w:jc w:val="both"/>
        <w:rPr>
          <w:rFonts w:ascii="Calibri" w:eastAsia="Calibri" w:hAnsi="Calibri" w:cs="Calibri"/>
          <w:b/>
          <w:color w:val="000000"/>
          <w:sz w:val="24"/>
          <w:lang w:eastAsia="pl-PL"/>
        </w:rPr>
      </w:pPr>
      <w:r w:rsidRPr="004D75B7">
        <w:rPr>
          <w:rFonts w:ascii="Calibri" w:eastAsia="Calibri" w:hAnsi="Calibri" w:cs="Calibri"/>
          <w:color w:val="000000"/>
          <w:sz w:val="24"/>
          <w:lang w:eastAsia="pl-PL"/>
        </w:rPr>
        <w:t>Oferujemy wykonywanie przedmiotu zamówienia w zakresie określonym specyfikacją istotnych warunków zamówienia (SIWZ) w</w:t>
      </w:r>
      <w:r w:rsidR="005E4329">
        <w:rPr>
          <w:rFonts w:ascii="Calibri" w:eastAsia="Calibri" w:hAnsi="Calibri" w:cs="Calibri"/>
          <w:color w:val="000000"/>
          <w:sz w:val="24"/>
          <w:lang w:eastAsia="pl-PL"/>
        </w:rPr>
        <w:t>edług stawek</w:t>
      </w:r>
      <w:r w:rsidRPr="004D75B7">
        <w:rPr>
          <w:rFonts w:ascii="Calibri" w:eastAsia="Calibri" w:hAnsi="Calibri" w:cs="Calibri"/>
          <w:color w:val="000000"/>
          <w:sz w:val="24"/>
          <w:lang w:eastAsia="pl-PL"/>
        </w:rPr>
        <w:t>:</w:t>
      </w:r>
      <w:r w:rsidRPr="004D75B7">
        <w:rPr>
          <w:rFonts w:ascii="Calibri" w:eastAsia="Calibri" w:hAnsi="Calibri" w:cs="Calibri"/>
          <w:b/>
          <w:color w:val="000000"/>
          <w:sz w:val="24"/>
          <w:lang w:eastAsia="pl-PL"/>
        </w:rPr>
        <w:t xml:space="preserve"> </w:t>
      </w:r>
    </w:p>
    <w:p w14:paraId="5BBB7FD7" w14:textId="77777777" w:rsidR="005E4329" w:rsidRPr="00F623C4" w:rsidRDefault="005E4329" w:rsidP="005E4329">
      <w:pPr>
        <w:spacing w:after="5" w:line="247" w:lineRule="auto"/>
        <w:ind w:left="70" w:right="11" w:hanging="9"/>
        <w:jc w:val="both"/>
        <w:rPr>
          <w:rFonts w:ascii="Calibri" w:eastAsia="Calibri" w:hAnsi="Calibri" w:cs="Calibri"/>
          <w:sz w:val="24"/>
          <w:lang w:eastAsia="pl-PL"/>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021"/>
        <w:gridCol w:w="709"/>
        <w:gridCol w:w="851"/>
        <w:gridCol w:w="2409"/>
        <w:gridCol w:w="2018"/>
      </w:tblGrid>
      <w:tr w:rsidR="005E4329" w:rsidRPr="00F623C4" w14:paraId="49295474"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43244AAC" w14:textId="77777777" w:rsidR="005E4329" w:rsidRPr="00F623C4" w:rsidRDefault="005E4329" w:rsidP="00A33C45">
            <w:pPr>
              <w:widowControl w:val="0"/>
              <w:autoSpaceDE w:val="0"/>
              <w:autoSpaceDN w:val="0"/>
              <w:adjustRightInd w:val="0"/>
              <w:textAlignment w:val="center"/>
              <w:rPr>
                <w:sz w:val="16"/>
                <w:szCs w:val="16"/>
              </w:rPr>
            </w:pPr>
            <w:proofErr w:type="spellStart"/>
            <w:r w:rsidRPr="00F623C4">
              <w:rPr>
                <w:sz w:val="16"/>
                <w:szCs w:val="16"/>
              </w:rPr>
              <w:t>Lp</w:t>
            </w:r>
            <w:proofErr w:type="spellEnd"/>
          </w:p>
        </w:tc>
        <w:tc>
          <w:tcPr>
            <w:tcW w:w="3021" w:type="dxa"/>
            <w:tcBorders>
              <w:top w:val="single" w:sz="4" w:space="0" w:color="auto"/>
              <w:left w:val="single" w:sz="4" w:space="0" w:color="auto"/>
              <w:bottom w:val="single" w:sz="4" w:space="0" w:color="auto"/>
              <w:right w:val="single" w:sz="4" w:space="0" w:color="auto"/>
            </w:tcBorders>
            <w:hideMark/>
          </w:tcPr>
          <w:p w14:paraId="62519414"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Nazwa czynności</w:t>
            </w:r>
          </w:p>
        </w:tc>
        <w:tc>
          <w:tcPr>
            <w:tcW w:w="709" w:type="dxa"/>
            <w:tcBorders>
              <w:top w:val="single" w:sz="4" w:space="0" w:color="auto"/>
              <w:left w:val="single" w:sz="4" w:space="0" w:color="auto"/>
              <w:bottom w:val="single" w:sz="4" w:space="0" w:color="auto"/>
              <w:right w:val="single" w:sz="4" w:space="0" w:color="auto"/>
            </w:tcBorders>
            <w:hideMark/>
          </w:tcPr>
          <w:p w14:paraId="6EAABD2C"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Jedn.</w:t>
            </w:r>
          </w:p>
        </w:tc>
        <w:tc>
          <w:tcPr>
            <w:tcW w:w="851" w:type="dxa"/>
            <w:tcBorders>
              <w:top w:val="single" w:sz="4" w:space="0" w:color="auto"/>
              <w:left w:val="single" w:sz="4" w:space="0" w:color="auto"/>
              <w:bottom w:val="single" w:sz="4" w:space="0" w:color="auto"/>
              <w:right w:val="single" w:sz="4" w:space="0" w:color="auto"/>
            </w:tcBorders>
            <w:hideMark/>
          </w:tcPr>
          <w:p w14:paraId="27282F21"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 xml:space="preserve">Ilość </w:t>
            </w:r>
          </w:p>
        </w:tc>
        <w:tc>
          <w:tcPr>
            <w:tcW w:w="2409" w:type="dxa"/>
            <w:tcBorders>
              <w:top w:val="single" w:sz="4" w:space="0" w:color="auto"/>
              <w:left w:val="single" w:sz="4" w:space="0" w:color="auto"/>
              <w:bottom w:val="single" w:sz="4" w:space="0" w:color="auto"/>
              <w:right w:val="single" w:sz="4" w:space="0" w:color="auto"/>
            </w:tcBorders>
            <w:hideMark/>
          </w:tcPr>
          <w:p w14:paraId="4BA4DF6D"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Cena netto </w:t>
            </w:r>
          </w:p>
        </w:tc>
        <w:tc>
          <w:tcPr>
            <w:tcW w:w="2018" w:type="dxa"/>
            <w:tcBorders>
              <w:top w:val="single" w:sz="4" w:space="0" w:color="auto"/>
              <w:left w:val="single" w:sz="4" w:space="0" w:color="auto"/>
              <w:bottom w:val="single" w:sz="4" w:space="0" w:color="auto"/>
              <w:right w:val="single" w:sz="4" w:space="0" w:color="auto"/>
            </w:tcBorders>
            <w:hideMark/>
          </w:tcPr>
          <w:p w14:paraId="0F1C3BA8"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Cena brutto</w:t>
            </w:r>
          </w:p>
        </w:tc>
      </w:tr>
      <w:tr w:rsidR="005E4329" w:rsidRPr="00F623C4" w14:paraId="06E76600"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5199B75D"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w:t>
            </w:r>
          </w:p>
        </w:tc>
        <w:tc>
          <w:tcPr>
            <w:tcW w:w="3021" w:type="dxa"/>
            <w:tcBorders>
              <w:top w:val="single" w:sz="4" w:space="0" w:color="auto"/>
              <w:left w:val="single" w:sz="4" w:space="0" w:color="auto"/>
              <w:bottom w:val="single" w:sz="4" w:space="0" w:color="auto"/>
              <w:right w:val="single" w:sz="4" w:space="0" w:color="auto"/>
            </w:tcBorders>
            <w:hideMark/>
          </w:tcPr>
          <w:p w14:paraId="111C40BB" w14:textId="77777777" w:rsidR="005E4329" w:rsidRPr="00F623C4" w:rsidRDefault="005E4329" w:rsidP="00A33C45">
            <w:pPr>
              <w:widowControl w:val="0"/>
              <w:autoSpaceDE w:val="0"/>
              <w:autoSpaceDN w:val="0"/>
              <w:adjustRightInd w:val="0"/>
              <w:textAlignment w:val="center"/>
              <w:rPr>
                <w:rFonts w:ascii="PalatinoLinotype-Italic" w:hAnsi="PalatinoLinotype-Italic" w:cs="PalatinoLinotype-Italic"/>
                <w:iCs/>
                <w:sz w:val="16"/>
                <w:szCs w:val="16"/>
              </w:rPr>
            </w:pPr>
            <w:r w:rsidRPr="00F623C4">
              <w:rPr>
                <w:rFonts w:ascii="PalatinoLinotype-Italic" w:hAnsi="PalatinoLinotype-Italic" w:cs="PalatinoLinotype-Italic"/>
                <w:iCs/>
                <w:sz w:val="16"/>
                <w:szCs w:val="16"/>
              </w:rPr>
              <w:t xml:space="preserve">oczyszczenie ręczne (zamiatanie) z zanieczyszczeń chodników oraz wysepek </w:t>
            </w:r>
          </w:p>
        </w:tc>
        <w:tc>
          <w:tcPr>
            <w:tcW w:w="709" w:type="dxa"/>
            <w:tcBorders>
              <w:top w:val="single" w:sz="4" w:space="0" w:color="auto"/>
              <w:left w:val="single" w:sz="4" w:space="0" w:color="auto"/>
              <w:bottom w:val="single" w:sz="4" w:space="0" w:color="auto"/>
              <w:right w:val="single" w:sz="4" w:space="0" w:color="auto"/>
            </w:tcBorders>
            <w:hideMark/>
          </w:tcPr>
          <w:p w14:paraId="03EC0687" w14:textId="77777777" w:rsidR="005E4329" w:rsidRPr="00F623C4" w:rsidRDefault="005E4329" w:rsidP="00A33C45">
            <w:pPr>
              <w:widowControl w:val="0"/>
              <w:autoSpaceDE w:val="0"/>
              <w:autoSpaceDN w:val="0"/>
              <w:adjustRightInd w:val="0"/>
              <w:jc w:val="center"/>
              <w:textAlignment w:val="center"/>
              <w:rPr>
                <w:rFonts w:ascii="Times New Roman" w:hAnsi="Times New Roman" w:cs="Times New Roman"/>
                <w:sz w:val="16"/>
                <w:szCs w:val="16"/>
                <w:vertAlign w:val="superscript"/>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10C30C30"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25B7482F"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0358F624"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10FA710D"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7640B3D6"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2</w:t>
            </w:r>
          </w:p>
        </w:tc>
        <w:tc>
          <w:tcPr>
            <w:tcW w:w="3021" w:type="dxa"/>
            <w:tcBorders>
              <w:top w:val="single" w:sz="4" w:space="0" w:color="auto"/>
              <w:left w:val="single" w:sz="4" w:space="0" w:color="auto"/>
              <w:bottom w:val="single" w:sz="4" w:space="0" w:color="auto"/>
              <w:right w:val="single" w:sz="4" w:space="0" w:color="auto"/>
            </w:tcBorders>
            <w:hideMark/>
          </w:tcPr>
          <w:p w14:paraId="2B400E88" w14:textId="77777777" w:rsidR="005E4329" w:rsidRPr="00F623C4" w:rsidRDefault="005E4329" w:rsidP="00A33C45">
            <w:pPr>
              <w:widowControl w:val="0"/>
              <w:autoSpaceDE w:val="0"/>
              <w:autoSpaceDN w:val="0"/>
              <w:adjustRightInd w:val="0"/>
              <w:textAlignment w:val="center"/>
              <w:rPr>
                <w:sz w:val="16"/>
                <w:szCs w:val="16"/>
              </w:rPr>
            </w:pPr>
            <w:r w:rsidRPr="00F623C4">
              <w:rPr>
                <w:rFonts w:ascii="PalatinoLinotype-Italic" w:hAnsi="PalatinoLinotype-Italic" w:cs="PalatinoLinotype-Italic"/>
                <w:iCs/>
                <w:sz w:val="16"/>
                <w:szCs w:val="16"/>
              </w:rPr>
              <w:t>oczyszczenie mechaniczne  z zanieczyszczeń chodników oraz wysepek</w:t>
            </w:r>
          </w:p>
        </w:tc>
        <w:tc>
          <w:tcPr>
            <w:tcW w:w="709" w:type="dxa"/>
            <w:tcBorders>
              <w:top w:val="single" w:sz="4" w:space="0" w:color="auto"/>
              <w:left w:val="single" w:sz="4" w:space="0" w:color="auto"/>
              <w:bottom w:val="single" w:sz="4" w:space="0" w:color="auto"/>
              <w:right w:val="single" w:sz="4" w:space="0" w:color="auto"/>
            </w:tcBorders>
            <w:hideMark/>
          </w:tcPr>
          <w:p w14:paraId="537A3F90" w14:textId="77777777" w:rsidR="005E4329" w:rsidRPr="00F623C4" w:rsidRDefault="005E4329" w:rsidP="00A33C45">
            <w:pPr>
              <w:widowControl w:val="0"/>
              <w:autoSpaceDE w:val="0"/>
              <w:autoSpaceDN w:val="0"/>
              <w:adjustRightInd w:val="0"/>
              <w:jc w:val="center"/>
              <w:textAlignment w:val="center"/>
              <w:rPr>
                <w:sz w:val="16"/>
                <w:szCs w:val="16"/>
                <w:vertAlign w:val="superscript"/>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13E54E15"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5EF13C24"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679D19FA"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01492EF4"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72CFC268"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3</w:t>
            </w:r>
          </w:p>
        </w:tc>
        <w:tc>
          <w:tcPr>
            <w:tcW w:w="3021" w:type="dxa"/>
            <w:tcBorders>
              <w:top w:val="single" w:sz="4" w:space="0" w:color="auto"/>
              <w:left w:val="single" w:sz="4" w:space="0" w:color="auto"/>
              <w:bottom w:val="single" w:sz="4" w:space="0" w:color="auto"/>
              <w:right w:val="single" w:sz="4" w:space="0" w:color="auto"/>
            </w:tcBorders>
            <w:hideMark/>
          </w:tcPr>
          <w:p w14:paraId="276202F3" w14:textId="77777777" w:rsidR="005E4329" w:rsidRPr="00F623C4" w:rsidRDefault="005E4329" w:rsidP="00A33C45">
            <w:pPr>
              <w:widowControl w:val="0"/>
              <w:autoSpaceDE w:val="0"/>
              <w:autoSpaceDN w:val="0"/>
              <w:adjustRightInd w:val="0"/>
              <w:textAlignment w:val="center"/>
              <w:rPr>
                <w:rFonts w:ascii="PalatinoLinotype-Italic" w:hAnsi="PalatinoLinotype-Italic" w:cs="PalatinoLinotype-Italic"/>
                <w:iCs/>
                <w:sz w:val="16"/>
                <w:szCs w:val="16"/>
              </w:rPr>
            </w:pPr>
            <w:r w:rsidRPr="00F623C4">
              <w:rPr>
                <w:rFonts w:ascii="PalatinoLinotype-Italic" w:hAnsi="PalatinoLinotype-Italic" w:cs="PalatinoLinotype-Italic"/>
                <w:iCs/>
                <w:sz w:val="16"/>
                <w:szCs w:val="16"/>
              </w:rPr>
              <w:t>oczyszczenie ręczne z zanieczyszczeń jezdni w obrębie skrzyżowań, wysepek, rozjazdów ulicznych, zatok oraz oczyszczenie jezdni wyłączonych z ruchu;</w:t>
            </w:r>
          </w:p>
        </w:tc>
        <w:tc>
          <w:tcPr>
            <w:tcW w:w="709" w:type="dxa"/>
            <w:tcBorders>
              <w:top w:val="single" w:sz="4" w:space="0" w:color="auto"/>
              <w:left w:val="single" w:sz="4" w:space="0" w:color="auto"/>
              <w:bottom w:val="single" w:sz="4" w:space="0" w:color="auto"/>
              <w:right w:val="single" w:sz="4" w:space="0" w:color="auto"/>
            </w:tcBorders>
            <w:hideMark/>
          </w:tcPr>
          <w:p w14:paraId="7617DECB" w14:textId="77777777" w:rsidR="005E4329" w:rsidRPr="00F623C4" w:rsidRDefault="005E4329" w:rsidP="00A33C45">
            <w:pPr>
              <w:widowControl w:val="0"/>
              <w:autoSpaceDE w:val="0"/>
              <w:autoSpaceDN w:val="0"/>
              <w:adjustRightInd w:val="0"/>
              <w:jc w:val="center"/>
              <w:textAlignment w:val="center"/>
              <w:rPr>
                <w:rFonts w:ascii="Times New Roman" w:hAnsi="Times New Roman" w:cs="Times New Roman"/>
                <w:sz w:val="16"/>
                <w:szCs w:val="16"/>
                <w:vertAlign w:val="superscript"/>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0CCB0CA2"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64B05221"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5B4BAD6E"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5F640769"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6F9AFFE2"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4</w:t>
            </w:r>
          </w:p>
        </w:tc>
        <w:tc>
          <w:tcPr>
            <w:tcW w:w="3021" w:type="dxa"/>
            <w:tcBorders>
              <w:top w:val="single" w:sz="4" w:space="0" w:color="auto"/>
              <w:left w:val="single" w:sz="4" w:space="0" w:color="auto"/>
              <w:bottom w:val="single" w:sz="4" w:space="0" w:color="auto"/>
              <w:right w:val="single" w:sz="4" w:space="0" w:color="auto"/>
            </w:tcBorders>
            <w:hideMark/>
          </w:tcPr>
          <w:p w14:paraId="2857789D" w14:textId="77777777" w:rsidR="005E4329" w:rsidRPr="00F623C4" w:rsidRDefault="005E4329" w:rsidP="00A33C45">
            <w:pPr>
              <w:widowControl w:val="0"/>
              <w:autoSpaceDE w:val="0"/>
              <w:autoSpaceDN w:val="0"/>
              <w:adjustRightInd w:val="0"/>
              <w:textAlignment w:val="center"/>
              <w:rPr>
                <w:rFonts w:ascii="PalatinoLinotype-Italic" w:hAnsi="PalatinoLinotype-Italic" w:cs="PalatinoLinotype-Italic"/>
                <w:iCs/>
                <w:sz w:val="16"/>
                <w:szCs w:val="16"/>
              </w:rPr>
            </w:pPr>
            <w:r w:rsidRPr="00F623C4">
              <w:rPr>
                <w:rFonts w:ascii="PalatinoLinotype-Italic" w:hAnsi="PalatinoLinotype-Italic" w:cs="PalatinoLinotype-Italic"/>
                <w:iCs/>
                <w:sz w:val="16"/>
                <w:szCs w:val="16"/>
              </w:rPr>
              <w:t>sprzątanie ulic przy użyciu zamiatarek mechanicznych w odległości do 0,5 m od krawężnika</w:t>
            </w:r>
          </w:p>
        </w:tc>
        <w:tc>
          <w:tcPr>
            <w:tcW w:w="709" w:type="dxa"/>
            <w:tcBorders>
              <w:top w:val="single" w:sz="4" w:space="0" w:color="auto"/>
              <w:left w:val="single" w:sz="4" w:space="0" w:color="auto"/>
              <w:bottom w:val="single" w:sz="4" w:space="0" w:color="auto"/>
              <w:right w:val="single" w:sz="4" w:space="0" w:color="auto"/>
            </w:tcBorders>
            <w:hideMark/>
          </w:tcPr>
          <w:p w14:paraId="3EBAF9A0" w14:textId="77777777" w:rsidR="005E4329" w:rsidRPr="00F623C4" w:rsidRDefault="005E4329" w:rsidP="00A33C45">
            <w:pPr>
              <w:widowControl w:val="0"/>
              <w:autoSpaceDE w:val="0"/>
              <w:autoSpaceDN w:val="0"/>
              <w:adjustRightInd w:val="0"/>
              <w:jc w:val="center"/>
              <w:textAlignment w:val="center"/>
              <w:rPr>
                <w:rFonts w:ascii="Times New Roman" w:hAnsi="Times New Roman" w:cs="Times New Roman"/>
                <w:sz w:val="16"/>
                <w:szCs w:val="16"/>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260739C1"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7E3F77A7"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63DE3A00"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3238DCA3"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1B7D3930"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5</w:t>
            </w:r>
          </w:p>
        </w:tc>
        <w:tc>
          <w:tcPr>
            <w:tcW w:w="3021" w:type="dxa"/>
            <w:tcBorders>
              <w:top w:val="single" w:sz="4" w:space="0" w:color="auto"/>
              <w:left w:val="single" w:sz="4" w:space="0" w:color="auto"/>
              <w:bottom w:val="single" w:sz="4" w:space="0" w:color="auto"/>
              <w:right w:val="single" w:sz="4" w:space="0" w:color="auto"/>
            </w:tcBorders>
            <w:hideMark/>
          </w:tcPr>
          <w:p w14:paraId="2E07AB73"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sprzątanie placów przy użyciu małych zamiatarek mechanicznych o DMC do 2,5 t</w:t>
            </w:r>
            <w:r w:rsidRPr="00F623C4">
              <w:rPr>
                <w:sz w:val="16"/>
                <w:szCs w:val="16"/>
              </w:rPr>
              <w:tab/>
            </w:r>
            <w:r w:rsidRPr="00F623C4">
              <w:rPr>
                <w:sz w:val="16"/>
                <w:szCs w:val="16"/>
              </w:rPr>
              <w:tab/>
            </w:r>
            <w:r w:rsidRPr="00F623C4">
              <w:rPr>
                <w:sz w:val="16"/>
                <w:szCs w:val="16"/>
              </w:rPr>
              <w:tab/>
            </w:r>
          </w:p>
        </w:tc>
        <w:tc>
          <w:tcPr>
            <w:tcW w:w="709" w:type="dxa"/>
            <w:tcBorders>
              <w:top w:val="single" w:sz="4" w:space="0" w:color="auto"/>
              <w:left w:val="single" w:sz="4" w:space="0" w:color="auto"/>
              <w:bottom w:val="single" w:sz="4" w:space="0" w:color="auto"/>
              <w:right w:val="single" w:sz="4" w:space="0" w:color="auto"/>
            </w:tcBorders>
            <w:hideMark/>
          </w:tcPr>
          <w:p w14:paraId="7749196A" w14:textId="77777777" w:rsidR="005E4329" w:rsidRPr="00F623C4" w:rsidRDefault="005E4329" w:rsidP="00A33C45">
            <w:pPr>
              <w:widowControl w:val="0"/>
              <w:autoSpaceDE w:val="0"/>
              <w:autoSpaceDN w:val="0"/>
              <w:adjustRightInd w:val="0"/>
              <w:jc w:val="center"/>
              <w:textAlignment w:val="center"/>
              <w:rPr>
                <w:sz w:val="16"/>
                <w:szCs w:val="16"/>
              </w:rPr>
            </w:pPr>
            <w:proofErr w:type="spellStart"/>
            <w:r w:rsidRPr="00F623C4">
              <w:rPr>
                <w:sz w:val="16"/>
                <w:szCs w:val="16"/>
              </w:rPr>
              <w:t>mb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4A60F204"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04315CB2"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74BDD8F3"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134CC6A7"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4A752484"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6</w:t>
            </w:r>
          </w:p>
        </w:tc>
        <w:tc>
          <w:tcPr>
            <w:tcW w:w="3021" w:type="dxa"/>
            <w:tcBorders>
              <w:top w:val="single" w:sz="4" w:space="0" w:color="auto"/>
              <w:left w:val="single" w:sz="4" w:space="0" w:color="auto"/>
              <w:bottom w:val="single" w:sz="4" w:space="0" w:color="auto"/>
              <w:right w:val="single" w:sz="4" w:space="0" w:color="auto"/>
            </w:tcBorders>
            <w:hideMark/>
          </w:tcPr>
          <w:p w14:paraId="0B06CADA"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Zamiatanie ręczne zatok postojowych ( do szerokości 0,5</w:t>
            </w:r>
            <w:r w:rsidRPr="00F623C4">
              <w:rPr>
                <w:rStyle w:val="Odwoaniedokomentarza"/>
              </w:rPr>
              <w:t xml:space="preserve">m </w:t>
            </w:r>
            <w:r w:rsidRPr="00F623C4">
              <w:rPr>
                <w:sz w:val="16"/>
                <w:szCs w:val="16"/>
              </w:rPr>
              <w:t>przy krawężniku)</w:t>
            </w:r>
          </w:p>
        </w:tc>
        <w:tc>
          <w:tcPr>
            <w:tcW w:w="709" w:type="dxa"/>
            <w:tcBorders>
              <w:top w:val="single" w:sz="4" w:space="0" w:color="auto"/>
              <w:left w:val="single" w:sz="4" w:space="0" w:color="auto"/>
              <w:bottom w:val="single" w:sz="4" w:space="0" w:color="auto"/>
              <w:right w:val="single" w:sz="4" w:space="0" w:color="auto"/>
            </w:tcBorders>
            <w:hideMark/>
          </w:tcPr>
          <w:p w14:paraId="1EA0BA14" w14:textId="77777777" w:rsidR="005E4329" w:rsidRPr="00F623C4" w:rsidRDefault="005E4329" w:rsidP="00A33C45">
            <w:pPr>
              <w:widowControl w:val="0"/>
              <w:autoSpaceDE w:val="0"/>
              <w:autoSpaceDN w:val="0"/>
              <w:adjustRightInd w:val="0"/>
              <w:jc w:val="center"/>
              <w:textAlignment w:val="center"/>
              <w:rPr>
                <w:sz w:val="16"/>
                <w:szCs w:val="16"/>
              </w:rPr>
            </w:pPr>
            <w:proofErr w:type="spellStart"/>
            <w:r w:rsidRPr="00F623C4">
              <w:rPr>
                <w:sz w:val="16"/>
                <w:szCs w:val="16"/>
              </w:rPr>
              <w:t>mb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170F638A"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446A698B"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415FCD1E"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6266BC4A"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036DA47A"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7</w:t>
            </w:r>
          </w:p>
        </w:tc>
        <w:tc>
          <w:tcPr>
            <w:tcW w:w="3021" w:type="dxa"/>
            <w:tcBorders>
              <w:top w:val="single" w:sz="4" w:space="0" w:color="auto"/>
              <w:left w:val="single" w:sz="4" w:space="0" w:color="auto"/>
              <w:bottom w:val="single" w:sz="4" w:space="0" w:color="auto"/>
              <w:right w:val="single" w:sz="4" w:space="0" w:color="auto"/>
            </w:tcBorders>
            <w:hideMark/>
          </w:tcPr>
          <w:p w14:paraId="204B8B74" w14:textId="70D6B1DF" w:rsidR="005E4329" w:rsidRPr="00F623C4" w:rsidRDefault="005E4329" w:rsidP="00A33C45">
            <w:pPr>
              <w:widowControl w:val="0"/>
              <w:autoSpaceDE w:val="0"/>
              <w:autoSpaceDN w:val="0"/>
              <w:adjustRightInd w:val="0"/>
              <w:textAlignment w:val="center"/>
              <w:rPr>
                <w:sz w:val="16"/>
                <w:szCs w:val="16"/>
              </w:rPr>
            </w:pPr>
            <w:r w:rsidRPr="00F623C4">
              <w:rPr>
                <w:rFonts w:ascii="PalatinoLinotype-Italic" w:hAnsi="PalatinoLinotype-Italic" w:cs="PalatinoLinotype-Italic"/>
                <w:iCs/>
                <w:sz w:val="16"/>
                <w:szCs w:val="16"/>
              </w:rPr>
              <w:t>wykaszanie pasów zieleni między ulicą a innymi urządzeniami drogowymi (chodnikami, ścieżkami, rowem ulicznym)</w:t>
            </w:r>
          </w:p>
        </w:tc>
        <w:tc>
          <w:tcPr>
            <w:tcW w:w="709" w:type="dxa"/>
            <w:tcBorders>
              <w:top w:val="single" w:sz="4" w:space="0" w:color="auto"/>
              <w:left w:val="single" w:sz="4" w:space="0" w:color="auto"/>
              <w:bottom w:val="single" w:sz="4" w:space="0" w:color="auto"/>
              <w:right w:val="single" w:sz="4" w:space="0" w:color="auto"/>
            </w:tcBorders>
            <w:hideMark/>
          </w:tcPr>
          <w:p w14:paraId="0D319E49"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43921263"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55D83ED3"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63EEFCD7"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11E5621E"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1A524A36"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8</w:t>
            </w:r>
          </w:p>
        </w:tc>
        <w:tc>
          <w:tcPr>
            <w:tcW w:w="3021" w:type="dxa"/>
            <w:tcBorders>
              <w:top w:val="single" w:sz="4" w:space="0" w:color="auto"/>
              <w:left w:val="single" w:sz="4" w:space="0" w:color="auto"/>
              <w:bottom w:val="single" w:sz="4" w:space="0" w:color="auto"/>
              <w:right w:val="single" w:sz="4" w:space="0" w:color="auto"/>
            </w:tcBorders>
            <w:hideMark/>
          </w:tcPr>
          <w:p w14:paraId="61F5BF99"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Chemiczne zwalczanie chwastów wzdłuż krawężników drogowych</w:t>
            </w:r>
          </w:p>
        </w:tc>
        <w:tc>
          <w:tcPr>
            <w:tcW w:w="709" w:type="dxa"/>
            <w:tcBorders>
              <w:top w:val="single" w:sz="4" w:space="0" w:color="auto"/>
              <w:left w:val="single" w:sz="4" w:space="0" w:color="auto"/>
              <w:bottom w:val="single" w:sz="4" w:space="0" w:color="auto"/>
              <w:right w:val="single" w:sz="4" w:space="0" w:color="auto"/>
            </w:tcBorders>
            <w:hideMark/>
          </w:tcPr>
          <w:p w14:paraId="2BC44373" w14:textId="77777777" w:rsidR="005E4329" w:rsidRPr="00F623C4" w:rsidRDefault="005E4329" w:rsidP="00A33C45">
            <w:pPr>
              <w:widowControl w:val="0"/>
              <w:autoSpaceDE w:val="0"/>
              <w:autoSpaceDN w:val="0"/>
              <w:adjustRightInd w:val="0"/>
              <w:jc w:val="center"/>
              <w:textAlignment w:val="center"/>
              <w:rPr>
                <w:sz w:val="16"/>
                <w:szCs w:val="16"/>
              </w:rPr>
            </w:pPr>
            <w:proofErr w:type="spellStart"/>
            <w:r w:rsidRPr="00F623C4">
              <w:rPr>
                <w:sz w:val="16"/>
                <w:szCs w:val="16"/>
              </w:rPr>
              <w:t>mb</w:t>
            </w:r>
            <w:proofErr w:type="spellEnd"/>
          </w:p>
        </w:tc>
        <w:tc>
          <w:tcPr>
            <w:tcW w:w="851" w:type="dxa"/>
            <w:tcBorders>
              <w:top w:val="single" w:sz="4" w:space="0" w:color="auto"/>
              <w:left w:val="single" w:sz="4" w:space="0" w:color="auto"/>
              <w:bottom w:val="single" w:sz="4" w:space="0" w:color="auto"/>
              <w:right w:val="single" w:sz="4" w:space="0" w:color="auto"/>
            </w:tcBorders>
          </w:tcPr>
          <w:p w14:paraId="235C57B7" w14:textId="77777777" w:rsidR="005E4329" w:rsidRPr="00F623C4" w:rsidRDefault="005E4329" w:rsidP="00A33C45">
            <w:pPr>
              <w:widowControl w:val="0"/>
              <w:autoSpaceDE w:val="0"/>
              <w:autoSpaceDN w:val="0"/>
              <w:adjustRightInd w:val="0"/>
              <w:jc w:val="center"/>
              <w:textAlignment w:val="center"/>
              <w:rPr>
                <w:sz w:val="16"/>
                <w:szCs w:val="16"/>
              </w:rPr>
            </w:pPr>
            <w:r w:rsidRPr="00F623C4">
              <w:rPr>
                <w:rStyle w:val="Odwoaniedokomentarza"/>
              </w:rPr>
              <w:t>1</w:t>
            </w:r>
          </w:p>
        </w:tc>
        <w:tc>
          <w:tcPr>
            <w:tcW w:w="2409" w:type="dxa"/>
            <w:tcBorders>
              <w:top w:val="single" w:sz="4" w:space="0" w:color="auto"/>
              <w:left w:val="single" w:sz="4" w:space="0" w:color="auto"/>
              <w:bottom w:val="single" w:sz="4" w:space="0" w:color="auto"/>
              <w:right w:val="single" w:sz="4" w:space="0" w:color="auto"/>
            </w:tcBorders>
          </w:tcPr>
          <w:p w14:paraId="289DBF27"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46BB136F"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4F7FD101"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27F1D5BE"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9</w:t>
            </w:r>
          </w:p>
        </w:tc>
        <w:tc>
          <w:tcPr>
            <w:tcW w:w="3021" w:type="dxa"/>
            <w:tcBorders>
              <w:top w:val="single" w:sz="4" w:space="0" w:color="auto"/>
              <w:left w:val="single" w:sz="4" w:space="0" w:color="auto"/>
              <w:bottom w:val="single" w:sz="4" w:space="0" w:color="auto"/>
              <w:right w:val="single" w:sz="4" w:space="0" w:color="auto"/>
            </w:tcBorders>
            <w:hideMark/>
          </w:tcPr>
          <w:p w14:paraId="03A1A063"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Ręczne zbieranie śmieci (różnego rodzaju opakowań) </w:t>
            </w:r>
          </w:p>
        </w:tc>
        <w:tc>
          <w:tcPr>
            <w:tcW w:w="709" w:type="dxa"/>
            <w:tcBorders>
              <w:top w:val="single" w:sz="4" w:space="0" w:color="auto"/>
              <w:left w:val="single" w:sz="4" w:space="0" w:color="auto"/>
              <w:bottom w:val="single" w:sz="4" w:space="0" w:color="auto"/>
              <w:right w:val="single" w:sz="4" w:space="0" w:color="auto"/>
            </w:tcBorders>
            <w:hideMark/>
          </w:tcPr>
          <w:p w14:paraId="6A929894"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r-g</w:t>
            </w:r>
          </w:p>
        </w:tc>
        <w:tc>
          <w:tcPr>
            <w:tcW w:w="851" w:type="dxa"/>
            <w:tcBorders>
              <w:top w:val="single" w:sz="4" w:space="0" w:color="auto"/>
              <w:left w:val="single" w:sz="4" w:space="0" w:color="auto"/>
              <w:bottom w:val="single" w:sz="4" w:space="0" w:color="auto"/>
              <w:right w:val="single" w:sz="4" w:space="0" w:color="auto"/>
            </w:tcBorders>
            <w:hideMark/>
          </w:tcPr>
          <w:p w14:paraId="14F462D3"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7E7FF232"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0D7B5530"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282F6F97"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7581E089"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10</w:t>
            </w:r>
          </w:p>
        </w:tc>
        <w:tc>
          <w:tcPr>
            <w:tcW w:w="3021" w:type="dxa"/>
            <w:tcBorders>
              <w:top w:val="single" w:sz="4" w:space="0" w:color="auto"/>
              <w:left w:val="single" w:sz="4" w:space="0" w:color="auto"/>
              <w:bottom w:val="single" w:sz="4" w:space="0" w:color="auto"/>
              <w:right w:val="single" w:sz="4" w:space="0" w:color="auto"/>
            </w:tcBorders>
            <w:hideMark/>
          </w:tcPr>
          <w:p w14:paraId="128FEB6C"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opróżnianie  ulicznych koszy na śmieci oraz utrzymanie porządku wokół nich, </w:t>
            </w:r>
          </w:p>
        </w:tc>
        <w:tc>
          <w:tcPr>
            <w:tcW w:w="709" w:type="dxa"/>
            <w:tcBorders>
              <w:top w:val="single" w:sz="4" w:space="0" w:color="auto"/>
              <w:left w:val="single" w:sz="4" w:space="0" w:color="auto"/>
              <w:bottom w:val="single" w:sz="4" w:space="0" w:color="auto"/>
              <w:right w:val="single" w:sz="4" w:space="0" w:color="auto"/>
            </w:tcBorders>
            <w:hideMark/>
          </w:tcPr>
          <w:p w14:paraId="36474741"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szt.</w:t>
            </w:r>
          </w:p>
        </w:tc>
        <w:tc>
          <w:tcPr>
            <w:tcW w:w="851" w:type="dxa"/>
            <w:tcBorders>
              <w:top w:val="single" w:sz="4" w:space="0" w:color="auto"/>
              <w:left w:val="single" w:sz="4" w:space="0" w:color="auto"/>
              <w:bottom w:val="single" w:sz="4" w:space="0" w:color="auto"/>
              <w:right w:val="single" w:sz="4" w:space="0" w:color="auto"/>
            </w:tcBorders>
            <w:hideMark/>
          </w:tcPr>
          <w:p w14:paraId="67856B38"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046F1EAF"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35F8E329"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286AE007"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3ED8C993"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lastRenderedPageBreak/>
              <w:t>11</w:t>
            </w:r>
          </w:p>
        </w:tc>
        <w:tc>
          <w:tcPr>
            <w:tcW w:w="3021" w:type="dxa"/>
            <w:tcBorders>
              <w:top w:val="single" w:sz="4" w:space="0" w:color="auto"/>
              <w:left w:val="single" w:sz="4" w:space="0" w:color="auto"/>
              <w:bottom w:val="single" w:sz="4" w:space="0" w:color="auto"/>
              <w:right w:val="single" w:sz="4" w:space="0" w:color="auto"/>
            </w:tcBorders>
            <w:hideMark/>
          </w:tcPr>
          <w:p w14:paraId="1DB9DE74"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Zamiatanie, zbieranie i usuwanie opadłych liści z drzew </w:t>
            </w:r>
          </w:p>
        </w:tc>
        <w:tc>
          <w:tcPr>
            <w:tcW w:w="709" w:type="dxa"/>
            <w:tcBorders>
              <w:top w:val="single" w:sz="4" w:space="0" w:color="auto"/>
              <w:left w:val="single" w:sz="4" w:space="0" w:color="auto"/>
              <w:bottom w:val="single" w:sz="4" w:space="0" w:color="auto"/>
              <w:right w:val="single" w:sz="4" w:space="0" w:color="auto"/>
            </w:tcBorders>
            <w:hideMark/>
          </w:tcPr>
          <w:p w14:paraId="7E97B7A4"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R-g</w:t>
            </w:r>
          </w:p>
        </w:tc>
        <w:tc>
          <w:tcPr>
            <w:tcW w:w="851" w:type="dxa"/>
            <w:tcBorders>
              <w:top w:val="single" w:sz="4" w:space="0" w:color="auto"/>
              <w:left w:val="single" w:sz="4" w:space="0" w:color="auto"/>
              <w:bottom w:val="single" w:sz="4" w:space="0" w:color="auto"/>
              <w:right w:val="single" w:sz="4" w:space="0" w:color="auto"/>
            </w:tcBorders>
            <w:hideMark/>
          </w:tcPr>
          <w:p w14:paraId="1D6D14ED"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7CC895CB"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36279AD0"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647481D8"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27212471"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12</w:t>
            </w:r>
          </w:p>
        </w:tc>
        <w:tc>
          <w:tcPr>
            <w:tcW w:w="3021" w:type="dxa"/>
            <w:tcBorders>
              <w:top w:val="single" w:sz="4" w:space="0" w:color="auto"/>
              <w:left w:val="single" w:sz="4" w:space="0" w:color="auto"/>
              <w:bottom w:val="single" w:sz="4" w:space="0" w:color="auto"/>
              <w:right w:val="single" w:sz="4" w:space="0" w:color="auto"/>
            </w:tcBorders>
            <w:hideMark/>
          </w:tcPr>
          <w:p w14:paraId="3D7FC9DC"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Zbieranie i wywóz zgromadzonych odpadów zielonych </w:t>
            </w:r>
          </w:p>
        </w:tc>
        <w:tc>
          <w:tcPr>
            <w:tcW w:w="709" w:type="dxa"/>
            <w:tcBorders>
              <w:top w:val="single" w:sz="4" w:space="0" w:color="auto"/>
              <w:left w:val="single" w:sz="4" w:space="0" w:color="auto"/>
              <w:bottom w:val="single" w:sz="4" w:space="0" w:color="auto"/>
              <w:right w:val="single" w:sz="4" w:space="0" w:color="auto"/>
            </w:tcBorders>
          </w:tcPr>
          <w:p w14:paraId="6A6FC959" w14:textId="77777777" w:rsidR="005E4329" w:rsidRPr="00F623C4" w:rsidRDefault="005E4329" w:rsidP="00A33C45">
            <w:pPr>
              <w:widowControl w:val="0"/>
              <w:autoSpaceDE w:val="0"/>
              <w:autoSpaceDN w:val="0"/>
              <w:adjustRightInd w:val="0"/>
              <w:jc w:val="center"/>
              <w:textAlignment w:val="center"/>
              <w:rPr>
                <w:sz w:val="16"/>
                <w:szCs w:val="16"/>
                <w:vertAlign w:val="superscript"/>
              </w:rPr>
            </w:pPr>
            <w:r w:rsidRPr="00F623C4">
              <w:rPr>
                <w:sz w:val="16"/>
                <w:szCs w:val="16"/>
              </w:rPr>
              <w:t>m</w:t>
            </w:r>
            <w:r w:rsidRPr="00F623C4">
              <w:rPr>
                <w:sz w:val="16"/>
                <w:szCs w:val="16"/>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5D8C3FA9"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6873188C"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2281B11E"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47D56A9D"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64A63347"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13</w:t>
            </w:r>
          </w:p>
        </w:tc>
        <w:tc>
          <w:tcPr>
            <w:tcW w:w="3021" w:type="dxa"/>
            <w:tcBorders>
              <w:top w:val="single" w:sz="4" w:space="0" w:color="auto"/>
              <w:left w:val="single" w:sz="4" w:space="0" w:color="auto"/>
              <w:bottom w:val="single" w:sz="4" w:space="0" w:color="auto"/>
              <w:right w:val="single" w:sz="4" w:space="0" w:color="auto"/>
            </w:tcBorders>
            <w:hideMark/>
          </w:tcPr>
          <w:p w14:paraId="570A15A4"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Wykaszanie terenu wokół jeziorka koźlarskiego w m. Chlastawa (2,10 ha)</w:t>
            </w:r>
          </w:p>
        </w:tc>
        <w:tc>
          <w:tcPr>
            <w:tcW w:w="709" w:type="dxa"/>
            <w:tcBorders>
              <w:top w:val="single" w:sz="4" w:space="0" w:color="auto"/>
              <w:left w:val="single" w:sz="4" w:space="0" w:color="auto"/>
              <w:bottom w:val="single" w:sz="4" w:space="0" w:color="auto"/>
              <w:right w:val="single" w:sz="4" w:space="0" w:color="auto"/>
            </w:tcBorders>
          </w:tcPr>
          <w:p w14:paraId="38ED0F2B"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ha</w:t>
            </w:r>
          </w:p>
        </w:tc>
        <w:tc>
          <w:tcPr>
            <w:tcW w:w="851" w:type="dxa"/>
            <w:tcBorders>
              <w:top w:val="single" w:sz="4" w:space="0" w:color="auto"/>
              <w:left w:val="single" w:sz="4" w:space="0" w:color="auto"/>
              <w:bottom w:val="single" w:sz="4" w:space="0" w:color="auto"/>
              <w:right w:val="single" w:sz="4" w:space="0" w:color="auto"/>
            </w:tcBorders>
          </w:tcPr>
          <w:p w14:paraId="796BAF3F"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332F00CB"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2D3E3DCB" w14:textId="77777777" w:rsidR="005E4329" w:rsidRPr="00F623C4" w:rsidRDefault="005E4329" w:rsidP="00A33C45">
            <w:pPr>
              <w:widowControl w:val="0"/>
              <w:autoSpaceDE w:val="0"/>
              <w:autoSpaceDN w:val="0"/>
              <w:adjustRightInd w:val="0"/>
              <w:textAlignment w:val="center"/>
              <w:rPr>
                <w:sz w:val="16"/>
                <w:szCs w:val="16"/>
              </w:rPr>
            </w:pPr>
          </w:p>
        </w:tc>
      </w:tr>
    </w:tbl>
    <w:p w14:paraId="6D8C298F" w14:textId="77777777" w:rsidR="005E4329" w:rsidRPr="00F623C4" w:rsidRDefault="005E4329" w:rsidP="004D75B7">
      <w:pPr>
        <w:spacing w:after="5" w:line="247" w:lineRule="auto"/>
        <w:ind w:left="70" w:right="11" w:hanging="9"/>
        <w:jc w:val="both"/>
        <w:rPr>
          <w:rFonts w:ascii="Calibri" w:eastAsia="Calibri" w:hAnsi="Calibri" w:cs="Calibri"/>
          <w:sz w:val="24"/>
          <w:lang w:eastAsia="pl-PL"/>
        </w:rPr>
      </w:pPr>
    </w:p>
    <w:p w14:paraId="100A0411" w14:textId="77777777" w:rsidR="004D75B7" w:rsidRPr="004D75B7" w:rsidRDefault="004D75B7" w:rsidP="004D75B7">
      <w:pPr>
        <w:spacing w:line="340" w:lineRule="atLeast"/>
        <w:ind w:left="397"/>
        <w:jc w:val="both"/>
        <w:rPr>
          <w:rFonts w:ascii="Calibri" w:eastAsia="Times New Roman" w:hAnsi="Calibri" w:cs="Times New Roman"/>
          <w:sz w:val="24"/>
          <w:szCs w:val="24"/>
        </w:rPr>
      </w:pPr>
      <w:r w:rsidRPr="00F623C4">
        <w:rPr>
          <w:rFonts w:ascii="Calibri" w:eastAsia="Calibri" w:hAnsi="Calibri" w:cs="Times New Roman"/>
          <w:b/>
        </w:rPr>
        <w:t xml:space="preserve">Oświadczamy, że czas reakcji Wykonawcy na zgłoszenie wykonania pracy interwencyjnej, o </w:t>
      </w:r>
      <w:r w:rsidRPr="004D75B7">
        <w:rPr>
          <w:rFonts w:ascii="Calibri" w:eastAsia="Calibri" w:hAnsi="Calibri" w:cs="Times New Roman"/>
          <w:b/>
        </w:rPr>
        <w:t>której mowa w części XIII  pkt 2 SIWZ, wynosi: ...........................</w:t>
      </w:r>
      <w:r w:rsidRPr="004D75B7">
        <w:rPr>
          <w:rFonts w:ascii="Calibri" w:eastAsia="Calibri" w:hAnsi="Calibri" w:cs="Times New Roman"/>
          <w:b/>
          <w:color w:val="FF0000"/>
        </w:rPr>
        <w:t xml:space="preserve"> </w:t>
      </w:r>
      <w:r w:rsidRPr="004D75B7">
        <w:rPr>
          <w:rFonts w:ascii="Calibri" w:eastAsia="Calibri" w:hAnsi="Calibri" w:cs="Times New Roman"/>
        </w:rPr>
        <w:t>(należy podać czas reakcji na zgłoszenie wykonania pracy interwencyjnej od chwili wydania polecenia.</w:t>
      </w:r>
    </w:p>
    <w:p w14:paraId="75EA28A3" w14:textId="77777777" w:rsidR="00E800E0" w:rsidRPr="00001B8E" w:rsidRDefault="00E800E0" w:rsidP="00F80531">
      <w:pPr>
        <w:spacing w:after="5" w:line="249" w:lineRule="auto"/>
        <w:ind w:left="625" w:right="11" w:hanging="9"/>
        <w:jc w:val="both"/>
        <w:rPr>
          <w:rFonts w:eastAsia="Calibri" w:cs="Calibri"/>
          <w:color w:val="000000"/>
          <w:lang w:eastAsia="pl-PL"/>
        </w:rPr>
      </w:pPr>
    </w:p>
    <w:p w14:paraId="3469C8C9" w14:textId="67DCBD53" w:rsidR="00F80531" w:rsidRPr="00001B8E" w:rsidRDefault="00F80531" w:rsidP="00F80531">
      <w:pPr>
        <w:spacing w:after="5" w:line="249" w:lineRule="auto"/>
        <w:ind w:left="442" w:right="11" w:hanging="9"/>
        <w:jc w:val="both"/>
        <w:rPr>
          <w:rFonts w:eastAsia="Calibri" w:cs="Calibri"/>
          <w:color w:val="000000"/>
          <w:lang w:eastAsia="pl-PL"/>
        </w:rPr>
      </w:pPr>
      <w:r w:rsidRPr="00001B8E">
        <w:rPr>
          <w:rFonts w:eastAsia="Calibri" w:cs="Calibri"/>
          <w:color w:val="000000"/>
          <w:lang w:eastAsia="pl-PL"/>
        </w:rPr>
        <w:t xml:space="preserve">Przedmiot zamówienia, zasady wyceny zostały przez zamawiającego opisane w treści SIWZ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SIWZ. </w:t>
      </w:r>
    </w:p>
    <w:p w14:paraId="696826A1" w14:textId="24C83372" w:rsidR="003648A8" w:rsidRPr="00001B8E" w:rsidRDefault="00F80531" w:rsidP="00F80531">
      <w:pPr>
        <w:spacing w:after="0"/>
        <w:ind w:left="433"/>
        <w:rPr>
          <w:rFonts w:eastAsia="Calibri" w:cs="Calibri"/>
          <w:color w:val="000000"/>
          <w:lang w:eastAsia="pl-PL"/>
        </w:rPr>
      </w:pPr>
      <w:r w:rsidRPr="00001B8E">
        <w:rPr>
          <w:rFonts w:eastAsia="Calibri" w:cs="Calibri"/>
          <w:color w:val="000000"/>
          <w:lang w:eastAsia="pl-PL"/>
        </w:rPr>
        <w:t xml:space="preserve"> </w:t>
      </w:r>
    </w:p>
    <w:p w14:paraId="52332AE3" w14:textId="1E95679C" w:rsidR="00F80531" w:rsidRPr="00001B8E" w:rsidRDefault="00F80531" w:rsidP="00BC4C40">
      <w:pPr>
        <w:numPr>
          <w:ilvl w:val="0"/>
          <w:numId w:val="9"/>
        </w:numPr>
        <w:spacing w:after="5" w:line="250" w:lineRule="auto"/>
        <w:ind w:right="11" w:hanging="426"/>
        <w:jc w:val="both"/>
        <w:rPr>
          <w:rFonts w:eastAsia="Calibri" w:cs="Calibri"/>
          <w:color w:val="000000"/>
          <w:lang w:eastAsia="pl-PL"/>
        </w:rPr>
      </w:pPr>
      <w:r w:rsidRPr="00001B8E">
        <w:rPr>
          <w:rFonts w:eastAsia="Calibri" w:cs="Calibri"/>
          <w:b/>
          <w:color w:val="000000"/>
          <w:lang w:eastAsia="pl-PL"/>
        </w:rPr>
        <w:t xml:space="preserve">Deklaracja dotycząca podwykonawstwa </w:t>
      </w:r>
    </w:p>
    <w:tbl>
      <w:tblPr>
        <w:tblStyle w:val="Tabela-Siatka"/>
        <w:tblW w:w="9006" w:type="dxa"/>
        <w:tblInd w:w="487" w:type="dxa"/>
        <w:tblLook w:val="04A0" w:firstRow="1" w:lastRow="0" w:firstColumn="1" w:lastColumn="0" w:noHBand="0" w:noVBand="1"/>
      </w:tblPr>
      <w:tblGrid>
        <w:gridCol w:w="784"/>
        <w:gridCol w:w="2835"/>
        <w:gridCol w:w="5387"/>
      </w:tblGrid>
      <w:tr w:rsidR="00F80531" w:rsidRPr="00001B8E" w14:paraId="3DF7FB3F" w14:textId="77777777" w:rsidTr="00F80531">
        <w:tc>
          <w:tcPr>
            <w:tcW w:w="9006" w:type="dxa"/>
            <w:gridSpan w:val="3"/>
          </w:tcPr>
          <w:p w14:paraId="00C91A06" w14:textId="36BBCB8D" w:rsidR="00F80531" w:rsidRPr="00001B8E" w:rsidRDefault="00F80531" w:rsidP="00F80531">
            <w:pPr>
              <w:spacing w:after="5" w:line="250" w:lineRule="auto"/>
              <w:ind w:right="11"/>
              <w:jc w:val="both"/>
              <w:rPr>
                <w:rFonts w:eastAsia="Calibri" w:cs="Calibri"/>
                <w:color w:val="000000"/>
                <w:lang w:eastAsia="pl-PL"/>
              </w:rPr>
            </w:pPr>
            <w:r w:rsidRPr="00001B8E">
              <w:rPr>
                <w:rFonts w:eastAsia="Wingdings" w:cs="Wingdings"/>
              </w:rPr>
              <w:t>è</w:t>
            </w:r>
            <w:r w:rsidRPr="00001B8E">
              <w:t xml:space="preserve"> </w:t>
            </w:r>
            <w:r w:rsidRPr="00001B8E">
              <w:tab/>
              <w:t xml:space="preserve">Oświadczam, </w:t>
            </w:r>
            <w:r w:rsidRPr="00001B8E">
              <w:tab/>
              <w:t xml:space="preserve">że </w:t>
            </w:r>
            <w:r w:rsidRPr="00001B8E">
              <w:tab/>
              <w:t xml:space="preserve">zamówienie </w:t>
            </w:r>
            <w:r w:rsidRPr="00001B8E">
              <w:tab/>
              <w:t xml:space="preserve">będę </w:t>
            </w:r>
            <w:r w:rsidRPr="00001B8E">
              <w:tab/>
              <w:t xml:space="preserve">realizował </w:t>
            </w:r>
            <w:r w:rsidRPr="00001B8E">
              <w:tab/>
              <w:t xml:space="preserve">samodzielnie </w:t>
            </w:r>
            <w:r w:rsidRPr="00001B8E">
              <w:tab/>
              <w:t xml:space="preserve">i </w:t>
            </w:r>
            <w:r w:rsidRPr="00001B8E">
              <w:tab/>
              <w:t xml:space="preserve">nie </w:t>
            </w:r>
            <w:r w:rsidRPr="00001B8E">
              <w:tab/>
              <w:t xml:space="preserve">zamierzam </w:t>
            </w:r>
            <w:r w:rsidRPr="00001B8E">
              <w:tab/>
              <w:t xml:space="preserve">zrealizować </w:t>
            </w:r>
            <w:r w:rsidRPr="00001B8E">
              <w:tab/>
              <w:t>przy udziale podwykonawców*</w:t>
            </w:r>
          </w:p>
        </w:tc>
      </w:tr>
      <w:tr w:rsidR="00F80531" w:rsidRPr="00001B8E" w14:paraId="4A065630" w14:textId="77777777" w:rsidTr="00F80531">
        <w:tc>
          <w:tcPr>
            <w:tcW w:w="9006" w:type="dxa"/>
            <w:gridSpan w:val="3"/>
          </w:tcPr>
          <w:p w14:paraId="0007E5C5" w14:textId="4606B705" w:rsidR="00F80531" w:rsidRPr="00001B8E" w:rsidRDefault="00F80531" w:rsidP="00F80531">
            <w:pPr>
              <w:spacing w:after="5" w:line="250" w:lineRule="auto"/>
              <w:ind w:right="11"/>
              <w:jc w:val="both"/>
              <w:rPr>
                <w:rFonts w:eastAsia="Calibri" w:cs="Calibri"/>
                <w:color w:val="000000"/>
                <w:lang w:eastAsia="pl-PL"/>
              </w:rPr>
            </w:pPr>
            <w:r w:rsidRPr="00001B8E">
              <w:rPr>
                <w:rFonts w:eastAsia="Wingdings" w:cs="Wingdings"/>
              </w:rPr>
              <w:t>è</w:t>
            </w:r>
            <w:r w:rsidRPr="00001B8E">
              <w:t xml:space="preserve"> Oświadczamy, że zamówienie zamierzam zrealizować z udziałem podwykonawców (</w:t>
            </w:r>
            <w:r w:rsidRPr="00001B8E">
              <w:rPr>
                <w:b/>
              </w:rPr>
              <w:t>wypełnić tylko w przypadku, gdy wykonawca zamierza powierzyć wykonanie zamówienia podwykonawcom</w:t>
            </w:r>
            <w:r w:rsidRPr="00001B8E">
              <w:t>)*:</w:t>
            </w:r>
            <w:r w:rsidRPr="00001B8E">
              <w:rPr>
                <w:vertAlign w:val="superscript"/>
              </w:rPr>
              <w:t xml:space="preserve"> </w:t>
            </w:r>
            <w:r w:rsidRPr="00001B8E">
              <w:t xml:space="preserve"> </w:t>
            </w:r>
          </w:p>
        </w:tc>
      </w:tr>
      <w:tr w:rsidR="00F80531" w:rsidRPr="00001B8E" w14:paraId="7CB165BC" w14:textId="77777777" w:rsidTr="00F80531">
        <w:tc>
          <w:tcPr>
            <w:tcW w:w="784" w:type="dxa"/>
            <w:tcBorders>
              <w:top w:val="single" w:sz="4" w:space="0" w:color="000000"/>
              <w:left w:val="single" w:sz="4" w:space="0" w:color="000000"/>
              <w:bottom w:val="single" w:sz="4" w:space="0" w:color="000000"/>
              <w:right w:val="single" w:sz="4" w:space="0" w:color="000000"/>
            </w:tcBorders>
          </w:tcPr>
          <w:p w14:paraId="70253BF0" w14:textId="01EB6BC5" w:rsidR="00F80531" w:rsidRPr="00001B8E" w:rsidRDefault="00F80531" w:rsidP="00F80531">
            <w:pPr>
              <w:spacing w:after="5" w:line="250" w:lineRule="auto"/>
              <w:ind w:right="11"/>
              <w:jc w:val="both"/>
              <w:rPr>
                <w:rFonts w:eastAsia="Calibri" w:cs="Calibri"/>
                <w:color w:val="000000"/>
                <w:lang w:eastAsia="pl-PL"/>
              </w:rPr>
            </w:pPr>
            <w:r w:rsidRPr="00001B8E">
              <w:rPr>
                <w:b/>
              </w:rPr>
              <w:t xml:space="preserve">Lp. </w:t>
            </w:r>
          </w:p>
        </w:tc>
        <w:tc>
          <w:tcPr>
            <w:tcW w:w="2835" w:type="dxa"/>
            <w:tcBorders>
              <w:top w:val="single" w:sz="4" w:space="0" w:color="000000"/>
              <w:left w:val="single" w:sz="4" w:space="0" w:color="000000"/>
              <w:bottom w:val="single" w:sz="4" w:space="0" w:color="000000"/>
              <w:right w:val="single" w:sz="4" w:space="0" w:color="000000"/>
            </w:tcBorders>
          </w:tcPr>
          <w:p w14:paraId="3F92102D" w14:textId="77777777" w:rsidR="00F80531" w:rsidRPr="00001B8E" w:rsidRDefault="00F80531" w:rsidP="00F80531">
            <w:pPr>
              <w:spacing w:line="259" w:lineRule="auto"/>
              <w:ind w:left="35"/>
              <w:jc w:val="center"/>
            </w:pPr>
            <w:r w:rsidRPr="00001B8E">
              <w:rPr>
                <w:b/>
              </w:rPr>
              <w:t xml:space="preserve">Podwykonawca </w:t>
            </w:r>
          </w:p>
          <w:p w14:paraId="61835D3F" w14:textId="77777777" w:rsidR="00F80531" w:rsidRPr="00001B8E" w:rsidRDefault="00F80531" w:rsidP="00F80531">
            <w:pPr>
              <w:jc w:val="center"/>
            </w:pPr>
            <w:r w:rsidRPr="00001B8E">
              <w:rPr>
                <w:b/>
              </w:rPr>
              <w:t xml:space="preserve">(dane identyfikujące: adres, nazwa, </w:t>
            </w:r>
          </w:p>
          <w:p w14:paraId="5F795F1F" w14:textId="079D34FF" w:rsidR="00F80531" w:rsidRPr="00001B8E" w:rsidRDefault="00F80531" w:rsidP="00F80531">
            <w:pPr>
              <w:spacing w:after="5" w:line="250" w:lineRule="auto"/>
              <w:ind w:right="11"/>
              <w:jc w:val="both"/>
              <w:rPr>
                <w:rFonts w:eastAsia="Calibri" w:cs="Calibri"/>
                <w:color w:val="000000"/>
                <w:lang w:eastAsia="pl-PL"/>
              </w:rPr>
            </w:pPr>
            <w:r w:rsidRPr="00001B8E">
              <w:rPr>
                <w:b/>
              </w:rPr>
              <w:t xml:space="preserve">NIP/PESEL, ….) </w:t>
            </w:r>
          </w:p>
        </w:tc>
        <w:tc>
          <w:tcPr>
            <w:tcW w:w="5387" w:type="dxa"/>
            <w:tcBorders>
              <w:top w:val="single" w:sz="4" w:space="0" w:color="000000"/>
              <w:left w:val="single" w:sz="4" w:space="0" w:color="000000"/>
              <w:bottom w:val="single" w:sz="4" w:space="0" w:color="000000"/>
              <w:right w:val="single" w:sz="4" w:space="0" w:color="000000"/>
            </w:tcBorders>
          </w:tcPr>
          <w:p w14:paraId="4E4308B2" w14:textId="2810E42D" w:rsidR="00F80531" w:rsidRPr="00001B8E" w:rsidRDefault="00F80531" w:rsidP="005E4329">
            <w:pPr>
              <w:spacing w:line="244" w:lineRule="auto"/>
              <w:jc w:val="both"/>
              <w:rPr>
                <w:rFonts w:eastAsia="Calibri" w:cs="Calibri"/>
                <w:color w:val="000000"/>
                <w:lang w:eastAsia="pl-PL"/>
              </w:rPr>
            </w:pPr>
            <w:r w:rsidRPr="00001B8E">
              <w:rPr>
                <w:b/>
              </w:rPr>
              <w:t>Zakres części zamówienia</w:t>
            </w:r>
            <w:r w:rsidR="005E4329">
              <w:rPr>
                <w:b/>
              </w:rPr>
              <w:t>,</w:t>
            </w:r>
            <w:r w:rsidRPr="00001B8E">
              <w:rPr>
                <w:b/>
              </w:rPr>
              <w:t xml:space="preserve"> usługi w którym wykonawca ma zamiar powierzenia realizacji podwykonawcy </w:t>
            </w:r>
          </w:p>
        </w:tc>
      </w:tr>
      <w:tr w:rsidR="00F80531" w:rsidRPr="00001B8E" w14:paraId="600968BB" w14:textId="77777777" w:rsidTr="00F80531">
        <w:tc>
          <w:tcPr>
            <w:tcW w:w="784" w:type="dxa"/>
          </w:tcPr>
          <w:p w14:paraId="3C98CBAB" w14:textId="77777777" w:rsidR="00F80531" w:rsidRPr="00001B8E" w:rsidRDefault="00F80531" w:rsidP="00F80531">
            <w:pPr>
              <w:spacing w:after="5" w:line="250" w:lineRule="auto"/>
              <w:ind w:right="11"/>
              <w:jc w:val="both"/>
              <w:rPr>
                <w:rFonts w:eastAsia="Calibri" w:cs="Calibri"/>
                <w:color w:val="000000"/>
                <w:lang w:eastAsia="pl-PL"/>
              </w:rPr>
            </w:pPr>
          </w:p>
        </w:tc>
        <w:tc>
          <w:tcPr>
            <w:tcW w:w="2835" w:type="dxa"/>
          </w:tcPr>
          <w:p w14:paraId="4CCA2807" w14:textId="77777777" w:rsidR="00F80531" w:rsidRPr="00001B8E" w:rsidRDefault="00F80531" w:rsidP="00F80531">
            <w:pPr>
              <w:spacing w:after="5" w:line="250" w:lineRule="auto"/>
              <w:ind w:right="11"/>
              <w:jc w:val="both"/>
              <w:rPr>
                <w:rFonts w:eastAsia="Calibri" w:cs="Calibri"/>
                <w:color w:val="000000"/>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11E7B44C" w14:textId="77777777" w:rsidR="00F80531" w:rsidRPr="00001B8E" w:rsidRDefault="00F80531" w:rsidP="00F80531">
            <w:pPr>
              <w:spacing w:line="259" w:lineRule="auto"/>
              <w:ind w:left="71"/>
            </w:pPr>
            <w:r w:rsidRPr="00001B8E">
              <w:t xml:space="preserve">Lokalizacja: </w:t>
            </w:r>
          </w:p>
          <w:p w14:paraId="00FC922B" w14:textId="77777777" w:rsidR="00F80531" w:rsidRPr="00001B8E" w:rsidRDefault="00F80531" w:rsidP="00F80531">
            <w:pPr>
              <w:spacing w:line="259" w:lineRule="auto"/>
              <w:ind w:left="71"/>
            </w:pPr>
            <w:r w:rsidRPr="00001B8E">
              <w:t xml:space="preserve">Zakres prac: </w:t>
            </w:r>
          </w:p>
          <w:p w14:paraId="026E6445" w14:textId="748024D4" w:rsidR="00F80531" w:rsidRPr="00001B8E" w:rsidRDefault="00F80531" w:rsidP="00F80531">
            <w:pPr>
              <w:spacing w:after="5" w:line="250" w:lineRule="auto"/>
              <w:ind w:right="11"/>
              <w:jc w:val="both"/>
              <w:rPr>
                <w:rFonts w:eastAsia="Calibri" w:cs="Calibri"/>
                <w:color w:val="000000"/>
                <w:lang w:eastAsia="pl-PL"/>
              </w:rPr>
            </w:pPr>
            <w:r w:rsidRPr="00001B8E">
              <w:t xml:space="preserve">Rozmiar: </w:t>
            </w:r>
          </w:p>
        </w:tc>
      </w:tr>
      <w:tr w:rsidR="00F80531" w:rsidRPr="00001B8E" w14:paraId="2FC7D1DF" w14:textId="77777777" w:rsidTr="00F80531">
        <w:tc>
          <w:tcPr>
            <w:tcW w:w="784" w:type="dxa"/>
          </w:tcPr>
          <w:p w14:paraId="6403BA95" w14:textId="77777777" w:rsidR="00F80531" w:rsidRPr="00001B8E" w:rsidRDefault="00F80531" w:rsidP="00F80531">
            <w:pPr>
              <w:spacing w:after="5" w:line="250" w:lineRule="auto"/>
              <w:ind w:right="11"/>
              <w:jc w:val="both"/>
              <w:rPr>
                <w:rFonts w:eastAsia="Calibri" w:cs="Calibri"/>
                <w:color w:val="000000"/>
                <w:lang w:eastAsia="pl-PL"/>
              </w:rPr>
            </w:pPr>
          </w:p>
        </w:tc>
        <w:tc>
          <w:tcPr>
            <w:tcW w:w="2835" w:type="dxa"/>
          </w:tcPr>
          <w:p w14:paraId="7E19BF24" w14:textId="77777777" w:rsidR="00F80531" w:rsidRPr="00001B8E" w:rsidRDefault="00F80531" w:rsidP="00F80531">
            <w:pPr>
              <w:spacing w:after="5" w:line="250" w:lineRule="auto"/>
              <w:ind w:right="11"/>
              <w:jc w:val="both"/>
              <w:rPr>
                <w:rFonts w:eastAsia="Calibri" w:cs="Calibri"/>
                <w:color w:val="000000"/>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7311D578" w14:textId="77777777" w:rsidR="00F80531" w:rsidRPr="00001B8E" w:rsidRDefault="00F80531" w:rsidP="00F80531">
            <w:pPr>
              <w:spacing w:line="259" w:lineRule="auto"/>
              <w:ind w:left="71"/>
            </w:pPr>
            <w:r w:rsidRPr="00001B8E">
              <w:t xml:space="preserve">Lokalizacja: </w:t>
            </w:r>
          </w:p>
          <w:p w14:paraId="0E375D19" w14:textId="77777777" w:rsidR="00F80531" w:rsidRPr="00001B8E" w:rsidRDefault="00F80531" w:rsidP="00F80531">
            <w:pPr>
              <w:spacing w:line="259" w:lineRule="auto"/>
              <w:ind w:left="71"/>
            </w:pPr>
            <w:r w:rsidRPr="00001B8E">
              <w:t xml:space="preserve">Zakres prac: </w:t>
            </w:r>
          </w:p>
          <w:p w14:paraId="3CC6C030" w14:textId="7CFB4F56" w:rsidR="00F80531" w:rsidRPr="00001B8E" w:rsidRDefault="00F80531" w:rsidP="00F80531">
            <w:pPr>
              <w:spacing w:after="5" w:line="250" w:lineRule="auto"/>
              <w:ind w:right="11"/>
              <w:jc w:val="both"/>
              <w:rPr>
                <w:rFonts w:eastAsia="Calibri" w:cs="Calibri"/>
                <w:color w:val="000000"/>
                <w:lang w:eastAsia="pl-PL"/>
              </w:rPr>
            </w:pPr>
            <w:r w:rsidRPr="00001B8E">
              <w:t xml:space="preserve">Rozmiar: </w:t>
            </w:r>
          </w:p>
        </w:tc>
      </w:tr>
    </w:tbl>
    <w:p w14:paraId="74EC12F7" w14:textId="675669D6" w:rsidR="00F80531" w:rsidRPr="00001B8E" w:rsidRDefault="00F80531" w:rsidP="00F80531">
      <w:pPr>
        <w:spacing w:after="5" w:line="250" w:lineRule="auto"/>
        <w:ind w:left="487" w:right="11"/>
        <w:jc w:val="both"/>
        <w:rPr>
          <w:rFonts w:eastAsia="Calibri" w:cs="Calibri"/>
          <w:color w:val="000000"/>
          <w:lang w:eastAsia="pl-PL"/>
        </w:rPr>
      </w:pPr>
      <w:r w:rsidRPr="00001B8E">
        <w:rPr>
          <w:rFonts w:eastAsia="Calibri" w:cs="Calibri"/>
          <w:i/>
          <w:color w:val="000000"/>
          <w:lang w:eastAsia="pl-PL"/>
        </w:rPr>
        <w:t xml:space="preserve">* </w:t>
      </w:r>
      <w:r w:rsidRPr="00001B8E">
        <w:rPr>
          <w:rFonts w:eastAsia="Calibri" w:cs="Calibri"/>
          <w:b/>
          <w:i/>
          <w:color w:val="000000"/>
          <w:lang w:eastAsia="pl-PL"/>
        </w:rPr>
        <w:t>przekreślić niepotrzebne oświadczenie.</w:t>
      </w:r>
      <w:r w:rsidRPr="00001B8E">
        <w:rPr>
          <w:rFonts w:eastAsia="Calibri" w:cs="Calibri"/>
          <w:i/>
          <w:color w:val="000000"/>
          <w:lang w:eastAsia="pl-PL"/>
        </w:rPr>
        <w:t xml:space="preserve"> W przypadku braku przekreślenia/zapisy będą nieczytelne i nie zostanie wypełnione zestawienie tabelarycznego zamawiający ma przyjąć, że zamówienie zostanie zrealizowane przez wykonawcę </w:t>
      </w:r>
      <w:r w:rsidRPr="00001B8E">
        <w:rPr>
          <w:rFonts w:eastAsia="Calibri" w:cs="Calibri"/>
          <w:i/>
          <w:color w:val="000000"/>
          <w:lang w:eastAsia="pl-PL"/>
        </w:rPr>
        <w:tab/>
        <w:t xml:space="preserve">samodzielnie </w:t>
      </w:r>
      <w:r w:rsidRPr="00001B8E">
        <w:rPr>
          <w:rFonts w:eastAsia="Calibri" w:cs="Calibri"/>
          <w:i/>
          <w:color w:val="000000"/>
          <w:lang w:eastAsia="pl-PL"/>
        </w:rPr>
        <w:tab/>
        <w:t xml:space="preserve">i </w:t>
      </w:r>
      <w:r w:rsidRPr="00001B8E">
        <w:rPr>
          <w:rFonts w:eastAsia="Calibri" w:cs="Calibri"/>
          <w:i/>
          <w:color w:val="000000"/>
          <w:lang w:eastAsia="pl-PL"/>
        </w:rPr>
        <w:tab/>
        <w:t xml:space="preserve">wykonawca nie </w:t>
      </w:r>
      <w:r w:rsidRPr="00001B8E">
        <w:rPr>
          <w:rFonts w:eastAsia="Calibri" w:cs="Calibri"/>
          <w:i/>
          <w:color w:val="000000"/>
          <w:lang w:eastAsia="pl-PL"/>
        </w:rPr>
        <w:tab/>
        <w:t xml:space="preserve">zamierza </w:t>
      </w:r>
      <w:r w:rsidRPr="00001B8E">
        <w:rPr>
          <w:rFonts w:eastAsia="Calibri" w:cs="Calibri"/>
          <w:i/>
          <w:color w:val="000000"/>
          <w:lang w:eastAsia="pl-PL"/>
        </w:rPr>
        <w:tab/>
        <w:t xml:space="preserve">powierzyć </w:t>
      </w:r>
      <w:r w:rsidRPr="00001B8E">
        <w:rPr>
          <w:rFonts w:eastAsia="Calibri" w:cs="Calibri"/>
          <w:i/>
          <w:color w:val="000000"/>
          <w:lang w:eastAsia="pl-PL"/>
        </w:rPr>
        <w:tab/>
        <w:t xml:space="preserve">go </w:t>
      </w:r>
      <w:r w:rsidRPr="00001B8E">
        <w:rPr>
          <w:rFonts w:eastAsia="Calibri" w:cs="Calibri"/>
          <w:i/>
          <w:color w:val="000000"/>
          <w:lang w:eastAsia="pl-PL"/>
        </w:rPr>
        <w:tab/>
        <w:t>żadnemu podwykonawcy</w:t>
      </w:r>
    </w:p>
    <w:p w14:paraId="1FA09102" w14:textId="77777777" w:rsidR="00F80531" w:rsidRPr="00001B8E" w:rsidRDefault="00F80531" w:rsidP="00F80531">
      <w:pPr>
        <w:spacing w:after="0"/>
        <w:ind w:left="76"/>
        <w:rPr>
          <w:rFonts w:eastAsia="Calibri" w:cs="Calibri"/>
          <w:color w:val="000000"/>
          <w:lang w:eastAsia="pl-PL"/>
        </w:rPr>
      </w:pPr>
      <w:r w:rsidRPr="00001B8E">
        <w:rPr>
          <w:rFonts w:eastAsia="Calibri" w:cs="Calibri"/>
          <w:b/>
          <w:color w:val="000000"/>
          <w:lang w:eastAsia="pl-PL"/>
        </w:rPr>
        <w:t xml:space="preserve"> </w:t>
      </w:r>
    </w:p>
    <w:p w14:paraId="6D45660A" w14:textId="2F6A6638" w:rsidR="00F80531" w:rsidRPr="00001B8E" w:rsidRDefault="00F80531" w:rsidP="00F80531">
      <w:pPr>
        <w:spacing w:after="0"/>
        <w:ind w:left="502"/>
        <w:rPr>
          <w:rFonts w:eastAsia="Calibri" w:cs="Calibri"/>
          <w:color w:val="000000"/>
          <w:lang w:eastAsia="pl-PL"/>
        </w:rPr>
      </w:pPr>
    </w:p>
    <w:p w14:paraId="1A6891BC" w14:textId="146C6704" w:rsidR="00F80531" w:rsidRPr="00001B8E" w:rsidRDefault="00F80531" w:rsidP="00BC4C40">
      <w:pPr>
        <w:numPr>
          <w:ilvl w:val="0"/>
          <w:numId w:val="9"/>
        </w:numPr>
        <w:spacing w:after="5" w:line="249" w:lineRule="auto"/>
        <w:ind w:right="11" w:hanging="426"/>
        <w:jc w:val="both"/>
        <w:rPr>
          <w:rFonts w:eastAsia="Calibri" w:cs="Calibri"/>
          <w:color w:val="000000"/>
          <w:lang w:eastAsia="pl-PL"/>
        </w:rPr>
      </w:pPr>
      <w:r w:rsidRPr="00001B8E">
        <w:rPr>
          <w:rFonts w:eastAsia="Calibri" w:cs="Calibri"/>
          <w:color w:val="000000"/>
          <w:lang w:eastAsia="pl-PL"/>
        </w:rPr>
        <w:t>Zobowiązuję*(</w:t>
      </w:r>
      <w:proofErr w:type="spellStart"/>
      <w:r w:rsidRPr="00001B8E">
        <w:rPr>
          <w:rFonts w:eastAsia="Calibri" w:cs="Calibri"/>
          <w:color w:val="000000"/>
          <w:lang w:eastAsia="pl-PL"/>
        </w:rPr>
        <w:t>emy</w:t>
      </w:r>
      <w:proofErr w:type="spellEnd"/>
      <w:r w:rsidRPr="00001B8E">
        <w:rPr>
          <w:rFonts w:eastAsia="Calibri" w:cs="Calibri"/>
          <w:color w:val="000000"/>
          <w:lang w:eastAsia="pl-PL"/>
        </w:rPr>
        <w:t xml:space="preserve">*) się realizować przedmiot zamówienia w terminie : </w:t>
      </w:r>
      <w:r w:rsidRPr="00001B8E">
        <w:rPr>
          <w:rFonts w:eastAsia="Calibri" w:cs="Calibri"/>
          <w:i/>
          <w:color w:val="000000"/>
          <w:lang w:eastAsia="pl-PL"/>
        </w:rPr>
        <w:t xml:space="preserve">od </w:t>
      </w:r>
      <w:r w:rsidR="00367F83" w:rsidRPr="00001B8E">
        <w:rPr>
          <w:rFonts w:eastAsia="Calibri" w:cs="Calibri"/>
          <w:i/>
          <w:color w:val="000000"/>
          <w:lang w:eastAsia="pl-PL"/>
        </w:rPr>
        <w:t>czerwca 2020 do 31 maja 2022r.</w:t>
      </w:r>
      <w:r w:rsidRPr="00001B8E">
        <w:rPr>
          <w:rFonts w:eastAsia="Calibri" w:cs="Calibri"/>
          <w:color w:val="000000"/>
          <w:lang w:eastAsia="pl-PL"/>
        </w:rPr>
        <w:t xml:space="preserve"> </w:t>
      </w:r>
    </w:p>
    <w:p w14:paraId="38AB95C4" w14:textId="77777777" w:rsidR="00F80531" w:rsidRPr="00001B8E" w:rsidRDefault="00F80531" w:rsidP="00F80531">
      <w:pPr>
        <w:spacing w:after="0"/>
        <w:ind w:left="502"/>
        <w:rPr>
          <w:rFonts w:eastAsia="Calibri" w:cs="Calibri"/>
          <w:color w:val="000000"/>
          <w:lang w:eastAsia="pl-PL"/>
        </w:rPr>
      </w:pPr>
      <w:r w:rsidRPr="00001B8E">
        <w:rPr>
          <w:rFonts w:eastAsia="Calibri" w:cs="Calibri"/>
          <w:color w:val="000000"/>
          <w:lang w:eastAsia="pl-PL"/>
        </w:rPr>
        <w:t xml:space="preserve"> </w:t>
      </w:r>
    </w:p>
    <w:p w14:paraId="299D4A16" w14:textId="77777777" w:rsidR="00F80531" w:rsidRPr="00001B8E" w:rsidRDefault="00F80531" w:rsidP="00BC4C40">
      <w:pPr>
        <w:numPr>
          <w:ilvl w:val="0"/>
          <w:numId w:val="9"/>
        </w:numPr>
        <w:spacing w:after="5" w:line="249" w:lineRule="auto"/>
        <w:ind w:right="11" w:hanging="426"/>
        <w:jc w:val="both"/>
        <w:rPr>
          <w:rFonts w:eastAsia="Calibri" w:cs="Calibri"/>
          <w:color w:val="000000"/>
          <w:lang w:eastAsia="pl-PL"/>
        </w:rPr>
      </w:pPr>
      <w:r w:rsidRPr="00001B8E">
        <w:rPr>
          <w:rFonts w:eastAsia="Calibri" w:cs="Calibri"/>
          <w:color w:val="000000"/>
          <w:lang w:eastAsia="pl-PL"/>
        </w:rPr>
        <w:t xml:space="preserve">Oświadczamy, że: </w:t>
      </w:r>
    </w:p>
    <w:p w14:paraId="122FE538" w14:textId="77777777" w:rsidR="00F80531" w:rsidRPr="00001B8E" w:rsidRDefault="00F80531" w:rsidP="00BC4C40">
      <w:pPr>
        <w:numPr>
          <w:ilvl w:val="1"/>
          <w:numId w:val="9"/>
        </w:numPr>
        <w:spacing w:after="5" w:line="249" w:lineRule="auto"/>
        <w:ind w:right="11" w:hanging="283"/>
        <w:jc w:val="both"/>
        <w:rPr>
          <w:rFonts w:eastAsia="Calibri" w:cs="Calibri"/>
          <w:color w:val="000000"/>
          <w:lang w:eastAsia="pl-PL"/>
        </w:rPr>
      </w:pPr>
      <w:r w:rsidRPr="00001B8E">
        <w:rPr>
          <w:rFonts w:eastAsia="Calibri" w:cs="Calibri"/>
          <w:color w:val="000000"/>
          <w:lang w:eastAsia="pl-PL"/>
        </w:rPr>
        <w:t xml:space="preserve">Gwarantuję*(my*) wykonanie całości niniejszego zamówienia zgodnie z treścią: SIWZ, wyjaśnień do SIWZ oraz jej modyfikacji, </w:t>
      </w:r>
    </w:p>
    <w:p w14:paraId="527943CC" w14:textId="77777777" w:rsidR="00F80531" w:rsidRPr="00001B8E" w:rsidRDefault="00F80531" w:rsidP="00BC4C40">
      <w:pPr>
        <w:numPr>
          <w:ilvl w:val="1"/>
          <w:numId w:val="9"/>
        </w:numPr>
        <w:spacing w:after="5" w:line="249" w:lineRule="auto"/>
        <w:ind w:right="11" w:hanging="283"/>
        <w:jc w:val="both"/>
        <w:rPr>
          <w:rFonts w:eastAsia="Calibri" w:cs="Calibri"/>
          <w:color w:val="000000"/>
          <w:lang w:eastAsia="pl-PL"/>
        </w:rPr>
      </w:pPr>
      <w:r w:rsidRPr="00001B8E">
        <w:rPr>
          <w:rFonts w:eastAsia="Calibri" w:cs="Calibri"/>
          <w:color w:val="000000"/>
          <w:lang w:eastAsia="pl-PL"/>
        </w:rPr>
        <w:t xml:space="preserve">Złożona oferta wiąże nas na 30 dni. Bieg terminu rozpoczyna się wraz z upływem terminu składania ofert. </w:t>
      </w:r>
    </w:p>
    <w:p w14:paraId="112ADAA1" w14:textId="77777777" w:rsidR="00F80531" w:rsidRPr="00001B8E" w:rsidRDefault="00F80531" w:rsidP="00F80531">
      <w:pPr>
        <w:spacing w:after="0"/>
        <w:ind w:left="927"/>
        <w:rPr>
          <w:rFonts w:eastAsia="Calibri" w:cs="Calibri"/>
          <w:color w:val="000000"/>
          <w:lang w:eastAsia="pl-PL"/>
        </w:rPr>
      </w:pPr>
      <w:r w:rsidRPr="00001B8E">
        <w:rPr>
          <w:rFonts w:eastAsia="Calibri" w:cs="Calibri"/>
          <w:color w:val="000000"/>
          <w:lang w:eastAsia="pl-PL"/>
        </w:rPr>
        <w:lastRenderedPageBreak/>
        <w:t xml:space="preserve"> </w:t>
      </w:r>
    </w:p>
    <w:p w14:paraId="34120D15" w14:textId="77777777" w:rsidR="00F80531" w:rsidRPr="00001B8E" w:rsidRDefault="00F80531" w:rsidP="00BC4C40">
      <w:pPr>
        <w:numPr>
          <w:ilvl w:val="0"/>
          <w:numId w:val="10"/>
        </w:numPr>
        <w:spacing w:after="1" w:line="244" w:lineRule="auto"/>
        <w:ind w:right="11" w:hanging="426"/>
        <w:jc w:val="both"/>
        <w:rPr>
          <w:rFonts w:eastAsia="Calibri" w:cs="Calibri"/>
          <w:color w:val="000000"/>
          <w:lang w:eastAsia="pl-PL"/>
        </w:rPr>
      </w:pPr>
      <w:r w:rsidRPr="00001B8E">
        <w:rPr>
          <w:rFonts w:eastAsia="Calibri" w:cs="Calibri"/>
          <w:color w:val="000000"/>
          <w:lang w:eastAsia="pl-PL"/>
        </w:rPr>
        <w:t>Akceptuję*(</w:t>
      </w:r>
      <w:proofErr w:type="spellStart"/>
      <w:r w:rsidRPr="00001B8E">
        <w:rPr>
          <w:rFonts w:eastAsia="Calibri" w:cs="Calibri"/>
          <w:color w:val="000000"/>
          <w:lang w:eastAsia="pl-PL"/>
        </w:rPr>
        <w:t>emy</w:t>
      </w:r>
      <w:proofErr w:type="spellEnd"/>
      <w:r w:rsidRPr="00001B8E">
        <w:rPr>
          <w:rFonts w:eastAsia="Calibri" w:cs="Calibri"/>
          <w:color w:val="000000"/>
          <w:lang w:eastAsia="pl-PL"/>
        </w:rPr>
        <w:t xml:space="preserve">*) bez zastrzeżeń opis przedmiotu zamówienia, wymagania zawarte w SIWZ oraz projekt umowy załączony do SIWZ i zobowiązujemy się do podpisania umowy na warunkach i zasadach obowiązujących w tym postępowaniu.  </w:t>
      </w:r>
    </w:p>
    <w:p w14:paraId="338CBA1E" w14:textId="77777777" w:rsidR="00F80531" w:rsidRPr="00001B8E" w:rsidRDefault="00F80531" w:rsidP="00F80531">
      <w:pPr>
        <w:spacing w:after="0"/>
        <w:ind w:left="502"/>
        <w:rPr>
          <w:rFonts w:eastAsia="Calibri" w:cs="Calibri"/>
          <w:color w:val="000000"/>
          <w:lang w:eastAsia="pl-PL"/>
        </w:rPr>
      </w:pPr>
      <w:r w:rsidRPr="00001B8E">
        <w:rPr>
          <w:rFonts w:eastAsia="Calibri" w:cs="Calibri"/>
          <w:color w:val="000000"/>
          <w:lang w:eastAsia="pl-PL"/>
        </w:rPr>
        <w:t xml:space="preserve"> </w:t>
      </w:r>
    </w:p>
    <w:p w14:paraId="38CCE26C" w14:textId="77777777" w:rsidR="00F80531" w:rsidRPr="00001B8E" w:rsidRDefault="00F80531" w:rsidP="00BC4C40">
      <w:pPr>
        <w:numPr>
          <w:ilvl w:val="0"/>
          <w:numId w:val="10"/>
        </w:numPr>
        <w:spacing w:after="1" w:line="244" w:lineRule="auto"/>
        <w:ind w:right="11" w:hanging="426"/>
        <w:jc w:val="both"/>
        <w:rPr>
          <w:rFonts w:eastAsia="Calibri" w:cs="Calibri"/>
          <w:color w:val="000000"/>
          <w:lang w:eastAsia="pl-PL"/>
        </w:rPr>
      </w:pPr>
      <w:r w:rsidRPr="00001B8E">
        <w:rPr>
          <w:rFonts w:eastAsia="Calibri" w:cs="Calibri"/>
          <w:color w:val="000000"/>
          <w:lang w:eastAsia="pl-PL"/>
        </w:rPr>
        <w:t>W przypadku uznania mojej*(naszej*) oferty za najkorzystniejszą zobowiązuję*(</w:t>
      </w:r>
      <w:proofErr w:type="spellStart"/>
      <w:r w:rsidRPr="00001B8E">
        <w:rPr>
          <w:rFonts w:eastAsia="Calibri" w:cs="Calibri"/>
          <w:color w:val="000000"/>
          <w:lang w:eastAsia="pl-PL"/>
        </w:rPr>
        <w:t>emy</w:t>
      </w:r>
      <w:proofErr w:type="spellEnd"/>
      <w:r w:rsidRPr="00001B8E">
        <w:rPr>
          <w:rFonts w:eastAsia="Calibri" w:cs="Calibri"/>
          <w:color w:val="000000"/>
          <w:lang w:eastAsia="pl-PL"/>
        </w:rPr>
        <w:t xml:space="preserve">*) się zawrzeć umowę w miejscu i terminie wskazanym przez zamawiającego. Przed zawarciem umowy zobowiązujemy się wnieść zabezpieczenie należytego wykonania zamówienia na warunkach i zasadach wskazanych w SIWZ i projekcie umowy. </w:t>
      </w:r>
    </w:p>
    <w:p w14:paraId="271714B0" w14:textId="77777777" w:rsidR="00F80531" w:rsidRPr="00001B8E" w:rsidRDefault="00F80531" w:rsidP="00F80531">
      <w:pPr>
        <w:spacing w:after="0"/>
        <w:ind w:left="502"/>
        <w:rPr>
          <w:rFonts w:eastAsia="Calibri" w:cs="Calibri"/>
          <w:color w:val="000000"/>
          <w:lang w:eastAsia="pl-PL"/>
        </w:rPr>
      </w:pPr>
      <w:r w:rsidRPr="00001B8E">
        <w:rPr>
          <w:rFonts w:eastAsia="Calibri" w:cs="Calibri"/>
          <w:color w:val="000000"/>
          <w:lang w:eastAsia="pl-PL"/>
        </w:rPr>
        <w:t xml:space="preserve"> </w:t>
      </w:r>
    </w:p>
    <w:p w14:paraId="00749C0B" w14:textId="1BDF2616" w:rsidR="00F80531" w:rsidRPr="00001B8E" w:rsidRDefault="00F80531" w:rsidP="00BC4C40">
      <w:pPr>
        <w:numPr>
          <w:ilvl w:val="0"/>
          <w:numId w:val="10"/>
        </w:numPr>
        <w:spacing w:after="5" w:line="249" w:lineRule="auto"/>
        <w:ind w:right="11" w:hanging="426"/>
        <w:jc w:val="both"/>
        <w:rPr>
          <w:rFonts w:eastAsia="Calibri" w:cs="Calibri"/>
          <w:color w:val="000000"/>
          <w:lang w:eastAsia="pl-PL"/>
        </w:rPr>
      </w:pPr>
      <w:r w:rsidRPr="00001B8E">
        <w:rPr>
          <w:rFonts w:eastAsia="Calibri" w:cs="Calibri"/>
          <w:color w:val="000000"/>
          <w:lang w:eastAsia="pl-PL"/>
        </w:rPr>
        <w:t xml:space="preserve">Osobą wyznaczoną do kontaktów w sprawie zawarcia umowy jest ……………….………………. Sposób kontaktu: </w:t>
      </w:r>
    </w:p>
    <w:p w14:paraId="14930F5E" w14:textId="77777777" w:rsidR="00F80531" w:rsidRPr="00001B8E" w:rsidRDefault="00F80531" w:rsidP="002E354C">
      <w:pPr>
        <w:spacing w:after="5" w:line="249" w:lineRule="auto"/>
        <w:ind w:left="510" w:right="11" w:hanging="9"/>
        <w:jc w:val="both"/>
        <w:rPr>
          <w:rFonts w:eastAsia="Calibri" w:cs="Calibri"/>
          <w:color w:val="000000"/>
          <w:lang w:eastAsia="pl-PL"/>
        </w:rPr>
      </w:pPr>
      <w:r w:rsidRPr="00001B8E">
        <w:rPr>
          <w:rFonts w:eastAsia="Calibri" w:cs="Calibri"/>
          <w:color w:val="000000"/>
          <w:lang w:eastAsia="pl-PL"/>
        </w:rPr>
        <w:t xml:space="preserve">e-mail: …………………………. </w:t>
      </w:r>
    </w:p>
    <w:p w14:paraId="68C1338F" w14:textId="66842BA9" w:rsidR="00F80531" w:rsidRPr="00001B8E" w:rsidRDefault="00F80531" w:rsidP="002E354C">
      <w:pPr>
        <w:spacing w:after="0"/>
        <w:ind w:left="10" w:firstLine="557"/>
        <w:jc w:val="both"/>
        <w:rPr>
          <w:rFonts w:eastAsia="Calibri" w:cs="Calibri"/>
          <w:color w:val="000000"/>
          <w:lang w:eastAsia="pl-PL"/>
        </w:rPr>
      </w:pPr>
      <w:r w:rsidRPr="00001B8E">
        <w:rPr>
          <w:rFonts w:eastAsia="Calibri" w:cs="Calibri"/>
          <w:color w:val="000000"/>
          <w:lang w:eastAsia="pl-PL"/>
        </w:rPr>
        <w:t>Adres do korespondencji/jeżeli jest inny: …………………………………………………………………</w:t>
      </w:r>
      <w:r w:rsidR="002E354C" w:rsidRPr="00001B8E">
        <w:rPr>
          <w:rFonts w:eastAsia="Calibri" w:cs="Calibri"/>
          <w:color w:val="000000"/>
          <w:lang w:eastAsia="pl-PL"/>
        </w:rPr>
        <w:t>.</w:t>
      </w:r>
      <w:r w:rsidRPr="00001B8E">
        <w:rPr>
          <w:rFonts w:eastAsia="Calibri" w:cs="Calibri"/>
          <w:color w:val="000000"/>
          <w:lang w:eastAsia="pl-PL"/>
        </w:rPr>
        <w:t xml:space="preserve"> </w:t>
      </w:r>
    </w:p>
    <w:p w14:paraId="56E3D2F2" w14:textId="01C2E67E" w:rsidR="00F80531" w:rsidRPr="00001B8E" w:rsidRDefault="00F80531" w:rsidP="00367F83">
      <w:pPr>
        <w:spacing w:after="0" w:line="249" w:lineRule="auto"/>
        <w:ind w:left="426" w:right="11"/>
        <w:jc w:val="both"/>
        <w:rPr>
          <w:rFonts w:eastAsia="Calibri" w:cs="Calibri"/>
          <w:color w:val="000000"/>
          <w:lang w:eastAsia="pl-PL"/>
        </w:rPr>
      </w:pPr>
      <w:r w:rsidRPr="00001B8E">
        <w:rPr>
          <w:rFonts w:eastAsia="Calibri" w:cs="Calibri"/>
          <w:color w:val="000000"/>
          <w:lang w:eastAsia="pl-PL"/>
        </w:rPr>
        <w:t xml:space="preserve"> </w:t>
      </w:r>
    </w:p>
    <w:p w14:paraId="7D2075E9" w14:textId="77777777" w:rsidR="00F80531" w:rsidRPr="00001B8E" w:rsidRDefault="00F80531" w:rsidP="00BC4C40">
      <w:pPr>
        <w:numPr>
          <w:ilvl w:val="0"/>
          <w:numId w:val="10"/>
        </w:numPr>
        <w:spacing w:after="5" w:line="249" w:lineRule="auto"/>
        <w:ind w:right="11" w:hanging="487"/>
        <w:jc w:val="both"/>
        <w:rPr>
          <w:rFonts w:eastAsia="Calibri" w:cs="Calibri"/>
          <w:color w:val="000000"/>
          <w:lang w:eastAsia="pl-PL"/>
        </w:rPr>
      </w:pPr>
      <w:r w:rsidRPr="00001B8E">
        <w:rPr>
          <w:rFonts w:eastAsia="Calibri" w:cs="Calibri"/>
          <w:b/>
          <w:color w:val="000000"/>
          <w:lang w:eastAsia="pl-PL"/>
        </w:rPr>
        <w:t>Żadna</w:t>
      </w:r>
      <w:r w:rsidRPr="00001B8E">
        <w:rPr>
          <w:rFonts w:eastAsia="Calibri" w:cs="Calibri"/>
          <w:color w:val="000000"/>
          <w:lang w:eastAsia="pl-PL"/>
        </w:rPr>
        <w:t xml:space="preserve"> z informacji zawarta w ofercie </w:t>
      </w:r>
      <w:r w:rsidRPr="00001B8E">
        <w:rPr>
          <w:rFonts w:eastAsia="Calibri" w:cs="Calibri"/>
          <w:b/>
          <w:color w:val="000000"/>
          <w:lang w:eastAsia="pl-PL"/>
        </w:rPr>
        <w:t xml:space="preserve">nie stanowią tajemnicy przedsiębiorstwa </w:t>
      </w:r>
      <w:r w:rsidRPr="00001B8E">
        <w:rPr>
          <w:rFonts w:eastAsia="Calibri" w:cs="Calibri"/>
          <w:color w:val="000000"/>
          <w:lang w:eastAsia="pl-PL"/>
        </w:rPr>
        <w:t>w rozumieniu przepisów o zwalczaniu nieuczciwej konkurencji</w:t>
      </w:r>
      <w:r w:rsidRPr="00001B8E">
        <w:rPr>
          <w:rFonts w:eastAsia="Calibri" w:cs="Calibri"/>
          <w:color w:val="000000"/>
          <w:vertAlign w:val="superscript"/>
          <w:lang w:eastAsia="pl-PL"/>
        </w:rPr>
        <w:t>***)</w:t>
      </w:r>
      <w:r w:rsidRPr="00001B8E">
        <w:rPr>
          <w:rFonts w:eastAsia="Calibri" w:cs="Calibri"/>
          <w:color w:val="000000"/>
          <w:lang w:eastAsia="pl-PL"/>
        </w:rPr>
        <w:t xml:space="preserve"> / </w:t>
      </w:r>
      <w:r w:rsidRPr="00001B8E">
        <w:rPr>
          <w:rFonts w:eastAsia="Calibri" w:cs="Calibri"/>
          <w:b/>
          <w:color w:val="000000"/>
          <w:lang w:eastAsia="pl-PL"/>
        </w:rPr>
        <w:t>wskazane poniżej informacje</w:t>
      </w:r>
      <w:r w:rsidRPr="00001B8E">
        <w:rPr>
          <w:rFonts w:eastAsia="Calibri" w:cs="Calibri"/>
          <w:color w:val="000000"/>
          <w:lang w:eastAsia="pl-PL"/>
        </w:rPr>
        <w:t xml:space="preserve"> zawarte w ofercie </w:t>
      </w:r>
      <w:r w:rsidRPr="00001B8E">
        <w:rPr>
          <w:rFonts w:eastAsia="Calibri" w:cs="Calibri"/>
          <w:b/>
          <w:color w:val="000000"/>
          <w:lang w:eastAsia="pl-PL"/>
        </w:rPr>
        <w:t>stanowią tajemnicę przedsiębiorstwa</w:t>
      </w:r>
      <w:r w:rsidRPr="00001B8E">
        <w:rPr>
          <w:rFonts w:eastAsia="Calibri" w:cs="Calibri"/>
          <w:color w:val="000000"/>
          <w:lang w:eastAsia="pl-PL"/>
        </w:rPr>
        <w:t xml:space="preserve"> w rozumieniu przepisów ustawy o zwalczaniu nieuczciwej konkurencji i w związku z niniejszym nie mogą być one udostępniane, w szczególności innym uczestnikom postępowania</w:t>
      </w:r>
      <w:r w:rsidRPr="00001B8E">
        <w:rPr>
          <w:rFonts w:eastAsia="Calibri" w:cs="Calibri"/>
          <w:color w:val="000000"/>
          <w:vertAlign w:val="superscript"/>
          <w:lang w:eastAsia="pl-PL"/>
        </w:rPr>
        <w:t>****)</w:t>
      </w:r>
      <w:r w:rsidRPr="00001B8E">
        <w:rPr>
          <w:rFonts w:eastAsia="Calibri" w:cs="Calibri"/>
          <w:color w:val="000000"/>
          <w:lang w:eastAsia="pl-PL"/>
        </w:rPr>
        <w:t xml:space="preserve">: </w:t>
      </w:r>
    </w:p>
    <w:tbl>
      <w:tblPr>
        <w:tblStyle w:val="TableGrid"/>
        <w:tblW w:w="8491" w:type="dxa"/>
        <w:tblInd w:w="585" w:type="dxa"/>
        <w:tblCellMar>
          <w:top w:w="7" w:type="dxa"/>
          <w:left w:w="72" w:type="dxa"/>
          <w:right w:w="42" w:type="dxa"/>
        </w:tblCellMar>
        <w:tblLook w:val="04A0" w:firstRow="1" w:lastRow="0" w:firstColumn="1" w:lastColumn="0" w:noHBand="0" w:noVBand="1"/>
      </w:tblPr>
      <w:tblGrid>
        <w:gridCol w:w="902"/>
        <w:gridCol w:w="3946"/>
        <w:gridCol w:w="1814"/>
        <w:gridCol w:w="1829"/>
      </w:tblGrid>
      <w:tr w:rsidR="00F80531" w:rsidRPr="00001B8E" w14:paraId="7D877432" w14:textId="77777777" w:rsidTr="00F80531">
        <w:trPr>
          <w:trHeight w:val="888"/>
        </w:trPr>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61587057" w14:textId="77777777" w:rsidR="00F80531" w:rsidRPr="00001B8E" w:rsidRDefault="00F80531" w:rsidP="00F80531">
            <w:pPr>
              <w:spacing w:line="259" w:lineRule="auto"/>
              <w:ind w:left="5"/>
              <w:rPr>
                <w:rFonts w:eastAsia="Calibri" w:cs="Calibri"/>
                <w:color w:val="000000"/>
              </w:rPr>
            </w:pPr>
            <w:r w:rsidRPr="00001B8E">
              <w:rPr>
                <w:rFonts w:eastAsia="Calibri" w:cs="Calibri"/>
                <w:color w:val="000000"/>
              </w:rPr>
              <w:t xml:space="preserve">lp. </w:t>
            </w:r>
          </w:p>
        </w:tc>
        <w:tc>
          <w:tcPr>
            <w:tcW w:w="3946" w:type="dxa"/>
            <w:vMerge w:val="restart"/>
            <w:tcBorders>
              <w:top w:val="single" w:sz="4" w:space="0" w:color="000000"/>
              <w:left w:val="single" w:sz="4" w:space="0" w:color="000000"/>
              <w:bottom w:val="single" w:sz="4" w:space="0" w:color="000000"/>
              <w:right w:val="single" w:sz="4" w:space="0" w:color="000000"/>
            </w:tcBorders>
            <w:vAlign w:val="center"/>
          </w:tcPr>
          <w:p w14:paraId="18DAADD2" w14:textId="77777777" w:rsidR="00F80531" w:rsidRPr="00001B8E" w:rsidRDefault="00F80531" w:rsidP="00F80531">
            <w:pPr>
              <w:spacing w:line="259" w:lineRule="auto"/>
              <w:ind w:left="27"/>
              <w:jc w:val="both"/>
              <w:rPr>
                <w:rFonts w:eastAsia="Calibri" w:cs="Calibri"/>
                <w:color w:val="000000"/>
              </w:rPr>
            </w:pPr>
            <w:r w:rsidRPr="00001B8E">
              <w:rPr>
                <w:rFonts w:eastAsia="Calibri" w:cs="Calibri"/>
                <w:color w:val="000000"/>
              </w:rPr>
              <w:t xml:space="preserve">Oznaczenie rodzaju (nazwy) informacji </w:t>
            </w:r>
          </w:p>
        </w:tc>
        <w:tc>
          <w:tcPr>
            <w:tcW w:w="3643" w:type="dxa"/>
            <w:gridSpan w:val="2"/>
            <w:tcBorders>
              <w:top w:val="single" w:sz="4" w:space="0" w:color="000000"/>
              <w:left w:val="single" w:sz="4" w:space="0" w:color="000000"/>
              <w:bottom w:val="single" w:sz="4" w:space="0" w:color="000000"/>
              <w:right w:val="single" w:sz="4" w:space="0" w:color="000000"/>
            </w:tcBorders>
          </w:tcPr>
          <w:p w14:paraId="184B2091" w14:textId="77777777" w:rsidR="00F80531" w:rsidRPr="00001B8E" w:rsidRDefault="00F80531" w:rsidP="00F80531">
            <w:pPr>
              <w:jc w:val="center"/>
              <w:rPr>
                <w:rFonts w:eastAsia="Calibri" w:cs="Calibri"/>
                <w:color w:val="000000"/>
              </w:rPr>
            </w:pPr>
            <w:r w:rsidRPr="00001B8E">
              <w:rPr>
                <w:rFonts w:eastAsia="Calibri" w:cs="Calibri"/>
                <w:color w:val="000000"/>
              </w:rPr>
              <w:t xml:space="preserve">Strony w ofercie (wyrażone cyfrą) lub oddzielna części oferty </w:t>
            </w:r>
          </w:p>
          <w:p w14:paraId="152D14E6" w14:textId="77777777" w:rsidR="00F80531" w:rsidRPr="00001B8E" w:rsidRDefault="00F80531" w:rsidP="00F80531">
            <w:pPr>
              <w:spacing w:line="259" w:lineRule="auto"/>
              <w:ind w:right="28"/>
              <w:jc w:val="center"/>
              <w:rPr>
                <w:rFonts w:eastAsia="Calibri" w:cs="Calibri"/>
                <w:color w:val="000000"/>
              </w:rPr>
            </w:pPr>
            <w:r w:rsidRPr="00001B8E">
              <w:rPr>
                <w:rFonts w:eastAsia="Calibri" w:cs="Calibri"/>
                <w:color w:val="000000"/>
              </w:rPr>
              <w:t xml:space="preserve">(proponowane rozwiązanie) </w:t>
            </w:r>
          </w:p>
        </w:tc>
      </w:tr>
      <w:tr w:rsidR="00F80531" w:rsidRPr="00001B8E" w14:paraId="0F93F829" w14:textId="77777777" w:rsidTr="00F80531">
        <w:trPr>
          <w:trHeight w:val="331"/>
        </w:trPr>
        <w:tc>
          <w:tcPr>
            <w:tcW w:w="0" w:type="auto"/>
            <w:vMerge/>
            <w:tcBorders>
              <w:top w:val="nil"/>
              <w:left w:val="single" w:sz="4" w:space="0" w:color="000000"/>
              <w:bottom w:val="single" w:sz="4" w:space="0" w:color="000000"/>
              <w:right w:val="single" w:sz="4" w:space="0" w:color="000000"/>
            </w:tcBorders>
          </w:tcPr>
          <w:p w14:paraId="5081AEA7" w14:textId="77777777" w:rsidR="00F80531" w:rsidRPr="00001B8E" w:rsidRDefault="00F80531" w:rsidP="00F80531">
            <w:pPr>
              <w:spacing w:line="259" w:lineRule="auto"/>
              <w:rPr>
                <w:rFonts w:eastAsia="Calibri" w:cs="Calibri"/>
                <w:color w:val="000000"/>
              </w:rPr>
            </w:pPr>
          </w:p>
        </w:tc>
        <w:tc>
          <w:tcPr>
            <w:tcW w:w="0" w:type="auto"/>
            <w:vMerge/>
            <w:tcBorders>
              <w:top w:val="nil"/>
              <w:left w:val="single" w:sz="4" w:space="0" w:color="000000"/>
              <w:bottom w:val="single" w:sz="4" w:space="0" w:color="000000"/>
              <w:right w:val="single" w:sz="4" w:space="0" w:color="000000"/>
            </w:tcBorders>
          </w:tcPr>
          <w:p w14:paraId="1A162CB0" w14:textId="77777777" w:rsidR="00F80531" w:rsidRPr="00001B8E" w:rsidRDefault="00F80531" w:rsidP="00F80531">
            <w:pPr>
              <w:spacing w:line="259" w:lineRule="auto"/>
              <w:rPr>
                <w:rFonts w:eastAsia="Calibri" w:cs="Calibri"/>
                <w:color w:val="000000"/>
              </w:rPr>
            </w:pPr>
          </w:p>
        </w:tc>
        <w:tc>
          <w:tcPr>
            <w:tcW w:w="1814" w:type="dxa"/>
            <w:tcBorders>
              <w:top w:val="single" w:sz="4" w:space="0" w:color="000000"/>
              <w:left w:val="single" w:sz="4" w:space="0" w:color="000000"/>
              <w:bottom w:val="single" w:sz="4" w:space="0" w:color="000000"/>
              <w:right w:val="single" w:sz="4" w:space="0" w:color="000000"/>
            </w:tcBorders>
          </w:tcPr>
          <w:p w14:paraId="5FBD249E"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Od </w:t>
            </w:r>
          </w:p>
        </w:tc>
        <w:tc>
          <w:tcPr>
            <w:tcW w:w="1829" w:type="dxa"/>
            <w:tcBorders>
              <w:top w:val="single" w:sz="4" w:space="0" w:color="000000"/>
              <w:left w:val="single" w:sz="4" w:space="0" w:color="000000"/>
              <w:bottom w:val="single" w:sz="4" w:space="0" w:color="000000"/>
              <w:right w:val="single" w:sz="4" w:space="0" w:color="000000"/>
            </w:tcBorders>
          </w:tcPr>
          <w:p w14:paraId="7632A294"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Do </w:t>
            </w:r>
          </w:p>
        </w:tc>
      </w:tr>
      <w:tr w:rsidR="00F80531" w:rsidRPr="00001B8E" w14:paraId="35885057" w14:textId="77777777" w:rsidTr="00F80531">
        <w:trPr>
          <w:trHeight w:val="307"/>
        </w:trPr>
        <w:tc>
          <w:tcPr>
            <w:tcW w:w="902" w:type="dxa"/>
            <w:tcBorders>
              <w:top w:val="single" w:sz="4" w:space="0" w:color="000000"/>
              <w:left w:val="single" w:sz="4" w:space="0" w:color="000000"/>
              <w:bottom w:val="single" w:sz="4" w:space="0" w:color="000000"/>
              <w:right w:val="single" w:sz="4" w:space="0" w:color="000000"/>
            </w:tcBorders>
          </w:tcPr>
          <w:p w14:paraId="3AA4020E" w14:textId="77777777" w:rsidR="00F80531" w:rsidRPr="00001B8E" w:rsidRDefault="00F80531" w:rsidP="00F80531">
            <w:pPr>
              <w:spacing w:line="259" w:lineRule="auto"/>
              <w:ind w:left="5"/>
              <w:rPr>
                <w:rFonts w:eastAsia="Calibri" w:cs="Calibri"/>
                <w:color w:val="000000"/>
              </w:rPr>
            </w:pPr>
            <w:r w:rsidRPr="00001B8E">
              <w:rPr>
                <w:rFonts w:eastAsia="Calibri" w:cs="Calibri"/>
                <w:color w:val="000000"/>
              </w:rPr>
              <w:t>a)</w:t>
            </w:r>
            <w:r w:rsidRPr="00001B8E">
              <w:rPr>
                <w:rFonts w:eastAsia="Arial" w:cs="Arial"/>
                <w:color w:val="000000"/>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40EF9FAA"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3CD08A9"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BD2154F"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r>
      <w:tr w:rsidR="00F80531" w:rsidRPr="00001B8E" w14:paraId="77D89B42"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97EEEE0" w14:textId="77777777" w:rsidR="00F80531" w:rsidRPr="00001B8E" w:rsidRDefault="00F80531" w:rsidP="00F80531">
            <w:pPr>
              <w:spacing w:line="259" w:lineRule="auto"/>
              <w:ind w:left="5"/>
              <w:rPr>
                <w:rFonts w:eastAsia="Calibri" w:cs="Calibri"/>
                <w:color w:val="000000"/>
              </w:rPr>
            </w:pPr>
            <w:r w:rsidRPr="00001B8E">
              <w:rPr>
                <w:rFonts w:eastAsia="Calibri" w:cs="Calibri"/>
                <w:color w:val="000000"/>
              </w:rPr>
              <w:t>b)</w:t>
            </w:r>
            <w:r w:rsidRPr="00001B8E">
              <w:rPr>
                <w:rFonts w:eastAsia="Arial" w:cs="Arial"/>
                <w:color w:val="000000"/>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259ED5FA"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983A00D"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99FF076"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r>
      <w:tr w:rsidR="00F80531" w:rsidRPr="00001B8E" w14:paraId="56F97A8B"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BC91C40" w14:textId="77777777" w:rsidR="00F80531" w:rsidRPr="00001B8E" w:rsidRDefault="00F80531" w:rsidP="00F80531">
            <w:pPr>
              <w:spacing w:line="259" w:lineRule="auto"/>
              <w:ind w:left="5"/>
              <w:rPr>
                <w:rFonts w:eastAsia="Calibri" w:cs="Calibri"/>
                <w:color w:val="000000"/>
              </w:rPr>
            </w:pPr>
            <w:r w:rsidRPr="00001B8E">
              <w:rPr>
                <w:rFonts w:eastAsia="Calibri" w:cs="Calibri"/>
                <w:color w:val="000000"/>
              </w:rPr>
              <w:t>c)</w:t>
            </w:r>
            <w:r w:rsidRPr="00001B8E">
              <w:rPr>
                <w:rFonts w:eastAsia="Arial" w:cs="Arial"/>
                <w:color w:val="000000"/>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7D4DA507"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6C0FF52"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550FB757"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r>
    </w:tbl>
    <w:p w14:paraId="3BDEFC97" w14:textId="77777777" w:rsidR="00F80531" w:rsidRPr="00001B8E" w:rsidRDefault="00F80531" w:rsidP="00F80531">
      <w:pPr>
        <w:spacing w:after="5" w:line="249" w:lineRule="auto"/>
        <w:ind w:left="369" w:right="11" w:hanging="9"/>
        <w:jc w:val="both"/>
        <w:rPr>
          <w:rFonts w:eastAsia="Calibri" w:cs="Calibri"/>
          <w:color w:val="000000"/>
          <w:lang w:eastAsia="pl-PL"/>
        </w:rPr>
      </w:pPr>
      <w:r w:rsidRPr="00001B8E">
        <w:rPr>
          <w:rFonts w:eastAsia="Calibri" w:cs="Calibri"/>
          <w:color w:val="000000"/>
          <w:lang w:eastAsia="pl-PL"/>
        </w:rPr>
        <w:t xml:space="preserve">Uwaga: </w:t>
      </w:r>
    </w:p>
    <w:p w14:paraId="748CFB61" w14:textId="77777777" w:rsidR="00F80531" w:rsidRPr="00001B8E" w:rsidRDefault="00F80531" w:rsidP="00F80531">
      <w:pPr>
        <w:spacing w:after="0" w:line="247" w:lineRule="auto"/>
        <w:ind w:left="360" w:right="38" w:hanging="360"/>
        <w:jc w:val="both"/>
        <w:rPr>
          <w:rFonts w:eastAsia="Calibri" w:cs="Calibri"/>
          <w:color w:val="000000"/>
          <w:lang w:eastAsia="pl-PL"/>
        </w:rPr>
      </w:pPr>
      <w:r w:rsidRPr="00001B8E">
        <w:rPr>
          <w:rFonts w:eastAsia="Calibri" w:cs="Calibri"/>
          <w:i/>
          <w:color w:val="00000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 </w:t>
      </w:r>
    </w:p>
    <w:p w14:paraId="5F949FDD" w14:textId="77777777" w:rsidR="00F80531" w:rsidRPr="00001B8E" w:rsidRDefault="00F80531" w:rsidP="00F80531">
      <w:pPr>
        <w:spacing w:after="0" w:line="247" w:lineRule="auto"/>
        <w:ind w:left="360" w:right="38" w:hanging="360"/>
        <w:jc w:val="both"/>
        <w:rPr>
          <w:rFonts w:eastAsia="Calibri" w:cs="Calibri"/>
          <w:color w:val="000000"/>
          <w:lang w:eastAsia="pl-PL"/>
        </w:rPr>
      </w:pPr>
      <w:r w:rsidRPr="00001B8E">
        <w:rPr>
          <w:rFonts w:eastAsia="Calibri" w:cs="Calibri"/>
          <w:i/>
          <w:color w:val="000000"/>
          <w:lang w:eastAsia="pl-PL"/>
        </w:rPr>
        <w:t xml:space="preserve">****) Wykonawca załączy niniejsze oświadczenie, tylko wtedy, gdy zastrzeże w ofercie, iż któreś z informacji zawartych w ofercie stanowią tajemnicę przedsiębiorstw oraz wykaże, iż zastrzeżone informacje stanowią tajemnicę przedsiębiorstwa. </w:t>
      </w:r>
    </w:p>
    <w:p w14:paraId="63C5C337" w14:textId="77777777" w:rsidR="00F80531" w:rsidRPr="00001B8E" w:rsidRDefault="00F80531" w:rsidP="00F80531">
      <w:pPr>
        <w:spacing w:after="0" w:line="247" w:lineRule="auto"/>
        <w:ind w:left="360" w:right="38"/>
        <w:jc w:val="both"/>
        <w:rPr>
          <w:rFonts w:eastAsia="Calibri" w:cs="Calibri"/>
          <w:color w:val="000000"/>
          <w:lang w:eastAsia="pl-PL"/>
        </w:rPr>
      </w:pPr>
      <w:r w:rsidRPr="00001B8E">
        <w:rPr>
          <w:rFonts w:eastAsia="Calibri" w:cs="Calibri"/>
          <w:i/>
          <w:color w:val="000000"/>
          <w:lang w:eastAsia="pl-PL"/>
        </w:rPr>
        <w:t xml:space="preserve">Wykonawca nie może zastrzec informacji, o których mowa w art. 86 ust.4 Pzp. </w:t>
      </w:r>
    </w:p>
    <w:p w14:paraId="34DEFE55" w14:textId="77777777" w:rsidR="00F80531" w:rsidRPr="00001B8E" w:rsidRDefault="00F80531" w:rsidP="00F80531">
      <w:pPr>
        <w:spacing w:after="0"/>
        <w:rPr>
          <w:rFonts w:eastAsia="Calibri" w:cs="Calibri"/>
          <w:color w:val="000000"/>
          <w:lang w:eastAsia="pl-PL"/>
        </w:rPr>
      </w:pPr>
      <w:r w:rsidRPr="00001B8E">
        <w:rPr>
          <w:rFonts w:eastAsia="Calibri" w:cs="Calibri"/>
          <w:i/>
          <w:color w:val="000000"/>
          <w:lang w:eastAsia="pl-PL"/>
        </w:rPr>
        <w:t xml:space="preserve"> </w:t>
      </w:r>
    </w:p>
    <w:p w14:paraId="5B4D52C9" w14:textId="476F86BB" w:rsidR="002E354C" w:rsidRPr="00001B8E" w:rsidRDefault="00F80531" w:rsidP="00BC4C40">
      <w:pPr>
        <w:pStyle w:val="Akapitzlist"/>
        <w:numPr>
          <w:ilvl w:val="0"/>
          <w:numId w:val="10"/>
        </w:numPr>
        <w:spacing w:after="5" w:line="249" w:lineRule="auto"/>
        <w:ind w:right="663" w:hanging="487"/>
        <w:jc w:val="both"/>
        <w:rPr>
          <w:rFonts w:eastAsia="Calibri" w:cs="Calibri"/>
          <w:color w:val="000000"/>
          <w:lang w:eastAsia="pl-PL"/>
        </w:rPr>
      </w:pPr>
      <w:r w:rsidRPr="00001B8E">
        <w:rPr>
          <w:rFonts w:eastAsia="Calibri" w:cs="Calibri"/>
          <w:color w:val="000000"/>
          <w:lang w:eastAsia="pl-PL"/>
        </w:rPr>
        <w:t xml:space="preserve">Czy Wykonawca jest mikroprzedsiębiorstwem bądź małym lub średnim przedsiębiorstwem?  </w:t>
      </w:r>
    </w:p>
    <w:p w14:paraId="69CFC530" w14:textId="1C907C3E" w:rsidR="00F80531" w:rsidRPr="00001B8E" w:rsidRDefault="002E354C" w:rsidP="002E354C">
      <w:pPr>
        <w:pStyle w:val="Akapitzlist"/>
        <w:spacing w:after="5" w:line="249" w:lineRule="auto"/>
        <w:ind w:left="487" w:right="663"/>
        <w:jc w:val="both"/>
        <w:rPr>
          <w:rFonts w:eastAsia="Calibri" w:cs="Calibri"/>
          <w:color w:val="000000"/>
          <w:lang w:eastAsia="pl-PL"/>
        </w:rPr>
      </w:pPr>
      <w:r w:rsidRPr="00001B8E">
        <w:rPr>
          <w:noProof/>
          <w:lang w:eastAsia="pl-PL"/>
        </w:rPr>
        <mc:AlternateContent>
          <mc:Choice Requires="wpg">
            <w:drawing>
              <wp:anchor distT="0" distB="0" distL="114300" distR="114300" simplePos="0" relativeHeight="251659264" behindDoc="0" locked="0" layoutInCell="1" allowOverlap="1" wp14:anchorId="14B84CEB" wp14:editId="3E096AC2">
                <wp:simplePos x="0" y="0"/>
                <wp:positionH relativeFrom="column">
                  <wp:posOffset>271780</wp:posOffset>
                </wp:positionH>
                <wp:positionV relativeFrom="paragraph">
                  <wp:posOffset>10795</wp:posOffset>
                </wp:positionV>
                <wp:extent cx="158496" cy="344424"/>
                <wp:effectExtent l="0" t="0" r="0" b="0"/>
                <wp:wrapSquare wrapText="bothSides"/>
                <wp:docPr id="72163" name="Group 72163"/>
                <wp:cNvGraphicFramePr/>
                <a:graphic xmlns:a="http://schemas.openxmlformats.org/drawingml/2006/main">
                  <a:graphicData uri="http://schemas.microsoft.com/office/word/2010/wordprocessingGroup">
                    <wpg:wgp>
                      <wpg:cNvGrpSpPr/>
                      <wpg:grpSpPr>
                        <a:xfrm>
                          <a:off x="0" y="0"/>
                          <a:ext cx="158496" cy="344424"/>
                          <a:chOff x="0" y="0"/>
                          <a:chExt cx="158496" cy="344424"/>
                        </a:xfrm>
                      </wpg:grpSpPr>
                      <wps:wsp>
                        <wps:cNvPr id="8521" name="Shape 8521"/>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s:wsp>
                        <wps:cNvPr id="8526" name="Shape 8526"/>
                        <wps:cNvSpPr/>
                        <wps:spPr>
                          <a:xfrm>
                            <a:off x="0" y="185928"/>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0BD762F0" id="Group 72163" o:spid="_x0000_s1026" style="position:absolute;margin-left:21.4pt;margin-top:.85pt;width:12.5pt;height:27.1pt;z-index:251659264" coordsize="158496,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">
                <v:shape id="Shape 8521" o:spid="_x0000_s1027" style="position:absolute;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" path="m,l158496,r,158496l,158496,,xe" filled="f" strokeweight=".72pt">
                  <v:stroke miterlimit="83231f" joinstyle="miter"/>
                  <v:path arrowok="t" textboxrect="0,0,158496,158496"/>
                </v:shape>
                <v:shape id="Shape 8526" o:spid="_x0000_s1028" style="position:absolute;top:185928;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" path="m,l158496,r,158496l,158496,,xe" filled="f" strokeweight=".72pt">
                  <v:stroke miterlimit="83231f" joinstyle="miter"/>
                  <v:path arrowok="t" textboxrect="0,0,158496,158496"/>
                </v:shape>
                <w10:wrap type="square"/>
              </v:group>
            </w:pict>
          </mc:Fallback>
        </mc:AlternateContent>
      </w:r>
      <w:r w:rsidR="00F80531" w:rsidRPr="00001B8E">
        <w:rPr>
          <w:rFonts w:eastAsia="Calibri" w:cs="Calibri"/>
          <w:color w:val="000000"/>
          <w:lang w:eastAsia="pl-PL"/>
        </w:rPr>
        <w:t xml:space="preserve">     TAK </w:t>
      </w:r>
    </w:p>
    <w:p w14:paraId="62CCB91F"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NIE </w:t>
      </w:r>
    </w:p>
    <w:p w14:paraId="62E6CFAC"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(proszę o zakreślenie właściwej odpowiedzi) </w:t>
      </w:r>
    </w:p>
    <w:p w14:paraId="4BB9EB86" w14:textId="77777777" w:rsidR="00F80531" w:rsidRPr="00001B8E" w:rsidRDefault="00F80531" w:rsidP="00F80531">
      <w:pPr>
        <w:spacing w:after="0" w:line="247" w:lineRule="auto"/>
        <w:ind w:left="355" w:right="38" w:hanging="294"/>
        <w:jc w:val="both"/>
        <w:rPr>
          <w:rFonts w:eastAsia="Calibri" w:cs="Calibri"/>
          <w:color w:val="000000"/>
          <w:lang w:eastAsia="pl-PL"/>
        </w:rPr>
      </w:pPr>
      <w:r w:rsidRPr="00001B8E">
        <w:rPr>
          <w:rFonts w:eastAsia="Calibri" w:cs="Calibri"/>
          <w:i/>
          <w:color w:val="000000"/>
          <w:lang w:eastAsia="pl-PL"/>
        </w:rPr>
        <w:t xml:space="preserve">Por. zalecenie Komisji z dnia 6 maja 2003 r. dotyczące definicji mikroprzedsiębiorstw oraz małych i średnich przedsiębiorstw (Dz.U. L 124 z 20.5.2003, s. 36). Te informacje są wymagane wyłącznie do celów statystycznych.  </w:t>
      </w:r>
    </w:p>
    <w:p w14:paraId="368D5F0E" w14:textId="77777777" w:rsidR="00F80531" w:rsidRPr="00001B8E" w:rsidRDefault="00F80531" w:rsidP="00F80531">
      <w:pPr>
        <w:spacing w:after="0" w:line="247" w:lineRule="auto"/>
        <w:ind w:left="355" w:right="38" w:hanging="294"/>
        <w:jc w:val="both"/>
        <w:rPr>
          <w:rFonts w:eastAsia="Calibri" w:cs="Calibri"/>
          <w:color w:val="000000"/>
          <w:lang w:eastAsia="pl-PL"/>
        </w:rPr>
      </w:pPr>
      <w:r w:rsidRPr="00001B8E">
        <w:rPr>
          <w:rFonts w:eastAsia="Calibri" w:cs="Calibri"/>
          <w:i/>
          <w:color w:val="000000"/>
          <w:lang w:eastAsia="pl-PL"/>
        </w:rPr>
        <w:lastRenderedPageBreak/>
        <w:t xml:space="preserve">Mikroprzedsiębiorstwo: przedsiębiorstwo, które zatrudnia mniej niż 10 osób i którego roczny obrót lub roczna suma bilansowa nie przekracza 2 milionów EUR. </w:t>
      </w:r>
    </w:p>
    <w:p w14:paraId="68845AB9" w14:textId="77777777" w:rsidR="00F80531" w:rsidRPr="00001B8E" w:rsidRDefault="00F80531" w:rsidP="00F80531">
      <w:pPr>
        <w:spacing w:after="0" w:line="247" w:lineRule="auto"/>
        <w:ind w:left="355" w:right="38" w:hanging="294"/>
        <w:jc w:val="both"/>
        <w:rPr>
          <w:rFonts w:eastAsia="Calibri" w:cs="Calibri"/>
          <w:color w:val="000000"/>
          <w:lang w:eastAsia="pl-PL"/>
        </w:rPr>
      </w:pPr>
      <w:r w:rsidRPr="00001B8E">
        <w:rPr>
          <w:rFonts w:eastAsia="Calibri" w:cs="Calibri"/>
          <w:i/>
          <w:color w:val="000000"/>
          <w:lang w:eastAsia="pl-PL"/>
        </w:rPr>
        <w:t xml:space="preserve">Małe przedsiębiorstwo: przedsiębiorstwo, które zatrudnia mniej niż 50 osób i którego roczny obrót lub roczna suma bilansowa nie przekracza 10 milionów EUR. </w:t>
      </w:r>
    </w:p>
    <w:p w14:paraId="389965B7" w14:textId="77777777" w:rsidR="00F80531" w:rsidRPr="00001B8E" w:rsidRDefault="00F80531" w:rsidP="00F80531">
      <w:pPr>
        <w:spacing w:after="31" w:line="247" w:lineRule="auto"/>
        <w:ind w:left="355" w:right="38" w:hanging="294"/>
        <w:jc w:val="both"/>
        <w:rPr>
          <w:rFonts w:eastAsia="Calibri" w:cs="Calibri"/>
          <w:color w:val="000000"/>
          <w:lang w:eastAsia="pl-PL"/>
        </w:rPr>
      </w:pPr>
      <w:r w:rsidRPr="00001B8E">
        <w:rPr>
          <w:rFonts w:eastAsia="Calibri" w:cs="Calibri"/>
          <w:i/>
          <w:color w:val="000000"/>
          <w:lang w:eastAsia="pl-PL"/>
        </w:rPr>
        <w:t>Średnie przedsiębiorstwa: przedsiębiorstwa, które nie są mikroprzedsiębiorstwami ani małymi przedsiębiorstwami</w:t>
      </w:r>
      <w:r w:rsidRPr="00001B8E">
        <w:rPr>
          <w:rFonts w:eastAsia="Calibri" w:cs="Calibri"/>
          <w:b/>
          <w:i/>
          <w:color w:val="000000"/>
          <w:lang w:eastAsia="pl-PL"/>
        </w:rPr>
        <w:t xml:space="preserve"> </w:t>
      </w:r>
      <w:r w:rsidRPr="00001B8E">
        <w:rPr>
          <w:rFonts w:eastAsia="Calibri" w:cs="Calibri"/>
          <w:i/>
          <w:color w:val="000000"/>
          <w:lang w:eastAsia="pl-PL"/>
        </w:rPr>
        <w:t xml:space="preserve">i które zatrudniają mniej niż 250 osób i których roczny obrót nie przekracza 50 milionów EUR lub roczna suma bilansowa nie przekracza 43 milionów EUR. </w:t>
      </w:r>
    </w:p>
    <w:p w14:paraId="6FDFF6A4" w14:textId="77777777" w:rsidR="00F80531" w:rsidRPr="00001B8E" w:rsidRDefault="00F80531" w:rsidP="00F80531">
      <w:pPr>
        <w:spacing w:after="0"/>
        <w:ind w:left="76"/>
        <w:rPr>
          <w:rFonts w:eastAsia="Calibri" w:cs="Calibri"/>
          <w:color w:val="000000"/>
          <w:lang w:eastAsia="pl-PL"/>
        </w:rPr>
      </w:pPr>
      <w:r w:rsidRPr="00001B8E">
        <w:rPr>
          <w:rFonts w:eastAsia="Calibri" w:cs="Calibri"/>
          <w:b/>
          <w:color w:val="000000"/>
          <w:lang w:eastAsia="pl-PL"/>
        </w:rPr>
        <w:t xml:space="preserve"> </w:t>
      </w:r>
    </w:p>
    <w:p w14:paraId="7E05F79F" w14:textId="77777777" w:rsidR="00F80531" w:rsidRPr="00001B8E" w:rsidRDefault="00F80531" w:rsidP="00F80531">
      <w:pPr>
        <w:spacing w:after="0"/>
        <w:ind w:left="76"/>
        <w:rPr>
          <w:rFonts w:eastAsia="Calibri" w:cs="Calibri"/>
          <w:color w:val="000000"/>
          <w:lang w:eastAsia="pl-PL"/>
        </w:rPr>
      </w:pPr>
      <w:r w:rsidRPr="00001B8E">
        <w:rPr>
          <w:rFonts w:eastAsia="Calibri" w:cs="Calibri"/>
          <w:b/>
          <w:color w:val="000000"/>
          <w:lang w:eastAsia="pl-PL"/>
        </w:rPr>
        <w:t xml:space="preserve"> </w:t>
      </w:r>
    </w:p>
    <w:p w14:paraId="45F98D51" w14:textId="77777777" w:rsidR="00F80531" w:rsidRPr="00001B8E" w:rsidRDefault="00F80531" w:rsidP="00F80531">
      <w:pPr>
        <w:spacing w:after="5" w:line="250" w:lineRule="auto"/>
        <w:ind w:left="71" w:right="7" w:hanging="10"/>
        <w:rPr>
          <w:rFonts w:eastAsia="Calibri" w:cs="Calibri"/>
          <w:color w:val="000000"/>
          <w:lang w:eastAsia="pl-PL"/>
        </w:rPr>
      </w:pPr>
      <w:r w:rsidRPr="00001B8E">
        <w:rPr>
          <w:rFonts w:eastAsia="Calibri" w:cs="Calibri"/>
          <w:b/>
          <w:color w:val="000000"/>
          <w:lang w:eastAsia="pl-PL"/>
        </w:rPr>
        <w:t xml:space="preserve">12. Oświadczenie wykonawcy dotyczące wypełnienia obowiązków informacyjnych przewidzianych w art. 13 lub art. 14 RODO  </w:t>
      </w:r>
    </w:p>
    <w:p w14:paraId="11AF2E53" w14:textId="77777777" w:rsidR="00F80531" w:rsidRPr="00001B8E" w:rsidRDefault="00F80531" w:rsidP="00F80531">
      <w:pPr>
        <w:spacing w:after="5" w:line="250" w:lineRule="auto"/>
        <w:ind w:left="391" w:right="360" w:hanging="10"/>
        <w:jc w:val="center"/>
        <w:rPr>
          <w:rFonts w:eastAsia="Calibri" w:cs="Calibri"/>
          <w:color w:val="000000"/>
          <w:lang w:eastAsia="pl-PL"/>
        </w:rPr>
      </w:pPr>
      <w:r w:rsidRPr="00001B8E">
        <w:rPr>
          <w:rFonts w:eastAsia="Calibri" w:cs="Calibri"/>
          <w:b/>
          <w:color w:val="000000"/>
          <w:lang w:eastAsia="pl-PL"/>
        </w:rPr>
        <w:t xml:space="preserve">Oświadczam, że: </w:t>
      </w:r>
    </w:p>
    <w:p w14:paraId="0890EE1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  </w:t>
      </w:r>
    </w:p>
    <w:p w14:paraId="3B0A83DB"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1D713570" w14:textId="77777777"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t xml:space="preserve">OŚWIADCZENIE DOTYCZĄCE PODANYCH INFORMACJI: </w:t>
      </w:r>
    </w:p>
    <w:p w14:paraId="1B1BCB1A"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Oświadczam, że informacje podane w </w:t>
      </w:r>
      <w:proofErr w:type="spellStart"/>
      <w:r w:rsidRPr="00001B8E">
        <w:rPr>
          <w:rFonts w:eastAsia="Calibri" w:cs="Calibri"/>
          <w:color w:val="000000"/>
          <w:lang w:eastAsia="pl-PL"/>
        </w:rPr>
        <w:t>ww</w:t>
      </w:r>
      <w:proofErr w:type="spellEnd"/>
      <w:r w:rsidRPr="00001B8E">
        <w:rPr>
          <w:rFonts w:eastAsia="Calibri" w:cs="Calibri"/>
          <w:color w:val="000000"/>
          <w:lang w:eastAsia="pl-PL"/>
        </w:rPr>
        <w:t xml:space="preserve"> oświadczeniach są aktualne i zgodne z prawdą oraz zostały przedstawione z pełną świadomością konsekwencji wprowadzenia zamawiającego w błąd przy przedstawianiu informacji. </w:t>
      </w:r>
    </w:p>
    <w:p w14:paraId="144B6DE1" w14:textId="4599225E"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7C9FA30C" w14:textId="133EF2B5" w:rsidR="002E354C" w:rsidRPr="00001B8E" w:rsidRDefault="002E354C" w:rsidP="00F80531">
      <w:pPr>
        <w:spacing w:after="0"/>
        <w:ind w:left="76"/>
        <w:rPr>
          <w:rFonts w:eastAsia="Calibri" w:cs="Calibri"/>
          <w:color w:val="000000"/>
          <w:lang w:eastAsia="pl-PL"/>
        </w:rPr>
      </w:pPr>
    </w:p>
    <w:p w14:paraId="70F1BA3B" w14:textId="77777777" w:rsidR="002E354C" w:rsidRPr="00001B8E" w:rsidRDefault="002E354C" w:rsidP="00F80531">
      <w:pPr>
        <w:spacing w:after="0"/>
        <w:ind w:left="76"/>
        <w:rPr>
          <w:rFonts w:eastAsia="Calibri" w:cs="Calibri"/>
          <w:color w:val="000000"/>
          <w:lang w:eastAsia="pl-PL"/>
        </w:rPr>
      </w:pPr>
    </w:p>
    <w:p w14:paraId="2CC30484"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50910322"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 xml:space="preserve">(podpis) </w:t>
      </w:r>
    </w:p>
    <w:p w14:paraId="66321E9E"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BCD897D"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Załącznikami do niniejszej oferty są: </w:t>
      </w:r>
    </w:p>
    <w:p w14:paraId="07203E14"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7AFA4B8C" w14:textId="77777777" w:rsidR="00F80531" w:rsidRPr="00001B8E" w:rsidRDefault="00F80531" w:rsidP="00BC4C40">
      <w:pPr>
        <w:numPr>
          <w:ilvl w:val="0"/>
          <w:numId w:val="11"/>
        </w:numPr>
        <w:spacing w:after="5" w:line="249" w:lineRule="auto"/>
        <w:ind w:right="11" w:hanging="480"/>
        <w:jc w:val="both"/>
        <w:rPr>
          <w:rFonts w:eastAsia="Calibri" w:cs="Calibri"/>
          <w:color w:val="000000"/>
          <w:lang w:eastAsia="pl-PL"/>
        </w:rPr>
      </w:pPr>
      <w:r w:rsidRPr="00001B8E">
        <w:rPr>
          <w:rFonts w:eastAsia="Calibri" w:cs="Calibri"/>
          <w:color w:val="000000"/>
          <w:lang w:eastAsia="pl-PL"/>
        </w:rPr>
        <w:t xml:space="preserve">................................................................................ – str.   ………. </w:t>
      </w:r>
    </w:p>
    <w:p w14:paraId="6F31223B" w14:textId="77777777" w:rsidR="00F80531" w:rsidRPr="00001B8E" w:rsidRDefault="00F80531" w:rsidP="00BC4C40">
      <w:pPr>
        <w:numPr>
          <w:ilvl w:val="0"/>
          <w:numId w:val="11"/>
        </w:numPr>
        <w:spacing w:after="5" w:line="249" w:lineRule="auto"/>
        <w:ind w:right="11" w:hanging="480"/>
        <w:jc w:val="both"/>
        <w:rPr>
          <w:rFonts w:eastAsia="Calibri" w:cs="Calibri"/>
          <w:color w:val="000000"/>
          <w:lang w:eastAsia="pl-PL"/>
        </w:rPr>
      </w:pPr>
      <w:r w:rsidRPr="00001B8E">
        <w:rPr>
          <w:rFonts w:eastAsia="Calibri" w:cs="Calibri"/>
          <w:color w:val="000000"/>
          <w:lang w:eastAsia="pl-PL"/>
        </w:rPr>
        <w:t xml:space="preserve">................................................................................ – str.   ………. </w:t>
      </w:r>
    </w:p>
    <w:p w14:paraId="4AFB32AF" w14:textId="77777777" w:rsidR="00F80531" w:rsidRPr="00001B8E" w:rsidRDefault="00F80531" w:rsidP="00BC4C40">
      <w:pPr>
        <w:numPr>
          <w:ilvl w:val="0"/>
          <w:numId w:val="11"/>
        </w:numPr>
        <w:spacing w:after="5" w:line="249" w:lineRule="auto"/>
        <w:ind w:right="11" w:hanging="480"/>
        <w:jc w:val="both"/>
        <w:rPr>
          <w:rFonts w:eastAsia="Calibri" w:cs="Calibri"/>
          <w:color w:val="000000"/>
          <w:lang w:eastAsia="pl-PL"/>
        </w:rPr>
      </w:pPr>
      <w:r w:rsidRPr="00001B8E">
        <w:rPr>
          <w:rFonts w:eastAsia="Calibri" w:cs="Calibri"/>
          <w:color w:val="000000"/>
          <w:lang w:eastAsia="pl-PL"/>
        </w:rPr>
        <w:t xml:space="preserve">................................................................................ – str.   ………. </w:t>
      </w:r>
    </w:p>
    <w:p w14:paraId="21D44A27" w14:textId="77777777" w:rsidR="00F80531" w:rsidRPr="00001B8E" w:rsidRDefault="00F80531" w:rsidP="00BC4C40">
      <w:pPr>
        <w:numPr>
          <w:ilvl w:val="0"/>
          <w:numId w:val="11"/>
        </w:numPr>
        <w:spacing w:after="5" w:line="249" w:lineRule="auto"/>
        <w:ind w:right="11" w:hanging="480"/>
        <w:jc w:val="both"/>
        <w:rPr>
          <w:rFonts w:eastAsia="Calibri" w:cs="Calibri"/>
          <w:color w:val="000000"/>
          <w:lang w:eastAsia="pl-PL"/>
        </w:rPr>
      </w:pPr>
      <w:r w:rsidRPr="00001B8E">
        <w:rPr>
          <w:rFonts w:eastAsia="Calibri" w:cs="Calibri"/>
          <w:color w:val="000000"/>
          <w:lang w:eastAsia="pl-PL"/>
        </w:rPr>
        <w:t xml:space="preserve">................................................................................ – str.   ………. </w:t>
      </w:r>
    </w:p>
    <w:p w14:paraId="682D8731" w14:textId="77777777" w:rsidR="00F80531" w:rsidRPr="00001B8E" w:rsidRDefault="00F80531" w:rsidP="00BC4C40">
      <w:pPr>
        <w:numPr>
          <w:ilvl w:val="0"/>
          <w:numId w:val="11"/>
        </w:numPr>
        <w:spacing w:after="5" w:line="249" w:lineRule="auto"/>
        <w:ind w:right="11" w:hanging="480"/>
        <w:jc w:val="both"/>
        <w:rPr>
          <w:rFonts w:eastAsia="Calibri" w:cs="Calibri"/>
          <w:color w:val="000000"/>
          <w:lang w:eastAsia="pl-PL"/>
        </w:rPr>
      </w:pPr>
      <w:r w:rsidRPr="00001B8E">
        <w:rPr>
          <w:rFonts w:eastAsia="Calibri" w:cs="Calibri"/>
          <w:color w:val="000000"/>
          <w:lang w:eastAsia="pl-PL"/>
        </w:rPr>
        <w:t xml:space="preserve">................................................................................ – str.   ………. </w:t>
      </w:r>
    </w:p>
    <w:p w14:paraId="35A85884" w14:textId="77777777" w:rsidR="00F80531" w:rsidRPr="00001B8E" w:rsidRDefault="00F80531" w:rsidP="00BC4C40">
      <w:pPr>
        <w:numPr>
          <w:ilvl w:val="0"/>
          <w:numId w:val="11"/>
        </w:numPr>
        <w:spacing w:after="5" w:line="249" w:lineRule="auto"/>
        <w:ind w:right="11" w:hanging="480"/>
        <w:jc w:val="both"/>
        <w:rPr>
          <w:rFonts w:eastAsia="Calibri" w:cs="Calibri"/>
          <w:color w:val="000000"/>
          <w:lang w:eastAsia="pl-PL"/>
        </w:rPr>
      </w:pPr>
      <w:r w:rsidRPr="00001B8E">
        <w:rPr>
          <w:rFonts w:eastAsia="Calibri" w:cs="Calibri"/>
          <w:color w:val="000000"/>
          <w:lang w:eastAsia="pl-PL"/>
        </w:rPr>
        <w:t>................................................................................ – str.   ………. 7)</w:t>
      </w:r>
      <w:r w:rsidRPr="00001B8E">
        <w:rPr>
          <w:rFonts w:eastAsia="Arial" w:cs="Arial"/>
          <w:color w:val="000000"/>
          <w:lang w:eastAsia="pl-PL"/>
        </w:rPr>
        <w:t xml:space="preserve"> </w:t>
      </w:r>
      <w:r w:rsidRPr="00001B8E">
        <w:rPr>
          <w:rFonts w:eastAsia="Arial" w:cs="Arial"/>
          <w:color w:val="000000"/>
          <w:lang w:eastAsia="pl-PL"/>
        </w:rPr>
        <w:tab/>
      </w:r>
      <w:r w:rsidRPr="00001B8E">
        <w:rPr>
          <w:rFonts w:eastAsia="Calibri" w:cs="Calibri"/>
          <w:color w:val="000000"/>
          <w:lang w:eastAsia="pl-PL"/>
        </w:rPr>
        <w:t xml:space="preserve">................................................................................ – str.   ………. </w:t>
      </w:r>
    </w:p>
    <w:p w14:paraId="5C5F1CF7" w14:textId="7D0B32A6" w:rsidR="00F80531" w:rsidRPr="00001B8E" w:rsidRDefault="00F80531" w:rsidP="00F80531">
      <w:pPr>
        <w:spacing w:after="0"/>
        <w:ind w:left="196"/>
        <w:rPr>
          <w:rFonts w:eastAsia="Calibri" w:cs="Calibri"/>
          <w:color w:val="000000"/>
          <w:lang w:eastAsia="pl-PL"/>
        </w:rPr>
      </w:pPr>
      <w:r w:rsidRPr="00001B8E">
        <w:rPr>
          <w:rFonts w:eastAsia="Calibri" w:cs="Calibri"/>
          <w:color w:val="000000"/>
          <w:lang w:eastAsia="pl-PL"/>
        </w:rPr>
        <w:t xml:space="preserve"> </w:t>
      </w:r>
    </w:p>
    <w:p w14:paraId="47E7163B" w14:textId="77777777" w:rsidR="00F80531" w:rsidRPr="00001B8E" w:rsidRDefault="00F80531" w:rsidP="00F80531">
      <w:pPr>
        <w:spacing w:after="0"/>
        <w:ind w:left="196"/>
        <w:rPr>
          <w:rFonts w:eastAsia="Calibri" w:cs="Calibri"/>
          <w:color w:val="000000"/>
          <w:lang w:eastAsia="pl-PL"/>
        </w:rPr>
      </w:pPr>
      <w:r w:rsidRPr="00001B8E">
        <w:rPr>
          <w:rFonts w:eastAsia="Calibri" w:cs="Calibri"/>
          <w:color w:val="000000"/>
          <w:lang w:eastAsia="pl-PL"/>
        </w:rPr>
        <w:t xml:space="preserve"> </w:t>
      </w:r>
    </w:p>
    <w:p w14:paraId="074CC1DC"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p>
    <w:p w14:paraId="26B5C208" w14:textId="77777777" w:rsidR="00F80531" w:rsidRPr="00001B8E" w:rsidRDefault="00F80531" w:rsidP="00F80531">
      <w:pPr>
        <w:spacing w:after="5" w:line="249" w:lineRule="auto"/>
        <w:ind w:left="793" w:right="11" w:hanging="9"/>
        <w:jc w:val="both"/>
        <w:rPr>
          <w:rFonts w:eastAsia="Calibri" w:cs="Calibri"/>
          <w:color w:val="000000"/>
          <w:lang w:eastAsia="pl-PL"/>
        </w:rPr>
      </w:pPr>
      <w:r w:rsidRPr="00001B8E">
        <w:rPr>
          <w:rFonts w:eastAsia="Calibri" w:cs="Calibri"/>
          <w:color w:val="000000"/>
          <w:lang w:eastAsia="pl-PL"/>
        </w:rPr>
        <w:t xml:space="preserve">miejscowość, data </w:t>
      </w:r>
    </w:p>
    <w:p w14:paraId="7805345B" w14:textId="27DDC160" w:rsidR="00F80531" w:rsidRPr="00001B8E" w:rsidRDefault="00F80531" w:rsidP="00F80531">
      <w:pPr>
        <w:spacing w:after="0"/>
        <w:ind w:left="436"/>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p>
    <w:p w14:paraId="44312C89" w14:textId="3218ADC4" w:rsidR="00F80531" w:rsidRPr="00001B8E" w:rsidRDefault="00F80531" w:rsidP="00495CED">
      <w:pPr>
        <w:spacing w:after="0"/>
        <w:ind w:left="436"/>
        <w:rPr>
          <w:rFonts w:eastAsia="Calibri" w:cs="Calibri"/>
          <w:color w:val="000000"/>
          <w:lang w:eastAsia="pl-PL"/>
        </w:rPr>
      </w:pPr>
      <w:r w:rsidRPr="00001B8E">
        <w:rPr>
          <w:rFonts w:eastAsia="Calibri" w:cs="Calibri"/>
          <w:color w:val="000000"/>
          <w:lang w:eastAsia="pl-PL"/>
        </w:rPr>
        <w:t xml:space="preserve"> </w:t>
      </w:r>
      <w:r w:rsidR="00495CED" w:rsidRPr="00001B8E">
        <w:rPr>
          <w:rFonts w:eastAsia="Calibri" w:cs="Calibri"/>
          <w:color w:val="000000"/>
          <w:lang w:eastAsia="pl-PL"/>
        </w:rPr>
        <w:tab/>
      </w:r>
      <w:r w:rsidR="00495CED" w:rsidRPr="00001B8E">
        <w:rPr>
          <w:rFonts w:eastAsia="Calibri" w:cs="Calibri"/>
          <w:color w:val="000000"/>
          <w:lang w:eastAsia="pl-PL"/>
        </w:rPr>
        <w:tab/>
      </w:r>
      <w:r w:rsidR="00495CED" w:rsidRPr="00001B8E">
        <w:rPr>
          <w:rFonts w:eastAsia="Calibri" w:cs="Calibri"/>
          <w:color w:val="000000"/>
          <w:lang w:eastAsia="pl-PL"/>
        </w:rPr>
        <w:tab/>
      </w:r>
      <w:r w:rsidR="00495CED" w:rsidRPr="00001B8E">
        <w:rPr>
          <w:rFonts w:eastAsia="Calibri" w:cs="Calibri"/>
          <w:color w:val="000000"/>
          <w:lang w:eastAsia="pl-PL"/>
        </w:rPr>
        <w:tab/>
      </w:r>
      <w:r w:rsidR="00495CED" w:rsidRPr="00001B8E">
        <w:rPr>
          <w:rFonts w:eastAsia="Calibri" w:cs="Calibri"/>
          <w:color w:val="000000"/>
          <w:lang w:eastAsia="pl-PL"/>
        </w:rPr>
        <w:tab/>
      </w:r>
      <w:r w:rsidRPr="00001B8E">
        <w:rPr>
          <w:rFonts w:eastAsia="Calibri" w:cs="Calibri"/>
          <w:color w:val="000000"/>
          <w:lang w:eastAsia="pl-PL"/>
        </w:rPr>
        <w:t xml:space="preserve">........................................................................... </w:t>
      </w:r>
    </w:p>
    <w:p w14:paraId="2D866CE5" w14:textId="77777777" w:rsidR="00F80531" w:rsidRPr="00001B8E" w:rsidRDefault="00F80531" w:rsidP="00F80531">
      <w:pPr>
        <w:spacing w:after="5" w:line="250" w:lineRule="auto"/>
        <w:ind w:left="68" w:hanging="10"/>
        <w:jc w:val="center"/>
        <w:rPr>
          <w:rFonts w:eastAsia="Calibri" w:cs="Calibri"/>
          <w:color w:val="000000"/>
          <w:lang w:eastAsia="pl-PL"/>
        </w:rPr>
      </w:pPr>
      <w:r w:rsidRPr="00001B8E">
        <w:rPr>
          <w:rFonts w:eastAsia="Calibri" w:cs="Calibri"/>
          <w:color w:val="000000"/>
          <w:lang w:eastAsia="pl-PL"/>
        </w:rPr>
        <w:t xml:space="preserve">podpis Wykonawcy </w:t>
      </w:r>
    </w:p>
    <w:p w14:paraId="7701DE77" w14:textId="77777777" w:rsidR="003648A8" w:rsidRPr="00001B8E" w:rsidRDefault="003648A8" w:rsidP="00495CED">
      <w:pPr>
        <w:spacing w:after="0"/>
        <w:ind w:left="76"/>
        <w:rPr>
          <w:rFonts w:eastAsia="Calibri" w:cs="Calibri"/>
          <w:color w:val="000000"/>
          <w:lang w:eastAsia="pl-PL"/>
        </w:rPr>
      </w:pPr>
    </w:p>
    <w:p w14:paraId="7DDBB12B" w14:textId="77777777" w:rsidR="003648A8" w:rsidRPr="00001B8E" w:rsidRDefault="003648A8" w:rsidP="00495CED">
      <w:pPr>
        <w:spacing w:after="0"/>
        <w:ind w:left="76"/>
        <w:rPr>
          <w:rFonts w:eastAsia="Calibri" w:cs="Calibri"/>
          <w:color w:val="000000"/>
          <w:lang w:eastAsia="pl-PL"/>
        </w:rPr>
      </w:pPr>
    </w:p>
    <w:p w14:paraId="62D7BCE2" w14:textId="77777777" w:rsidR="003648A8" w:rsidRPr="00001B8E" w:rsidRDefault="003648A8" w:rsidP="00495CED">
      <w:pPr>
        <w:spacing w:after="0"/>
        <w:ind w:left="76"/>
        <w:rPr>
          <w:rFonts w:eastAsia="Calibri" w:cs="Calibri"/>
          <w:color w:val="000000"/>
          <w:lang w:eastAsia="pl-PL"/>
        </w:rPr>
      </w:pPr>
    </w:p>
    <w:p w14:paraId="50960BFD" w14:textId="06B891F6" w:rsidR="00F80531" w:rsidRPr="00001B8E" w:rsidRDefault="00F80531" w:rsidP="00F80531">
      <w:pPr>
        <w:spacing w:after="0"/>
        <w:ind w:left="76"/>
        <w:rPr>
          <w:rFonts w:eastAsia="Calibri" w:cs="Calibri"/>
          <w:color w:val="000000"/>
          <w:lang w:eastAsia="pl-PL"/>
        </w:rPr>
      </w:pPr>
    </w:p>
    <w:p w14:paraId="71C43D51" w14:textId="10713A0D" w:rsidR="00367F83" w:rsidRPr="00001B8E" w:rsidRDefault="00367F83" w:rsidP="00F80531">
      <w:pPr>
        <w:spacing w:after="0"/>
        <w:ind w:left="76"/>
        <w:rPr>
          <w:rFonts w:eastAsia="Calibri" w:cs="Calibri"/>
          <w:color w:val="000000"/>
          <w:lang w:eastAsia="pl-PL"/>
        </w:rPr>
      </w:pPr>
    </w:p>
    <w:p w14:paraId="62CCAE4E" w14:textId="73CD5C0B" w:rsidR="00367F83" w:rsidRPr="00001B8E" w:rsidRDefault="00367F83" w:rsidP="00F80531">
      <w:pPr>
        <w:spacing w:after="0"/>
        <w:ind w:left="76"/>
        <w:rPr>
          <w:rFonts w:eastAsia="Calibri" w:cs="Calibri"/>
          <w:color w:val="000000"/>
          <w:lang w:eastAsia="pl-PL"/>
        </w:rPr>
      </w:pPr>
    </w:p>
    <w:p w14:paraId="28510756" w14:textId="77777777" w:rsidR="00BB216E" w:rsidRPr="00001B8E" w:rsidRDefault="00BB216E" w:rsidP="00F80531">
      <w:pPr>
        <w:spacing w:after="0"/>
        <w:ind w:left="76"/>
        <w:rPr>
          <w:rFonts w:eastAsia="Calibri" w:cs="Calibri"/>
          <w:color w:val="000000"/>
          <w:lang w:eastAsia="pl-PL"/>
        </w:rPr>
      </w:pPr>
    </w:p>
    <w:p w14:paraId="0CB5FF94" w14:textId="77777777" w:rsidR="00BB216E" w:rsidRPr="00001B8E" w:rsidRDefault="00BB216E" w:rsidP="00BB216E">
      <w:pPr>
        <w:spacing w:after="5" w:line="250" w:lineRule="auto"/>
        <w:ind w:left="71" w:right="7" w:hanging="10"/>
        <w:rPr>
          <w:rFonts w:eastAsia="Calibri" w:cs="Calibri"/>
          <w:b/>
          <w:color w:val="000000"/>
          <w:lang w:eastAsia="pl-PL"/>
        </w:rPr>
      </w:pPr>
      <w:r w:rsidRPr="00001B8E">
        <w:rPr>
          <w:rFonts w:eastAsia="Calibri" w:cs="Calibri"/>
          <w:b/>
          <w:color w:val="000000"/>
          <w:lang w:eastAsia="pl-PL"/>
        </w:rPr>
        <w:t xml:space="preserve">Załącznik nr 2 do SIWZ. </w:t>
      </w:r>
    </w:p>
    <w:p w14:paraId="3D1A7EEC" w14:textId="77777777" w:rsidR="00BB216E" w:rsidRPr="00001B8E" w:rsidRDefault="00BB216E" w:rsidP="00BB216E">
      <w:pPr>
        <w:spacing w:after="5" w:line="250" w:lineRule="auto"/>
        <w:ind w:left="71" w:right="7" w:hanging="10"/>
        <w:rPr>
          <w:rFonts w:eastAsia="Calibri" w:cs="Calibri"/>
          <w:color w:val="000000"/>
          <w:lang w:eastAsia="pl-PL"/>
        </w:rPr>
      </w:pPr>
      <w:r w:rsidRPr="00001B8E">
        <w:rPr>
          <w:rFonts w:eastAsia="Calibri" w:cs="Calibri"/>
          <w:b/>
          <w:color w:val="000000"/>
          <w:lang w:eastAsia="pl-PL"/>
        </w:rPr>
        <w:t xml:space="preserve">Opis przedmiotu zamówienia. </w:t>
      </w:r>
    </w:p>
    <w:p w14:paraId="3C83F961" w14:textId="77777777" w:rsidR="00BB216E" w:rsidRPr="00001B8E" w:rsidRDefault="00BB216E" w:rsidP="00BB216E">
      <w:pPr>
        <w:spacing w:after="0"/>
        <w:ind w:left="76"/>
        <w:rPr>
          <w:rFonts w:eastAsia="Calibri" w:cs="Calibri"/>
          <w:color w:val="000000"/>
          <w:lang w:eastAsia="pl-PL"/>
        </w:rPr>
      </w:pPr>
      <w:r w:rsidRPr="00001B8E">
        <w:rPr>
          <w:rFonts w:eastAsia="Calibri" w:cs="Calibri"/>
          <w:b/>
          <w:color w:val="000000"/>
          <w:lang w:eastAsia="pl-PL"/>
        </w:rPr>
        <w:t xml:space="preserve"> </w:t>
      </w:r>
    </w:p>
    <w:p w14:paraId="69C17C4C" w14:textId="77777777" w:rsidR="004D0D0A" w:rsidRDefault="00BB216E" w:rsidP="004D0D0A">
      <w:pPr>
        <w:spacing w:after="0"/>
      </w:pPr>
      <w:r w:rsidRPr="00001B8E">
        <w:rPr>
          <w:rFonts w:eastAsia="Calibri" w:cs="Calibri"/>
          <w:color w:val="000000"/>
          <w:lang w:eastAsia="pl-PL"/>
        </w:rPr>
        <w:t>Dane do specyfikacji na utrzymanie czystości (kwiecień 2020)</w:t>
      </w:r>
      <w:r w:rsidRPr="00001B8E">
        <w:rPr>
          <w:rFonts w:eastAsia="Calibri" w:cs="Calibri"/>
          <w:color w:val="000000"/>
          <w:lang w:eastAsia="pl-PL"/>
        </w:rPr>
        <w:tab/>
      </w:r>
      <w:r w:rsidRPr="00001B8E">
        <w:rPr>
          <w:rFonts w:eastAsia="Calibri" w:cs="Calibri"/>
          <w:color w:val="000000"/>
          <w:lang w:eastAsia="pl-PL"/>
        </w:rPr>
        <w:tab/>
      </w:r>
      <w:r w:rsidRPr="00001B8E">
        <w:rPr>
          <w:rFonts w:eastAsia="Calibri" w:cs="Calibri"/>
          <w:color w:val="000000"/>
          <w:lang w:eastAsia="pl-PL"/>
        </w:rPr>
        <w:tab/>
      </w:r>
      <w:r w:rsidRPr="00001B8E">
        <w:rPr>
          <w:rFonts w:eastAsia="Calibri" w:cs="Calibri"/>
          <w:color w:val="000000"/>
          <w:lang w:eastAsia="pl-PL"/>
        </w:rPr>
        <w:tab/>
      </w:r>
      <w:r w:rsidRPr="00001B8E">
        <w:rPr>
          <w:rFonts w:eastAsia="Calibri" w:cs="Calibri"/>
          <w:color w:val="000000"/>
          <w:lang w:eastAsia="pl-PL"/>
        </w:rPr>
        <w:tab/>
      </w:r>
    </w:p>
    <w:tbl>
      <w:tblPr>
        <w:tblW w:w="9536" w:type="dxa"/>
        <w:tblInd w:w="-851" w:type="dxa"/>
        <w:tblCellMar>
          <w:left w:w="70" w:type="dxa"/>
          <w:right w:w="70" w:type="dxa"/>
        </w:tblCellMar>
        <w:tblLook w:val="04A0" w:firstRow="1" w:lastRow="0" w:firstColumn="1" w:lastColumn="0" w:noHBand="0" w:noVBand="1"/>
      </w:tblPr>
      <w:tblGrid>
        <w:gridCol w:w="364"/>
        <w:gridCol w:w="3038"/>
        <w:gridCol w:w="1276"/>
        <w:gridCol w:w="814"/>
        <w:gridCol w:w="462"/>
        <w:gridCol w:w="1022"/>
        <w:gridCol w:w="112"/>
        <w:gridCol w:w="1629"/>
        <w:gridCol w:w="659"/>
        <w:gridCol w:w="149"/>
        <w:gridCol w:w="11"/>
      </w:tblGrid>
      <w:tr w:rsidR="004D0D0A" w:rsidRPr="004D0D0A" w14:paraId="74EBAA5B" w14:textId="77777777" w:rsidTr="004D0D0A">
        <w:trPr>
          <w:gridAfter w:val="1"/>
          <w:wAfter w:w="11" w:type="dxa"/>
          <w:trHeight w:val="435"/>
        </w:trPr>
        <w:tc>
          <w:tcPr>
            <w:tcW w:w="9525" w:type="dxa"/>
            <w:gridSpan w:val="10"/>
            <w:tcBorders>
              <w:top w:val="nil"/>
              <w:left w:val="nil"/>
              <w:bottom w:val="nil"/>
              <w:right w:val="nil"/>
            </w:tcBorders>
            <w:shd w:val="clear" w:color="auto" w:fill="auto"/>
            <w:noWrap/>
            <w:vAlign w:val="bottom"/>
            <w:hideMark/>
          </w:tcPr>
          <w:p w14:paraId="3ECA60AD" w14:textId="77777777" w:rsidR="004D0D0A" w:rsidRPr="004D0D0A" w:rsidRDefault="004D0D0A" w:rsidP="004D0D0A">
            <w:pPr>
              <w:spacing w:after="0" w:line="240" w:lineRule="auto"/>
              <w:jc w:val="center"/>
              <w:rPr>
                <w:rFonts w:ascii="Calibri" w:eastAsia="Times New Roman" w:hAnsi="Calibri" w:cs="Times New Roman"/>
                <w:b/>
                <w:bCs/>
                <w:color w:val="000000"/>
                <w:sz w:val="32"/>
                <w:szCs w:val="32"/>
                <w:lang w:eastAsia="pl-PL"/>
              </w:rPr>
            </w:pPr>
            <w:r w:rsidRPr="004D0D0A">
              <w:rPr>
                <w:rFonts w:ascii="Calibri" w:eastAsia="Times New Roman" w:hAnsi="Calibri" w:cs="Times New Roman"/>
                <w:b/>
                <w:bCs/>
                <w:color w:val="000000"/>
                <w:sz w:val="32"/>
                <w:szCs w:val="32"/>
                <w:lang w:eastAsia="pl-PL"/>
              </w:rPr>
              <w:t>Oczyszczanie ulic (jezdnia)</w:t>
            </w:r>
          </w:p>
        </w:tc>
      </w:tr>
      <w:tr w:rsidR="004D0D0A" w:rsidRPr="004D0D0A" w14:paraId="4661EFDF" w14:textId="77777777" w:rsidTr="004D0D0A">
        <w:trPr>
          <w:gridAfter w:val="1"/>
          <w:wAfter w:w="11" w:type="dxa"/>
          <w:trHeight w:val="315"/>
        </w:trPr>
        <w:tc>
          <w:tcPr>
            <w:tcW w:w="3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F35947"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lp.</w:t>
            </w:r>
          </w:p>
        </w:tc>
        <w:tc>
          <w:tcPr>
            <w:tcW w:w="3038" w:type="dxa"/>
            <w:tcBorders>
              <w:top w:val="single" w:sz="8" w:space="0" w:color="auto"/>
              <w:left w:val="nil"/>
              <w:bottom w:val="single" w:sz="8" w:space="0" w:color="auto"/>
              <w:right w:val="single" w:sz="4" w:space="0" w:color="auto"/>
            </w:tcBorders>
            <w:shd w:val="clear" w:color="auto" w:fill="auto"/>
            <w:noWrap/>
            <w:vAlign w:val="center"/>
            <w:hideMark/>
          </w:tcPr>
          <w:p w14:paraId="05B4A1C8"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nazwa ulicy</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DAF36D7"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długość (m)</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14:paraId="45D7D75B"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szerokość (m)</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046DA4A4"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m2</w:t>
            </w:r>
          </w:p>
        </w:tc>
        <w:tc>
          <w:tcPr>
            <w:tcW w:w="2437" w:type="dxa"/>
            <w:gridSpan w:val="3"/>
            <w:tcBorders>
              <w:top w:val="single" w:sz="8" w:space="0" w:color="auto"/>
              <w:left w:val="nil"/>
              <w:bottom w:val="single" w:sz="8" w:space="0" w:color="auto"/>
              <w:right w:val="single" w:sz="8" w:space="0" w:color="auto"/>
            </w:tcBorders>
            <w:shd w:val="clear" w:color="auto" w:fill="auto"/>
            <w:noWrap/>
            <w:vAlign w:val="center"/>
            <w:hideMark/>
          </w:tcPr>
          <w:p w14:paraId="7D51CE3D" w14:textId="77777777" w:rsidR="004D0D0A" w:rsidRPr="004D0D0A" w:rsidRDefault="004D0D0A" w:rsidP="004D0D0A">
            <w:pPr>
              <w:spacing w:after="0" w:line="240" w:lineRule="auto"/>
              <w:jc w:val="center"/>
              <w:rPr>
                <w:rFonts w:ascii="Calibri" w:eastAsia="Times New Roman" w:hAnsi="Calibri" w:cs="Times New Roman"/>
                <w:color w:val="000000"/>
                <w:lang w:eastAsia="pl-PL"/>
              </w:rPr>
            </w:pPr>
            <w:r w:rsidRPr="004D0D0A">
              <w:rPr>
                <w:rFonts w:ascii="Calibri" w:eastAsia="Times New Roman" w:hAnsi="Calibri" w:cs="Times New Roman"/>
                <w:color w:val="000000"/>
                <w:lang w:eastAsia="pl-PL"/>
              </w:rPr>
              <w:t>częstotliwość</w:t>
            </w:r>
          </w:p>
        </w:tc>
      </w:tr>
      <w:tr w:rsidR="004D0D0A" w:rsidRPr="004D0D0A" w14:paraId="5E3E98F4" w14:textId="77777777" w:rsidTr="004D0D0A">
        <w:trPr>
          <w:gridAfter w:val="1"/>
          <w:wAfter w:w="11" w:type="dxa"/>
          <w:trHeight w:val="510"/>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363C25A3"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w:t>
            </w:r>
          </w:p>
        </w:tc>
        <w:tc>
          <w:tcPr>
            <w:tcW w:w="3038" w:type="dxa"/>
            <w:tcBorders>
              <w:top w:val="nil"/>
              <w:left w:val="nil"/>
              <w:bottom w:val="single" w:sz="4" w:space="0" w:color="auto"/>
              <w:right w:val="single" w:sz="4" w:space="0" w:color="auto"/>
            </w:tcBorders>
            <w:shd w:val="clear" w:color="auto" w:fill="auto"/>
            <w:vAlign w:val="center"/>
            <w:hideMark/>
          </w:tcPr>
          <w:p w14:paraId="3C7CC012"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 xml:space="preserve">Chrobrego </w:t>
            </w:r>
          </w:p>
        </w:tc>
        <w:tc>
          <w:tcPr>
            <w:tcW w:w="1276" w:type="dxa"/>
            <w:tcBorders>
              <w:top w:val="nil"/>
              <w:left w:val="nil"/>
              <w:bottom w:val="single" w:sz="4" w:space="0" w:color="auto"/>
              <w:right w:val="single" w:sz="4" w:space="0" w:color="auto"/>
            </w:tcBorders>
            <w:shd w:val="clear" w:color="auto" w:fill="auto"/>
            <w:noWrap/>
            <w:vAlign w:val="center"/>
            <w:hideMark/>
          </w:tcPr>
          <w:p w14:paraId="18E154EC"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135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783A82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30D7499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135</w:t>
            </w:r>
          </w:p>
        </w:tc>
        <w:tc>
          <w:tcPr>
            <w:tcW w:w="2437" w:type="dxa"/>
            <w:gridSpan w:val="3"/>
            <w:vMerge w:val="restart"/>
            <w:tcBorders>
              <w:top w:val="nil"/>
              <w:left w:val="single" w:sz="8" w:space="0" w:color="auto"/>
              <w:bottom w:val="nil"/>
              <w:right w:val="single" w:sz="8" w:space="0" w:color="auto"/>
            </w:tcBorders>
            <w:shd w:val="clear" w:color="000000" w:fill="70AD47"/>
            <w:noWrap/>
            <w:vAlign w:val="center"/>
            <w:hideMark/>
          </w:tcPr>
          <w:p w14:paraId="4E2E389C" w14:textId="77777777" w:rsidR="004D0D0A" w:rsidRPr="004D0D0A" w:rsidRDefault="004D0D0A" w:rsidP="004D0D0A">
            <w:pPr>
              <w:spacing w:after="0" w:line="240" w:lineRule="auto"/>
              <w:jc w:val="center"/>
              <w:rPr>
                <w:rFonts w:ascii="Calibri Light" w:eastAsia="Times New Roman" w:hAnsi="Calibri Light" w:cs="Times New Roman"/>
                <w:b/>
                <w:bCs/>
                <w:color w:val="000000"/>
                <w:lang w:eastAsia="pl-PL"/>
              </w:rPr>
            </w:pPr>
            <w:r w:rsidRPr="004D0D0A">
              <w:rPr>
                <w:rFonts w:ascii="Calibri Light" w:eastAsia="Times New Roman" w:hAnsi="Calibri Light" w:cs="Times New Roman"/>
                <w:b/>
                <w:bCs/>
                <w:color w:val="000000"/>
                <w:lang w:eastAsia="pl-PL"/>
              </w:rPr>
              <w:t>Raz w miesiącu</w:t>
            </w:r>
          </w:p>
        </w:tc>
      </w:tr>
      <w:tr w:rsidR="004D0D0A" w:rsidRPr="004D0D0A" w14:paraId="5EA556F1" w14:textId="77777777" w:rsidTr="004D0D0A">
        <w:trPr>
          <w:gridAfter w:val="1"/>
          <w:wAfter w:w="11" w:type="dxa"/>
          <w:trHeight w:val="375"/>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227EB224"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w:t>
            </w:r>
          </w:p>
        </w:tc>
        <w:tc>
          <w:tcPr>
            <w:tcW w:w="3038" w:type="dxa"/>
            <w:tcBorders>
              <w:top w:val="nil"/>
              <w:left w:val="nil"/>
              <w:bottom w:val="single" w:sz="4" w:space="0" w:color="auto"/>
              <w:right w:val="single" w:sz="4" w:space="0" w:color="auto"/>
            </w:tcBorders>
            <w:shd w:val="clear" w:color="auto" w:fill="auto"/>
            <w:vAlign w:val="center"/>
            <w:hideMark/>
          </w:tcPr>
          <w:p w14:paraId="7184DF53"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Długa (odcinek o nawierzchni bitum.)</w:t>
            </w:r>
          </w:p>
        </w:tc>
        <w:tc>
          <w:tcPr>
            <w:tcW w:w="1276" w:type="dxa"/>
            <w:tcBorders>
              <w:top w:val="nil"/>
              <w:left w:val="nil"/>
              <w:bottom w:val="single" w:sz="4" w:space="0" w:color="auto"/>
              <w:right w:val="single" w:sz="4" w:space="0" w:color="auto"/>
            </w:tcBorders>
            <w:shd w:val="clear" w:color="auto" w:fill="auto"/>
            <w:noWrap/>
            <w:vAlign w:val="center"/>
            <w:hideMark/>
          </w:tcPr>
          <w:p w14:paraId="1178619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244FA88"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3B4C05F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250</w:t>
            </w:r>
          </w:p>
        </w:tc>
        <w:tc>
          <w:tcPr>
            <w:tcW w:w="2437" w:type="dxa"/>
            <w:gridSpan w:val="3"/>
            <w:vMerge/>
            <w:tcBorders>
              <w:top w:val="nil"/>
              <w:left w:val="single" w:sz="8" w:space="0" w:color="auto"/>
              <w:bottom w:val="nil"/>
              <w:right w:val="single" w:sz="8" w:space="0" w:color="auto"/>
            </w:tcBorders>
            <w:vAlign w:val="center"/>
            <w:hideMark/>
          </w:tcPr>
          <w:p w14:paraId="6E8E281A"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3BCABA79"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0805522A"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w:t>
            </w:r>
          </w:p>
        </w:tc>
        <w:tc>
          <w:tcPr>
            <w:tcW w:w="3038" w:type="dxa"/>
            <w:tcBorders>
              <w:top w:val="nil"/>
              <w:left w:val="nil"/>
              <w:bottom w:val="single" w:sz="4" w:space="0" w:color="auto"/>
              <w:right w:val="single" w:sz="4" w:space="0" w:color="auto"/>
            </w:tcBorders>
            <w:shd w:val="clear" w:color="auto" w:fill="auto"/>
            <w:noWrap/>
            <w:vAlign w:val="center"/>
            <w:hideMark/>
          </w:tcPr>
          <w:p w14:paraId="4F2DDD57"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proofErr w:type="spellStart"/>
            <w:r w:rsidRPr="004D0D0A">
              <w:rPr>
                <w:rFonts w:ascii="Calibri Light" w:eastAsia="Times New Roman" w:hAnsi="Calibri Light" w:cs="Times New Roman"/>
                <w:color w:val="000000"/>
                <w:sz w:val="16"/>
                <w:szCs w:val="16"/>
                <w:lang w:eastAsia="pl-PL"/>
              </w:rPr>
              <w:t>Kosieczyńska</w:t>
            </w:r>
            <w:proofErr w:type="spellEnd"/>
            <w:r w:rsidRPr="004D0D0A">
              <w:rPr>
                <w:rFonts w:ascii="Calibri Light" w:eastAsia="Times New Roman" w:hAnsi="Calibri Light" w:cs="Times New Roman"/>
                <w:color w:val="000000"/>
                <w:sz w:val="16"/>
                <w:szCs w:val="16"/>
                <w:lang w:eastAsia="pl-PL"/>
              </w:rPr>
              <w:t xml:space="preserve"> (do drogi 302)</w:t>
            </w:r>
          </w:p>
        </w:tc>
        <w:tc>
          <w:tcPr>
            <w:tcW w:w="1276" w:type="dxa"/>
            <w:tcBorders>
              <w:top w:val="nil"/>
              <w:left w:val="nil"/>
              <w:bottom w:val="single" w:sz="4" w:space="0" w:color="auto"/>
              <w:right w:val="single" w:sz="4" w:space="0" w:color="auto"/>
            </w:tcBorders>
            <w:shd w:val="clear" w:color="auto" w:fill="auto"/>
            <w:noWrap/>
            <w:vAlign w:val="center"/>
            <w:hideMark/>
          </w:tcPr>
          <w:p w14:paraId="2D912268"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E1B46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74D32F08"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1050</w:t>
            </w:r>
          </w:p>
        </w:tc>
        <w:tc>
          <w:tcPr>
            <w:tcW w:w="2437" w:type="dxa"/>
            <w:gridSpan w:val="3"/>
            <w:vMerge/>
            <w:tcBorders>
              <w:top w:val="nil"/>
              <w:left w:val="single" w:sz="8" w:space="0" w:color="auto"/>
              <w:bottom w:val="nil"/>
              <w:right w:val="single" w:sz="8" w:space="0" w:color="auto"/>
            </w:tcBorders>
            <w:vAlign w:val="center"/>
            <w:hideMark/>
          </w:tcPr>
          <w:p w14:paraId="64C02EA7"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205206CF"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6B608CD2"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4</w:t>
            </w:r>
          </w:p>
        </w:tc>
        <w:tc>
          <w:tcPr>
            <w:tcW w:w="3038" w:type="dxa"/>
            <w:tcBorders>
              <w:top w:val="nil"/>
              <w:left w:val="nil"/>
              <w:bottom w:val="single" w:sz="4" w:space="0" w:color="auto"/>
              <w:right w:val="single" w:sz="4" w:space="0" w:color="auto"/>
            </w:tcBorders>
            <w:shd w:val="clear" w:color="auto" w:fill="auto"/>
            <w:noWrap/>
            <w:vAlign w:val="center"/>
            <w:hideMark/>
          </w:tcPr>
          <w:p w14:paraId="72073E76"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Krótka (100 x 2)</w:t>
            </w:r>
          </w:p>
        </w:tc>
        <w:tc>
          <w:tcPr>
            <w:tcW w:w="1276" w:type="dxa"/>
            <w:tcBorders>
              <w:top w:val="nil"/>
              <w:left w:val="nil"/>
              <w:bottom w:val="single" w:sz="4" w:space="0" w:color="auto"/>
              <w:right w:val="single" w:sz="4" w:space="0" w:color="auto"/>
            </w:tcBorders>
            <w:shd w:val="clear" w:color="auto" w:fill="auto"/>
            <w:noWrap/>
            <w:vAlign w:val="center"/>
            <w:hideMark/>
          </w:tcPr>
          <w:p w14:paraId="1AF41D8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21E2DE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7AD3803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200</w:t>
            </w:r>
          </w:p>
        </w:tc>
        <w:tc>
          <w:tcPr>
            <w:tcW w:w="2437" w:type="dxa"/>
            <w:gridSpan w:val="3"/>
            <w:vMerge/>
            <w:tcBorders>
              <w:top w:val="nil"/>
              <w:left w:val="single" w:sz="8" w:space="0" w:color="auto"/>
              <w:bottom w:val="nil"/>
              <w:right w:val="single" w:sz="8" w:space="0" w:color="auto"/>
            </w:tcBorders>
            <w:vAlign w:val="center"/>
            <w:hideMark/>
          </w:tcPr>
          <w:p w14:paraId="1EEA5F2D"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5E6E3D00"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05DBF54A"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5</w:t>
            </w:r>
          </w:p>
        </w:tc>
        <w:tc>
          <w:tcPr>
            <w:tcW w:w="3038" w:type="dxa"/>
            <w:tcBorders>
              <w:top w:val="nil"/>
              <w:left w:val="nil"/>
              <w:bottom w:val="single" w:sz="4" w:space="0" w:color="auto"/>
              <w:right w:val="single" w:sz="4" w:space="0" w:color="auto"/>
            </w:tcBorders>
            <w:shd w:val="clear" w:color="auto" w:fill="auto"/>
            <w:noWrap/>
            <w:vAlign w:val="center"/>
            <w:hideMark/>
          </w:tcPr>
          <w:p w14:paraId="625DD34D"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PCK (od ronda do czarnej drogi)</w:t>
            </w:r>
          </w:p>
        </w:tc>
        <w:tc>
          <w:tcPr>
            <w:tcW w:w="1276" w:type="dxa"/>
            <w:tcBorders>
              <w:top w:val="nil"/>
              <w:left w:val="nil"/>
              <w:bottom w:val="single" w:sz="4" w:space="0" w:color="auto"/>
              <w:right w:val="single" w:sz="4" w:space="0" w:color="auto"/>
            </w:tcBorders>
            <w:shd w:val="clear" w:color="auto" w:fill="auto"/>
            <w:noWrap/>
            <w:vAlign w:val="center"/>
            <w:hideMark/>
          </w:tcPr>
          <w:p w14:paraId="44800C63"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1145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F67FC84"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534F49E4"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1145</w:t>
            </w:r>
          </w:p>
        </w:tc>
        <w:tc>
          <w:tcPr>
            <w:tcW w:w="2437" w:type="dxa"/>
            <w:gridSpan w:val="3"/>
            <w:vMerge/>
            <w:tcBorders>
              <w:top w:val="nil"/>
              <w:left w:val="single" w:sz="8" w:space="0" w:color="auto"/>
              <w:bottom w:val="nil"/>
              <w:right w:val="single" w:sz="8" w:space="0" w:color="auto"/>
            </w:tcBorders>
            <w:vAlign w:val="center"/>
            <w:hideMark/>
          </w:tcPr>
          <w:p w14:paraId="23D28613"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19A38AAD"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46270862"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6</w:t>
            </w:r>
          </w:p>
        </w:tc>
        <w:tc>
          <w:tcPr>
            <w:tcW w:w="3038" w:type="dxa"/>
            <w:tcBorders>
              <w:top w:val="nil"/>
              <w:left w:val="nil"/>
              <w:bottom w:val="single" w:sz="4" w:space="0" w:color="auto"/>
              <w:right w:val="single" w:sz="4" w:space="0" w:color="auto"/>
            </w:tcBorders>
            <w:shd w:val="clear" w:color="auto" w:fill="auto"/>
            <w:noWrap/>
            <w:vAlign w:val="center"/>
            <w:hideMark/>
          </w:tcPr>
          <w:p w14:paraId="62797A35" w14:textId="77777777" w:rsidR="004D0D0A" w:rsidRPr="004D0D0A" w:rsidRDefault="004D0D0A" w:rsidP="004D0D0A">
            <w:pPr>
              <w:spacing w:after="0" w:line="240" w:lineRule="auto"/>
              <w:rPr>
                <w:rFonts w:ascii="Calibri Light" w:eastAsia="Times New Roman" w:hAnsi="Calibri Light" w:cs="Times New Roman"/>
                <w:sz w:val="16"/>
                <w:szCs w:val="16"/>
                <w:lang w:eastAsia="pl-PL"/>
              </w:rPr>
            </w:pPr>
            <w:r w:rsidRPr="004D0D0A">
              <w:rPr>
                <w:rFonts w:ascii="Calibri Light" w:eastAsia="Times New Roman" w:hAnsi="Calibri Light" w:cs="Times New Roman"/>
                <w:sz w:val="16"/>
                <w:szCs w:val="16"/>
                <w:lang w:eastAsia="pl-PL"/>
              </w:rPr>
              <w:t>PCK (od czarnej drogi do cmentarza)</w:t>
            </w:r>
          </w:p>
        </w:tc>
        <w:tc>
          <w:tcPr>
            <w:tcW w:w="1276" w:type="dxa"/>
            <w:tcBorders>
              <w:top w:val="nil"/>
              <w:left w:val="nil"/>
              <w:bottom w:val="single" w:sz="4" w:space="0" w:color="auto"/>
              <w:right w:val="single" w:sz="4" w:space="0" w:color="auto"/>
            </w:tcBorders>
            <w:shd w:val="clear" w:color="auto" w:fill="auto"/>
            <w:noWrap/>
            <w:vAlign w:val="center"/>
            <w:hideMark/>
          </w:tcPr>
          <w:p w14:paraId="69521E97"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780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6C70CF"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1306287"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390</w:t>
            </w:r>
          </w:p>
        </w:tc>
        <w:tc>
          <w:tcPr>
            <w:tcW w:w="2437" w:type="dxa"/>
            <w:gridSpan w:val="3"/>
            <w:vMerge/>
            <w:tcBorders>
              <w:top w:val="nil"/>
              <w:left w:val="single" w:sz="8" w:space="0" w:color="auto"/>
              <w:bottom w:val="nil"/>
              <w:right w:val="single" w:sz="8" w:space="0" w:color="auto"/>
            </w:tcBorders>
            <w:vAlign w:val="center"/>
            <w:hideMark/>
          </w:tcPr>
          <w:p w14:paraId="6840D11F"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3AAFAA2A"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320BBE5A"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7</w:t>
            </w:r>
          </w:p>
        </w:tc>
        <w:tc>
          <w:tcPr>
            <w:tcW w:w="3038" w:type="dxa"/>
            <w:tcBorders>
              <w:top w:val="nil"/>
              <w:left w:val="nil"/>
              <w:bottom w:val="single" w:sz="4" w:space="0" w:color="auto"/>
              <w:right w:val="single" w:sz="4" w:space="0" w:color="auto"/>
            </w:tcBorders>
            <w:shd w:val="clear" w:color="auto" w:fill="auto"/>
            <w:noWrap/>
            <w:vAlign w:val="center"/>
            <w:hideMark/>
          </w:tcPr>
          <w:p w14:paraId="079262AF"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Plac Dworcowy (rondo)</w:t>
            </w:r>
          </w:p>
        </w:tc>
        <w:tc>
          <w:tcPr>
            <w:tcW w:w="1276" w:type="dxa"/>
            <w:tcBorders>
              <w:top w:val="nil"/>
              <w:left w:val="nil"/>
              <w:bottom w:val="single" w:sz="4" w:space="0" w:color="auto"/>
              <w:right w:val="single" w:sz="4" w:space="0" w:color="auto"/>
            </w:tcBorders>
            <w:shd w:val="clear" w:color="auto" w:fill="auto"/>
            <w:noWrap/>
            <w:vAlign w:val="center"/>
            <w:hideMark/>
          </w:tcPr>
          <w:p w14:paraId="15E07AD7"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105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D5447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13B0C2E8"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105</w:t>
            </w:r>
          </w:p>
        </w:tc>
        <w:tc>
          <w:tcPr>
            <w:tcW w:w="2437" w:type="dxa"/>
            <w:gridSpan w:val="3"/>
            <w:vMerge/>
            <w:tcBorders>
              <w:top w:val="nil"/>
              <w:left w:val="single" w:sz="8" w:space="0" w:color="auto"/>
              <w:bottom w:val="nil"/>
              <w:right w:val="single" w:sz="8" w:space="0" w:color="auto"/>
            </w:tcBorders>
            <w:vAlign w:val="center"/>
            <w:hideMark/>
          </w:tcPr>
          <w:p w14:paraId="7F31F5CD"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37B61F72"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001FEE4B"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8</w:t>
            </w:r>
          </w:p>
        </w:tc>
        <w:tc>
          <w:tcPr>
            <w:tcW w:w="3038" w:type="dxa"/>
            <w:tcBorders>
              <w:top w:val="nil"/>
              <w:left w:val="nil"/>
              <w:bottom w:val="single" w:sz="4" w:space="0" w:color="auto"/>
              <w:right w:val="single" w:sz="4" w:space="0" w:color="auto"/>
            </w:tcBorders>
            <w:shd w:val="clear" w:color="auto" w:fill="auto"/>
            <w:noWrap/>
            <w:vAlign w:val="center"/>
            <w:hideMark/>
          </w:tcPr>
          <w:p w14:paraId="64056F56"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Plac Wolności</w:t>
            </w:r>
          </w:p>
        </w:tc>
        <w:tc>
          <w:tcPr>
            <w:tcW w:w="1276" w:type="dxa"/>
            <w:tcBorders>
              <w:top w:val="nil"/>
              <w:left w:val="nil"/>
              <w:bottom w:val="single" w:sz="4" w:space="0" w:color="auto"/>
              <w:right w:val="single" w:sz="4" w:space="0" w:color="auto"/>
            </w:tcBorders>
            <w:shd w:val="clear" w:color="auto" w:fill="auto"/>
            <w:noWrap/>
            <w:vAlign w:val="center"/>
            <w:hideMark/>
          </w:tcPr>
          <w:p w14:paraId="3F8D2A0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184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9168F1"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5673B3B3"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184</w:t>
            </w:r>
          </w:p>
        </w:tc>
        <w:tc>
          <w:tcPr>
            <w:tcW w:w="2437" w:type="dxa"/>
            <w:gridSpan w:val="3"/>
            <w:vMerge/>
            <w:tcBorders>
              <w:top w:val="nil"/>
              <w:left w:val="single" w:sz="8" w:space="0" w:color="auto"/>
              <w:bottom w:val="nil"/>
              <w:right w:val="single" w:sz="8" w:space="0" w:color="auto"/>
            </w:tcBorders>
            <w:vAlign w:val="center"/>
            <w:hideMark/>
          </w:tcPr>
          <w:p w14:paraId="2FC1C52D"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4CA18E57"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60E138EC"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9</w:t>
            </w:r>
          </w:p>
        </w:tc>
        <w:tc>
          <w:tcPr>
            <w:tcW w:w="3038" w:type="dxa"/>
            <w:tcBorders>
              <w:top w:val="nil"/>
              <w:left w:val="nil"/>
              <w:bottom w:val="single" w:sz="4" w:space="0" w:color="auto"/>
              <w:right w:val="single" w:sz="4" w:space="0" w:color="auto"/>
            </w:tcBorders>
            <w:shd w:val="clear" w:color="auto" w:fill="auto"/>
            <w:noWrap/>
            <w:vAlign w:val="center"/>
            <w:hideMark/>
          </w:tcPr>
          <w:p w14:paraId="3B518DC7"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Rynek</w:t>
            </w:r>
          </w:p>
        </w:tc>
        <w:tc>
          <w:tcPr>
            <w:tcW w:w="1276" w:type="dxa"/>
            <w:tcBorders>
              <w:top w:val="nil"/>
              <w:left w:val="nil"/>
              <w:bottom w:val="single" w:sz="4" w:space="0" w:color="auto"/>
              <w:right w:val="single" w:sz="4" w:space="0" w:color="auto"/>
            </w:tcBorders>
            <w:shd w:val="clear" w:color="auto" w:fill="auto"/>
            <w:noWrap/>
            <w:vAlign w:val="center"/>
            <w:hideMark/>
          </w:tcPr>
          <w:p w14:paraId="42B8CF2E"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285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6F0E0E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21F15C9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285</w:t>
            </w:r>
          </w:p>
        </w:tc>
        <w:tc>
          <w:tcPr>
            <w:tcW w:w="2437" w:type="dxa"/>
            <w:gridSpan w:val="3"/>
            <w:vMerge/>
            <w:tcBorders>
              <w:top w:val="nil"/>
              <w:left w:val="single" w:sz="8" w:space="0" w:color="auto"/>
              <w:bottom w:val="nil"/>
              <w:right w:val="single" w:sz="8" w:space="0" w:color="auto"/>
            </w:tcBorders>
            <w:vAlign w:val="center"/>
            <w:hideMark/>
          </w:tcPr>
          <w:p w14:paraId="437A79DB"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3F7CD916"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6CDE79E4"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10</w:t>
            </w:r>
          </w:p>
        </w:tc>
        <w:tc>
          <w:tcPr>
            <w:tcW w:w="3038" w:type="dxa"/>
            <w:tcBorders>
              <w:top w:val="nil"/>
              <w:left w:val="nil"/>
              <w:bottom w:val="single" w:sz="4" w:space="0" w:color="auto"/>
              <w:right w:val="single" w:sz="4" w:space="0" w:color="auto"/>
            </w:tcBorders>
            <w:shd w:val="clear" w:color="auto" w:fill="auto"/>
            <w:noWrap/>
            <w:vAlign w:val="center"/>
            <w:hideMark/>
          </w:tcPr>
          <w:p w14:paraId="2DF71B50"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Warszawska</w:t>
            </w:r>
          </w:p>
        </w:tc>
        <w:tc>
          <w:tcPr>
            <w:tcW w:w="1276" w:type="dxa"/>
            <w:tcBorders>
              <w:top w:val="nil"/>
              <w:left w:val="nil"/>
              <w:bottom w:val="single" w:sz="4" w:space="0" w:color="auto"/>
              <w:right w:val="single" w:sz="4" w:space="0" w:color="auto"/>
            </w:tcBorders>
            <w:shd w:val="clear" w:color="auto" w:fill="auto"/>
            <w:noWrap/>
            <w:vAlign w:val="center"/>
            <w:hideMark/>
          </w:tcPr>
          <w:p w14:paraId="7BDF8CB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A268C0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43D75F2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150</w:t>
            </w:r>
          </w:p>
        </w:tc>
        <w:tc>
          <w:tcPr>
            <w:tcW w:w="2437" w:type="dxa"/>
            <w:gridSpan w:val="3"/>
            <w:vMerge/>
            <w:tcBorders>
              <w:top w:val="nil"/>
              <w:left w:val="single" w:sz="8" w:space="0" w:color="auto"/>
              <w:bottom w:val="nil"/>
              <w:right w:val="single" w:sz="8" w:space="0" w:color="auto"/>
            </w:tcBorders>
            <w:vAlign w:val="center"/>
            <w:hideMark/>
          </w:tcPr>
          <w:p w14:paraId="38696CB9"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4F466129"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70AD47"/>
            <w:noWrap/>
            <w:vAlign w:val="center"/>
            <w:hideMark/>
          </w:tcPr>
          <w:p w14:paraId="33A0FFB4"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11</w:t>
            </w:r>
          </w:p>
        </w:tc>
        <w:tc>
          <w:tcPr>
            <w:tcW w:w="3038" w:type="dxa"/>
            <w:tcBorders>
              <w:top w:val="nil"/>
              <w:left w:val="nil"/>
              <w:bottom w:val="nil"/>
              <w:right w:val="single" w:sz="4" w:space="0" w:color="auto"/>
            </w:tcBorders>
            <w:shd w:val="clear" w:color="auto" w:fill="auto"/>
            <w:noWrap/>
            <w:vAlign w:val="center"/>
            <w:hideMark/>
          </w:tcPr>
          <w:p w14:paraId="427E66A5"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Wojska Polskiego</w:t>
            </w:r>
          </w:p>
        </w:tc>
        <w:tc>
          <w:tcPr>
            <w:tcW w:w="1276" w:type="dxa"/>
            <w:tcBorders>
              <w:top w:val="nil"/>
              <w:left w:val="nil"/>
              <w:bottom w:val="nil"/>
              <w:right w:val="single" w:sz="4" w:space="0" w:color="auto"/>
            </w:tcBorders>
            <w:shd w:val="clear" w:color="auto" w:fill="auto"/>
            <w:noWrap/>
            <w:vAlign w:val="center"/>
            <w:hideMark/>
          </w:tcPr>
          <w:p w14:paraId="0634A20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1000</w:t>
            </w:r>
          </w:p>
        </w:tc>
        <w:tc>
          <w:tcPr>
            <w:tcW w:w="1276" w:type="dxa"/>
            <w:gridSpan w:val="2"/>
            <w:tcBorders>
              <w:top w:val="nil"/>
              <w:left w:val="nil"/>
              <w:bottom w:val="nil"/>
              <w:right w:val="single" w:sz="4" w:space="0" w:color="auto"/>
            </w:tcBorders>
            <w:shd w:val="clear" w:color="auto" w:fill="auto"/>
            <w:noWrap/>
            <w:vAlign w:val="center"/>
            <w:hideMark/>
          </w:tcPr>
          <w:p w14:paraId="2C37E6F1"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nil"/>
              <w:right w:val="nil"/>
            </w:tcBorders>
            <w:shd w:val="clear" w:color="auto" w:fill="auto"/>
            <w:noWrap/>
            <w:vAlign w:val="center"/>
            <w:hideMark/>
          </w:tcPr>
          <w:p w14:paraId="77A37893"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1000</w:t>
            </w:r>
          </w:p>
        </w:tc>
        <w:tc>
          <w:tcPr>
            <w:tcW w:w="2437" w:type="dxa"/>
            <w:gridSpan w:val="3"/>
            <w:vMerge/>
            <w:tcBorders>
              <w:top w:val="nil"/>
              <w:left w:val="single" w:sz="8" w:space="0" w:color="auto"/>
              <w:bottom w:val="nil"/>
              <w:right w:val="single" w:sz="8" w:space="0" w:color="auto"/>
            </w:tcBorders>
            <w:vAlign w:val="center"/>
            <w:hideMark/>
          </w:tcPr>
          <w:p w14:paraId="5555951D"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03E4CBF9" w14:textId="77777777" w:rsidTr="004D0D0A">
        <w:trPr>
          <w:gridAfter w:val="1"/>
          <w:wAfter w:w="11" w:type="dxa"/>
          <w:trHeight w:val="330"/>
        </w:trPr>
        <w:tc>
          <w:tcPr>
            <w:tcW w:w="5954"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A0A43C0" w14:textId="77777777" w:rsidR="004D0D0A" w:rsidRPr="004D0D0A" w:rsidRDefault="004D0D0A" w:rsidP="004D0D0A">
            <w:pPr>
              <w:spacing w:after="0" w:line="240" w:lineRule="auto"/>
              <w:jc w:val="right"/>
              <w:rPr>
                <w:rFonts w:ascii="Calibri Light" w:eastAsia="Times New Roman" w:hAnsi="Calibri Light" w:cs="Times New Roman"/>
                <w:b/>
                <w:bCs/>
                <w:i/>
                <w:iCs/>
                <w:color w:val="000000"/>
                <w:sz w:val="16"/>
                <w:szCs w:val="16"/>
                <w:lang w:eastAsia="pl-PL"/>
              </w:rPr>
            </w:pPr>
            <w:r w:rsidRPr="004D0D0A">
              <w:rPr>
                <w:rFonts w:ascii="Calibri Light" w:eastAsia="Times New Roman" w:hAnsi="Calibri Light" w:cs="Times New Roman"/>
                <w:b/>
                <w:bCs/>
                <w:i/>
                <w:iCs/>
                <w:color w:val="000000"/>
                <w:sz w:val="16"/>
                <w:szCs w:val="16"/>
                <w:lang w:eastAsia="pl-PL"/>
              </w:rPr>
              <w:t>Suma:</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6D5FF21" w14:textId="77777777" w:rsidR="004D0D0A" w:rsidRPr="004D0D0A" w:rsidRDefault="004D0D0A" w:rsidP="004D0D0A">
            <w:pPr>
              <w:spacing w:after="0" w:line="240" w:lineRule="auto"/>
              <w:jc w:val="center"/>
              <w:rPr>
                <w:rFonts w:ascii="Calibri Light" w:eastAsia="Times New Roman" w:hAnsi="Calibri Light" w:cs="Times New Roman"/>
                <w:b/>
                <w:bCs/>
                <w:i/>
                <w:iCs/>
                <w:color w:val="000000"/>
                <w:sz w:val="16"/>
                <w:szCs w:val="16"/>
                <w:lang w:eastAsia="pl-PL"/>
              </w:rPr>
            </w:pPr>
            <w:r w:rsidRPr="004D0D0A">
              <w:rPr>
                <w:rFonts w:ascii="Calibri Light" w:eastAsia="Times New Roman" w:hAnsi="Calibri Light" w:cs="Times New Roman"/>
                <w:b/>
                <w:bCs/>
                <w:i/>
                <w:iCs/>
                <w:color w:val="000000"/>
                <w:sz w:val="16"/>
                <w:szCs w:val="16"/>
                <w:lang w:eastAsia="pl-PL"/>
              </w:rPr>
              <w:t>4894</w:t>
            </w:r>
          </w:p>
        </w:tc>
        <w:tc>
          <w:tcPr>
            <w:tcW w:w="2437" w:type="dxa"/>
            <w:gridSpan w:val="3"/>
            <w:vMerge/>
            <w:tcBorders>
              <w:top w:val="nil"/>
              <w:left w:val="single" w:sz="8" w:space="0" w:color="auto"/>
              <w:bottom w:val="nil"/>
              <w:right w:val="single" w:sz="8" w:space="0" w:color="auto"/>
            </w:tcBorders>
            <w:vAlign w:val="center"/>
            <w:hideMark/>
          </w:tcPr>
          <w:p w14:paraId="6AA981C8"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464049F9"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7B71BBA9"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12</w:t>
            </w:r>
          </w:p>
        </w:tc>
        <w:tc>
          <w:tcPr>
            <w:tcW w:w="3038" w:type="dxa"/>
            <w:tcBorders>
              <w:top w:val="nil"/>
              <w:left w:val="nil"/>
              <w:bottom w:val="single" w:sz="4" w:space="0" w:color="auto"/>
              <w:right w:val="single" w:sz="4" w:space="0" w:color="auto"/>
            </w:tcBorders>
            <w:shd w:val="clear" w:color="auto" w:fill="auto"/>
            <w:noWrap/>
            <w:vAlign w:val="center"/>
            <w:hideMark/>
          </w:tcPr>
          <w:p w14:paraId="5539490A"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Bydgoska</w:t>
            </w:r>
          </w:p>
        </w:tc>
        <w:tc>
          <w:tcPr>
            <w:tcW w:w="1276" w:type="dxa"/>
            <w:tcBorders>
              <w:top w:val="nil"/>
              <w:left w:val="nil"/>
              <w:bottom w:val="single" w:sz="4" w:space="0" w:color="auto"/>
              <w:right w:val="single" w:sz="4" w:space="0" w:color="auto"/>
            </w:tcBorders>
            <w:shd w:val="clear" w:color="auto" w:fill="auto"/>
            <w:noWrap/>
            <w:vAlign w:val="center"/>
            <w:hideMark/>
          </w:tcPr>
          <w:p w14:paraId="11B3EE36"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280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C63E7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56576BE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280</w:t>
            </w:r>
          </w:p>
        </w:tc>
        <w:tc>
          <w:tcPr>
            <w:tcW w:w="2437" w:type="dxa"/>
            <w:gridSpan w:val="3"/>
            <w:vMerge w:val="restart"/>
            <w:tcBorders>
              <w:top w:val="single" w:sz="8" w:space="0" w:color="auto"/>
              <w:left w:val="single" w:sz="8" w:space="0" w:color="auto"/>
              <w:bottom w:val="single" w:sz="8" w:space="0" w:color="000000"/>
              <w:right w:val="single" w:sz="8" w:space="0" w:color="auto"/>
            </w:tcBorders>
            <w:shd w:val="clear" w:color="000000" w:fill="ED7D31"/>
            <w:vAlign w:val="center"/>
            <w:hideMark/>
          </w:tcPr>
          <w:p w14:paraId="72D3E68B" w14:textId="77777777" w:rsidR="004D0D0A" w:rsidRPr="004D0D0A" w:rsidRDefault="004D0D0A" w:rsidP="004D0D0A">
            <w:pPr>
              <w:spacing w:after="0" w:line="240" w:lineRule="auto"/>
              <w:jc w:val="center"/>
              <w:rPr>
                <w:rFonts w:ascii="Calibri Light" w:eastAsia="Times New Roman" w:hAnsi="Calibri Light" w:cs="Times New Roman"/>
                <w:b/>
                <w:bCs/>
                <w:color w:val="000000"/>
                <w:lang w:eastAsia="pl-PL"/>
              </w:rPr>
            </w:pPr>
            <w:r w:rsidRPr="004D0D0A">
              <w:rPr>
                <w:rFonts w:ascii="Calibri Light" w:eastAsia="Times New Roman" w:hAnsi="Calibri Light" w:cs="Times New Roman"/>
                <w:b/>
                <w:bCs/>
                <w:color w:val="000000"/>
                <w:lang w:eastAsia="pl-PL"/>
              </w:rPr>
              <w:t>Raz na</w:t>
            </w:r>
            <w:r w:rsidRPr="004D0D0A">
              <w:rPr>
                <w:rFonts w:ascii="Calibri Light" w:eastAsia="Times New Roman" w:hAnsi="Calibri Light" w:cs="Times New Roman"/>
                <w:b/>
                <w:bCs/>
                <w:color w:val="000000"/>
                <w:lang w:eastAsia="pl-PL"/>
              </w:rPr>
              <w:br/>
              <w:t xml:space="preserve"> dwa miesiące</w:t>
            </w:r>
          </w:p>
        </w:tc>
      </w:tr>
      <w:tr w:rsidR="004D0D0A" w:rsidRPr="004D0D0A" w14:paraId="65C4C0F1"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2B62A974"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13</w:t>
            </w:r>
          </w:p>
        </w:tc>
        <w:tc>
          <w:tcPr>
            <w:tcW w:w="3038" w:type="dxa"/>
            <w:tcBorders>
              <w:top w:val="nil"/>
              <w:left w:val="nil"/>
              <w:bottom w:val="single" w:sz="4" w:space="0" w:color="auto"/>
              <w:right w:val="single" w:sz="4" w:space="0" w:color="auto"/>
            </w:tcBorders>
            <w:shd w:val="clear" w:color="auto" w:fill="auto"/>
            <w:noWrap/>
            <w:vAlign w:val="center"/>
            <w:hideMark/>
          </w:tcPr>
          <w:p w14:paraId="030B925F"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Długa (po obu stronach jezdni)</w:t>
            </w:r>
          </w:p>
        </w:tc>
        <w:tc>
          <w:tcPr>
            <w:tcW w:w="1276" w:type="dxa"/>
            <w:tcBorders>
              <w:top w:val="nil"/>
              <w:left w:val="nil"/>
              <w:bottom w:val="single" w:sz="4" w:space="0" w:color="auto"/>
              <w:right w:val="single" w:sz="4" w:space="0" w:color="auto"/>
            </w:tcBorders>
            <w:shd w:val="clear" w:color="auto" w:fill="auto"/>
            <w:noWrap/>
            <w:vAlign w:val="center"/>
            <w:hideMark/>
          </w:tcPr>
          <w:p w14:paraId="6DFB081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440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271984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6AEB780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440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666903D4"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4CC1A5FD"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482AD117"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14</w:t>
            </w:r>
          </w:p>
        </w:tc>
        <w:tc>
          <w:tcPr>
            <w:tcW w:w="3038" w:type="dxa"/>
            <w:tcBorders>
              <w:top w:val="nil"/>
              <w:left w:val="nil"/>
              <w:bottom w:val="single" w:sz="4" w:space="0" w:color="auto"/>
              <w:right w:val="single" w:sz="4" w:space="0" w:color="auto"/>
            </w:tcBorders>
            <w:shd w:val="clear" w:color="auto" w:fill="auto"/>
            <w:noWrap/>
            <w:vAlign w:val="center"/>
            <w:hideMark/>
          </w:tcPr>
          <w:p w14:paraId="2DA43CA5"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Gdańska</w:t>
            </w:r>
          </w:p>
        </w:tc>
        <w:tc>
          <w:tcPr>
            <w:tcW w:w="1276" w:type="dxa"/>
            <w:tcBorders>
              <w:top w:val="nil"/>
              <w:left w:val="nil"/>
              <w:bottom w:val="single" w:sz="4" w:space="0" w:color="auto"/>
              <w:right w:val="single" w:sz="4" w:space="0" w:color="auto"/>
            </w:tcBorders>
            <w:shd w:val="clear" w:color="auto" w:fill="auto"/>
            <w:noWrap/>
            <w:vAlign w:val="center"/>
            <w:hideMark/>
          </w:tcPr>
          <w:p w14:paraId="10B73EE4"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221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0F4661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1AFDD2E8"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221</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1690D17F"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1936D0FB"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3C09C53C"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15</w:t>
            </w:r>
          </w:p>
        </w:tc>
        <w:tc>
          <w:tcPr>
            <w:tcW w:w="3038" w:type="dxa"/>
            <w:tcBorders>
              <w:top w:val="nil"/>
              <w:left w:val="nil"/>
              <w:bottom w:val="single" w:sz="4" w:space="0" w:color="auto"/>
              <w:right w:val="single" w:sz="4" w:space="0" w:color="auto"/>
            </w:tcBorders>
            <w:shd w:val="clear" w:color="auto" w:fill="auto"/>
            <w:noWrap/>
            <w:vAlign w:val="center"/>
            <w:hideMark/>
          </w:tcPr>
          <w:p w14:paraId="5DE05EF8"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Kasprowicza</w:t>
            </w:r>
          </w:p>
        </w:tc>
        <w:tc>
          <w:tcPr>
            <w:tcW w:w="1276" w:type="dxa"/>
            <w:tcBorders>
              <w:top w:val="nil"/>
              <w:left w:val="nil"/>
              <w:bottom w:val="single" w:sz="4" w:space="0" w:color="auto"/>
              <w:right w:val="single" w:sz="4" w:space="0" w:color="auto"/>
            </w:tcBorders>
            <w:shd w:val="clear" w:color="auto" w:fill="auto"/>
            <w:noWrap/>
            <w:vAlign w:val="center"/>
            <w:hideMark/>
          </w:tcPr>
          <w:p w14:paraId="03A83793"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68AFF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363334A1"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186</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6576CA2B"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66F9FFA2"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66FBDC3D"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16</w:t>
            </w:r>
          </w:p>
        </w:tc>
        <w:tc>
          <w:tcPr>
            <w:tcW w:w="3038" w:type="dxa"/>
            <w:tcBorders>
              <w:top w:val="nil"/>
              <w:left w:val="nil"/>
              <w:bottom w:val="single" w:sz="4" w:space="0" w:color="auto"/>
              <w:right w:val="single" w:sz="4" w:space="0" w:color="auto"/>
            </w:tcBorders>
            <w:shd w:val="clear" w:color="auto" w:fill="auto"/>
            <w:noWrap/>
            <w:vAlign w:val="center"/>
            <w:hideMark/>
          </w:tcPr>
          <w:p w14:paraId="673CECB2"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Klubowa</w:t>
            </w:r>
          </w:p>
        </w:tc>
        <w:tc>
          <w:tcPr>
            <w:tcW w:w="1276" w:type="dxa"/>
            <w:tcBorders>
              <w:top w:val="nil"/>
              <w:left w:val="nil"/>
              <w:bottom w:val="single" w:sz="4" w:space="0" w:color="auto"/>
              <w:right w:val="single" w:sz="4" w:space="0" w:color="auto"/>
            </w:tcBorders>
            <w:shd w:val="clear" w:color="auto" w:fill="auto"/>
            <w:noWrap/>
            <w:vAlign w:val="center"/>
            <w:hideMark/>
          </w:tcPr>
          <w:p w14:paraId="27514F0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512AEF"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45E914E6"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130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19D3A1FC"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5A3CBEFA" w14:textId="77777777" w:rsidTr="004D0D0A">
        <w:trPr>
          <w:gridAfter w:val="1"/>
          <w:wAfter w:w="11" w:type="dxa"/>
          <w:trHeight w:val="43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1FD0E7CF"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17</w:t>
            </w:r>
          </w:p>
        </w:tc>
        <w:tc>
          <w:tcPr>
            <w:tcW w:w="3038" w:type="dxa"/>
            <w:tcBorders>
              <w:top w:val="nil"/>
              <w:left w:val="nil"/>
              <w:bottom w:val="single" w:sz="4" w:space="0" w:color="auto"/>
              <w:right w:val="single" w:sz="4" w:space="0" w:color="auto"/>
            </w:tcBorders>
            <w:shd w:val="clear" w:color="auto" w:fill="auto"/>
            <w:noWrap/>
            <w:vAlign w:val="center"/>
            <w:hideMark/>
          </w:tcPr>
          <w:p w14:paraId="2C59B0A4"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Kościelna</w:t>
            </w:r>
          </w:p>
        </w:tc>
        <w:tc>
          <w:tcPr>
            <w:tcW w:w="1276" w:type="dxa"/>
            <w:tcBorders>
              <w:top w:val="nil"/>
              <w:left w:val="nil"/>
              <w:bottom w:val="single" w:sz="4" w:space="0" w:color="auto"/>
              <w:right w:val="single" w:sz="4" w:space="0" w:color="auto"/>
            </w:tcBorders>
            <w:shd w:val="clear" w:color="auto" w:fill="auto"/>
            <w:noWrap/>
            <w:vAlign w:val="center"/>
            <w:hideMark/>
          </w:tcPr>
          <w:p w14:paraId="07DA3F26"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863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AB557C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79F5C90E"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863</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652F14C5"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39DF40B7" w14:textId="77777777" w:rsidTr="004D0D0A">
        <w:trPr>
          <w:gridAfter w:val="1"/>
          <w:wAfter w:w="11" w:type="dxa"/>
          <w:trHeight w:val="30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67776EDC"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18</w:t>
            </w:r>
          </w:p>
        </w:tc>
        <w:tc>
          <w:tcPr>
            <w:tcW w:w="3038" w:type="dxa"/>
            <w:tcBorders>
              <w:top w:val="nil"/>
              <w:left w:val="nil"/>
              <w:bottom w:val="single" w:sz="4" w:space="0" w:color="auto"/>
              <w:right w:val="single" w:sz="4" w:space="0" w:color="auto"/>
            </w:tcBorders>
            <w:shd w:val="clear" w:color="auto" w:fill="auto"/>
            <w:noWrap/>
            <w:vAlign w:val="center"/>
            <w:hideMark/>
          </w:tcPr>
          <w:p w14:paraId="6BE4D94B"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Kilińskiego</w:t>
            </w:r>
          </w:p>
        </w:tc>
        <w:tc>
          <w:tcPr>
            <w:tcW w:w="1276" w:type="dxa"/>
            <w:tcBorders>
              <w:top w:val="nil"/>
              <w:left w:val="nil"/>
              <w:bottom w:val="single" w:sz="4" w:space="0" w:color="auto"/>
              <w:right w:val="single" w:sz="4" w:space="0" w:color="auto"/>
            </w:tcBorders>
            <w:shd w:val="clear" w:color="auto" w:fill="auto"/>
            <w:noWrap/>
            <w:vAlign w:val="center"/>
            <w:hideMark/>
          </w:tcPr>
          <w:p w14:paraId="4570F740"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9CA2666"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7B2FC9D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400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735FB63D"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1D438629" w14:textId="77777777" w:rsidTr="004D0D0A">
        <w:trPr>
          <w:gridAfter w:val="1"/>
          <w:wAfter w:w="11" w:type="dxa"/>
          <w:trHeight w:val="30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44C27E61"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19</w:t>
            </w:r>
          </w:p>
        </w:tc>
        <w:tc>
          <w:tcPr>
            <w:tcW w:w="3038" w:type="dxa"/>
            <w:tcBorders>
              <w:top w:val="nil"/>
              <w:left w:val="nil"/>
              <w:bottom w:val="single" w:sz="4" w:space="0" w:color="auto"/>
              <w:right w:val="single" w:sz="4" w:space="0" w:color="auto"/>
            </w:tcBorders>
            <w:shd w:val="clear" w:color="auto" w:fill="auto"/>
            <w:noWrap/>
            <w:vAlign w:val="center"/>
            <w:hideMark/>
          </w:tcPr>
          <w:p w14:paraId="7477172B"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proofErr w:type="spellStart"/>
            <w:r w:rsidRPr="004D0D0A">
              <w:rPr>
                <w:rFonts w:ascii="Calibri Light" w:eastAsia="Times New Roman" w:hAnsi="Calibri Light" w:cs="Times New Roman"/>
                <w:color w:val="000000"/>
                <w:sz w:val="16"/>
                <w:szCs w:val="16"/>
                <w:lang w:eastAsia="pl-PL"/>
              </w:rPr>
              <w:t>Kotkowiaka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17C0B4D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90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E6B5C8"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6BD8A866"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90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71C13CB9"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05D70769"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427E9D99"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20</w:t>
            </w:r>
          </w:p>
        </w:tc>
        <w:tc>
          <w:tcPr>
            <w:tcW w:w="3038" w:type="dxa"/>
            <w:tcBorders>
              <w:top w:val="nil"/>
              <w:left w:val="nil"/>
              <w:bottom w:val="single" w:sz="4" w:space="0" w:color="auto"/>
              <w:right w:val="single" w:sz="4" w:space="0" w:color="auto"/>
            </w:tcBorders>
            <w:shd w:val="clear" w:color="auto" w:fill="auto"/>
            <w:noWrap/>
            <w:vAlign w:val="center"/>
            <w:hideMark/>
          </w:tcPr>
          <w:p w14:paraId="0E70D419"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proofErr w:type="spellStart"/>
            <w:r w:rsidRPr="004D0D0A">
              <w:rPr>
                <w:rFonts w:ascii="Calibri Light" w:eastAsia="Times New Roman" w:hAnsi="Calibri Light" w:cs="Times New Roman"/>
                <w:color w:val="000000"/>
                <w:sz w:val="16"/>
                <w:szCs w:val="16"/>
                <w:lang w:eastAsia="pl-PL"/>
              </w:rPr>
              <w:t>Kosieczyńska</w:t>
            </w:r>
            <w:proofErr w:type="spellEnd"/>
            <w:r w:rsidRPr="004D0D0A">
              <w:rPr>
                <w:rFonts w:ascii="Calibri Light" w:eastAsia="Times New Roman" w:hAnsi="Calibri Light" w:cs="Times New Roman"/>
                <w:color w:val="000000"/>
                <w:sz w:val="16"/>
                <w:szCs w:val="16"/>
                <w:lang w:eastAsia="pl-PL"/>
              </w:rPr>
              <w:t xml:space="preserve"> (góra)</w:t>
            </w:r>
          </w:p>
        </w:tc>
        <w:tc>
          <w:tcPr>
            <w:tcW w:w="1276" w:type="dxa"/>
            <w:tcBorders>
              <w:top w:val="nil"/>
              <w:left w:val="nil"/>
              <w:bottom w:val="single" w:sz="4" w:space="0" w:color="auto"/>
              <w:right w:val="single" w:sz="4" w:space="0" w:color="auto"/>
            </w:tcBorders>
            <w:shd w:val="clear" w:color="auto" w:fill="auto"/>
            <w:noWrap/>
            <w:vAlign w:val="center"/>
            <w:hideMark/>
          </w:tcPr>
          <w:p w14:paraId="19856A9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E563251"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3BD507A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250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769323F3"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1A30906A"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2543EA70"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21</w:t>
            </w:r>
          </w:p>
        </w:tc>
        <w:tc>
          <w:tcPr>
            <w:tcW w:w="3038" w:type="dxa"/>
            <w:tcBorders>
              <w:top w:val="nil"/>
              <w:left w:val="nil"/>
              <w:bottom w:val="single" w:sz="4" w:space="0" w:color="auto"/>
              <w:right w:val="single" w:sz="4" w:space="0" w:color="auto"/>
            </w:tcBorders>
            <w:shd w:val="clear" w:color="auto" w:fill="auto"/>
            <w:noWrap/>
            <w:vAlign w:val="center"/>
            <w:hideMark/>
          </w:tcPr>
          <w:p w14:paraId="3985935E"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Kupiecka</w:t>
            </w:r>
          </w:p>
        </w:tc>
        <w:tc>
          <w:tcPr>
            <w:tcW w:w="1276" w:type="dxa"/>
            <w:tcBorders>
              <w:top w:val="nil"/>
              <w:left w:val="nil"/>
              <w:bottom w:val="single" w:sz="4" w:space="0" w:color="auto"/>
              <w:right w:val="single" w:sz="4" w:space="0" w:color="auto"/>
            </w:tcBorders>
            <w:shd w:val="clear" w:color="auto" w:fill="auto"/>
            <w:noWrap/>
            <w:vAlign w:val="center"/>
            <w:hideMark/>
          </w:tcPr>
          <w:p w14:paraId="54735E54"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F6ACE8"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x2</w:t>
            </w:r>
          </w:p>
        </w:tc>
        <w:tc>
          <w:tcPr>
            <w:tcW w:w="1134" w:type="dxa"/>
            <w:gridSpan w:val="2"/>
            <w:tcBorders>
              <w:top w:val="nil"/>
              <w:left w:val="nil"/>
              <w:bottom w:val="single" w:sz="4" w:space="0" w:color="auto"/>
              <w:right w:val="nil"/>
            </w:tcBorders>
            <w:shd w:val="clear" w:color="auto" w:fill="auto"/>
            <w:noWrap/>
            <w:vAlign w:val="center"/>
            <w:hideMark/>
          </w:tcPr>
          <w:p w14:paraId="5A542BCD"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120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6A214A69"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64E6FE15"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5420E60F"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22</w:t>
            </w:r>
          </w:p>
        </w:tc>
        <w:tc>
          <w:tcPr>
            <w:tcW w:w="3038" w:type="dxa"/>
            <w:tcBorders>
              <w:top w:val="nil"/>
              <w:left w:val="nil"/>
              <w:bottom w:val="single" w:sz="4" w:space="0" w:color="auto"/>
              <w:right w:val="single" w:sz="4" w:space="0" w:color="auto"/>
            </w:tcBorders>
            <w:shd w:val="clear" w:color="auto" w:fill="auto"/>
            <w:noWrap/>
            <w:vAlign w:val="center"/>
            <w:hideMark/>
          </w:tcPr>
          <w:p w14:paraId="0D26A618"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Lipowa</w:t>
            </w:r>
          </w:p>
        </w:tc>
        <w:tc>
          <w:tcPr>
            <w:tcW w:w="1276" w:type="dxa"/>
            <w:tcBorders>
              <w:top w:val="nil"/>
              <w:left w:val="nil"/>
              <w:bottom w:val="single" w:sz="4" w:space="0" w:color="auto"/>
              <w:right w:val="single" w:sz="4" w:space="0" w:color="auto"/>
            </w:tcBorders>
            <w:shd w:val="clear" w:color="auto" w:fill="auto"/>
            <w:noWrap/>
            <w:vAlign w:val="center"/>
            <w:hideMark/>
          </w:tcPr>
          <w:p w14:paraId="1EBE95A0"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07EE9B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6FD94CCC"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130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7E643234"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74F55F2B"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0CAE5BF3"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23</w:t>
            </w:r>
          </w:p>
        </w:tc>
        <w:tc>
          <w:tcPr>
            <w:tcW w:w="3038" w:type="dxa"/>
            <w:tcBorders>
              <w:top w:val="nil"/>
              <w:left w:val="nil"/>
              <w:bottom w:val="single" w:sz="4" w:space="0" w:color="auto"/>
              <w:right w:val="single" w:sz="4" w:space="0" w:color="auto"/>
            </w:tcBorders>
            <w:shd w:val="clear" w:color="auto" w:fill="auto"/>
            <w:noWrap/>
            <w:vAlign w:val="center"/>
            <w:hideMark/>
          </w:tcPr>
          <w:p w14:paraId="180A3778"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Mała</w:t>
            </w:r>
          </w:p>
        </w:tc>
        <w:tc>
          <w:tcPr>
            <w:tcW w:w="1276" w:type="dxa"/>
            <w:tcBorders>
              <w:top w:val="nil"/>
              <w:left w:val="nil"/>
              <w:bottom w:val="single" w:sz="4" w:space="0" w:color="auto"/>
              <w:right w:val="single" w:sz="4" w:space="0" w:color="auto"/>
            </w:tcBorders>
            <w:shd w:val="clear" w:color="auto" w:fill="auto"/>
            <w:noWrap/>
            <w:vAlign w:val="center"/>
            <w:hideMark/>
          </w:tcPr>
          <w:p w14:paraId="5AFEC74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B3053C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080AB05E"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140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1D1CCD1C"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691A2864"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0450F713"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24</w:t>
            </w:r>
          </w:p>
        </w:tc>
        <w:tc>
          <w:tcPr>
            <w:tcW w:w="3038" w:type="dxa"/>
            <w:tcBorders>
              <w:top w:val="nil"/>
              <w:left w:val="nil"/>
              <w:bottom w:val="single" w:sz="4" w:space="0" w:color="auto"/>
              <w:right w:val="single" w:sz="4" w:space="0" w:color="auto"/>
            </w:tcBorders>
            <w:shd w:val="clear" w:color="auto" w:fill="auto"/>
            <w:noWrap/>
            <w:vAlign w:val="center"/>
            <w:hideMark/>
          </w:tcPr>
          <w:p w14:paraId="31235085"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Ogrodowa (od ul. Rynek)</w:t>
            </w:r>
          </w:p>
        </w:tc>
        <w:tc>
          <w:tcPr>
            <w:tcW w:w="1276" w:type="dxa"/>
            <w:tcBorders>
              <w:top w:val="nil"/>
              <w:left w:val="nil"/>
              <w:bottom w:val="single" w:sz="4" w:space="0" w:color="auto"/>
              <w:right w:val="single" w:sz="4" w:space="0" w:color="auto"/>
            </w:tcBorders>
            <w:shd w:val="clear" w:color="auto" w:fill="auto"/>
            <w:noWrap/>
            <w:vAlign w:val="center"/>
            <w:hideMark/>
          </w:tcPr>
          <w:p w14:paraId="32D4D62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27ABB2"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4EF2A13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230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4D203EE8"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47383591"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2B8C6390"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25</w:t>
            </w:r>
          </w:p>
        </w:tc>
        <w:tc>
          <w:tcPr>
            <w:tcW w:w="3038" w:type="dxa"/>
            <w:tcBorders>
              <w:top w:val="nil"/>
              <w:left w:val="nil"/>
              <w:bottom w:val="single" w:sz="4" w:space="0" w:color="auto"/>
              <w:right w:val="single" w:sz="4" w:space="0" w:color="auto"/>
            </w:tcBorders>
            <w:shd w:val="clear" w:color="auto" w:fill="auto"/>
            <w:noWrap/>
            <w:vAlign w:val="center"/>
            <w:hideMark/>
          </w:tcPr>
          <w:p w14:paraId="43D45FFB"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Poznańska (główna)</w:t>
            </w:r>
          </w:p>
        </w:tc>
        <w:tc>
          <w:tcPr>
            <w:tcW w:w="1276" w:type="dxa"/>
            <w:tcBorders>
              <w:top w:val="nil"/>
              <w:left w:val="nil"/>
              <w:bottom w:val="single" w:sz="4" w:space="0" w:color="auto"/>
              <w:right w:val="single" w:sz="4" w:space="0" w:color="auto"/>
            </w:tcBorders>
            <w:shd w:val="clear" w:color="auto" w:fill="auto"/>
            <w:noWrap/>
            <w:vAlign w:val="center"/>
            <w:hideMark/>
          </w:tcPr>
          <w:p w14:paraId="457303C3"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450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64390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67ED0F5E"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450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0C738815"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46B6D376"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526BCE65"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26</w:t>
            </w:r>
          </w:p>
        </w:tc>
        <w:tc>
          <w:tcPr>
            <w:tcW w:w="3038" w:type="dxa"/>
            <w:tcBorders>
              <w:top w:val="nil"/>
              <w:left w:val="nil"/>
              <w:bottom w:val="single" w:sz="4" w:space="0" w:color="auto"/>
              <w:right w:val="single" w:sz="4" w:space="0" w:color="auto"/>
            </w:tcBorders>
            <w:shd w:val="clear" w:color="auto" w:fill="auto"/>
            <w:noWrap/>
            <w:vAlign w:val="center"/>
            <w:hideMark/>
          </w:tcPr>
          <w:p w14:paraId="0CD9E6EA"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Prusa B. (bitum.)</w:t>
            </w:r>
          </w:p>
        </w:tc>
        <w:tc>
          <w:tcPr>
            <w:tcW w:w="1276" w:type="dxa"/>
            <w:tcBorders>
              <w:top w:val="nil"/>
              <w:left w:val="nil"/>
              <w:bottom w:val="single" w:sz="4" w:space="0" w:color="auto"/>
              <w:right w:val="single" w:sz="4" w:space="0" w:color="auto"/>
            </w:tcBorders>
            <w:shd w:val="clear" w:color="auto" w:fill="auto"/>
            <w:noWrap/>
            <w:vAlign w:val="center"/>
            <w:hideMark/>
          </w:tcPr>
          <w:p w14:paraId="1E7C59E7"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91C3E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2A15CF6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210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21C2BC19"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0B9DB5E3" w14:textId="77777777" w:rsidTr="004D0D0A">
        <w:trPr>
          <w:gridAfter w:val="1"/>
          <w:wAfter w:w="11" w:type="dxa"/>
          <w:trHeight w:val="34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6EDB4189"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27</w:t>
            </w:r>
          </w:p>
        </w:tc>
        <w:tc>
          <w:tcPr>
            <w:tcW w:w="3038" w:type="dxa"/>
            <w:tcBorders>
              <w:top w:val="nil"/>
              <w:left w:val="nil"/>
              <w:bottom w:val="single" w:sz="4" w:space="0" w:color="auto"/>
              <w:right w:val="single" w:sz="4" w:space="0" w:color="auto"/>
            </w:tcBorders>
            <w:shd w:val="clear" w:color="auto" w:fill="auto"/>
            <w:noWrap/>
            <w:vAlign w:val="center"/>
            <w:hideMark/>
          </w:tcPr>
          <w:p w14:paraId="6C6E25A5"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Reymonta W.</w:t>
            </w:r>
          </w:p>
        </w:tc>
        <w:tc>
          <w:tcPr>
            <w:tcW w:w="1276" w:type="dxa"/>
            <w:tcBorders>
              <w:top w:val="nil"/>
              <w:left w:val="nil"/>
              <w:bottom w:val="single" w:sz="4" w:space="0" w:color="auto"/>
              <w:right w:val="single" w:sz="4" w:space="0" w:color="auto"/>
            </w:tcBorders>
            <w:shd w:val="clear" w:color="auto" w:fill="auto"/>
            <w:noWrap/>
            <w:vAlign w:val="center"/>
            <w:hideMark/>
          </w:tcPr>
          <w:p w14:paraId="58A714F7"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CDC227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44232E2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270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14AEA933"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49E2D1CB" w14:textId="77777777" w:rsidTr="004D0D0A">
        <w:trPr>
          <w:gridAfter w:val="1"/>
          <w:wAfter w:w="11" w:type="dxa"/>
          <w:trHeight w:val="34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3C578D52"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28</w:t>
            </w:r>
          </w:p>
        </w:tc>
        <w:tc>
          <w:tcPr>
            <w:tcW w:w="3038" w:type="dxa"/>
            <w:tcBorders>
              <w:top w:val="nil"/>
              <w:left w:val="nil"/>
              <w:bottom w:val="single" w:sz="4" w:space="0" w:color="auto"/>
              <w:right w:val="single" w:sz="4" w:space="0" w:color="auto"/>
            </w:tcBorders>
            <w:shd w:val="clear" w:color="auto" w:fill="auto"/>
            <w:noWrap/>
            <w:vAlign w:val="center"/>
            <w:hideMark/>
          </w:tcPr>
          <w:p w14:paraId="05D5640D"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Sportowa</w:t>
            </w:r>
          </w:p>
        </w:tc>
        <w:tc>
          <w:tcPr>
            <w:tcW w:w="1276" w:type="dxa"/>
            <w:tcBorders>
              <w:top w:val="nil"/>
              <w:left w:val="nil"/>
              <w:bottom w:val="single" w:sz="4" w:space="0" w:color="auto"/>
              <w:right w:val="single" w:sz="4" w:space="0" w:color="auto"/>
            </w:tcBorders>
            <w:shd w:val="clear" w:color="auto" w:fill="auto"/>
            <w:noWrap/>
            <w:vAlign w:val="center"/>
            <w:hideMark/>
          </w:tcPr>
          <w:p w14:paraId="666BF15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17177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4EEBD6D1"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250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489CFEAB"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0C599A4A"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1D973343"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lastRenderedPageBreak/>
              <w:t>29</w:t>
            </w:r>
          </w:p>
        </w:tc>
        <w:tc>
          <w:tcPr>
            <w:tcW w:w="3038" w:type="dxa"/>
            <w:tcBorders>
              <w:top w:val="nil"/>
              <w:left w:val="nil"/>
              <w:bottom w:val="single" w:sz="4" w:space="0" w:color="auto"/>
              <w:right w:val="single" w:sz="4" w:space="0" w:color="auto"/>
            </w:tcBorders>
            <w:shd w:val="clear" w:color="auto" w:fill="auto"/>
            <w:noWrap/>
            <w:vAlign w:val="center"/>
            <w:hideMark/>
          </w:tcPr>
          <w:p w14:paraId="4C965500"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Szeroka</w:t>
            </w:r>
          </w:p>
        </w:tc>
        <w:tc>
          <w:tcPr>
            <w:tcW w:w="1276" w:type="dxa"/>
            <w:tcBorders>
              <w:top w:val="nil"/>
              <w:left w:val="nil"/>
              <w:bottom w:val="single" w:sz="4" w:space="0" w:color="auto"/>
              <w:right w:val="single" w:sz="4" w:space="0" w:color="auto"/>
            </w:tcBorders>
            <w:shd w:val="clear" w:color="auto" w:fill="auto"/>
            <w:noWrap/>
            <w:vAlign w:val="center"/>
            <w:hideMark/>
          </w:tcPr>
          <w:p w14:paraId="3E47BBA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0F73A5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0786877C"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240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4F084C07"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680C97EA"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6480B204"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30</w:t>
            </w:r>
          </w:p>
        </w:tc>
        <w:tc>
          <w:tcPr>
            <w:tcW w:w="3038" w:type="dxa"/>
            <w:tcBorders>
              <w:top w:val="nil"/>
              <w:left w:val="nil"/>
              <w:bottom w:val="single" w:sz="4" w:space="0" w:color="auto"/>
              <w:right w:val="single" w:sz="4" w:space="0" w:color="auto"/>
            </w:tcBorders>
            <w:shd w:val="clear" w:color="auto" w:fill="auto"/>
            <w:noWrap/>
            <w:vAlign w:val="center"/>
            <w:hideMark/>
          </w:tcPr>
          <w:p w14:paraId="383A38F1" w14:textId="77777777" w:rsidR="004D0D0A" w:rsidRPr="004D0D0A" w:rsidRDefault="004D0D0A" w:rsidP="004D0D0A">
            <w:pPr>
              <w:spacing w:after="0" w:line="240" w:lineRule="auto"/>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Targowa</w:t>
            </w:r>
          </w:p>
        </w:tc>
        <w:tc>
          <w:tcPr>
            <w:tcW w:w="1276" w:type="dxa"/>
            <w:tcBorders>
              <w:top w:val="nil"/>
              <w:left w:val="nil"/>
              <w:bottom w:val="single" w:sz="4" w:space="0" w:color="auto"/>
              <w:right w:val="single" w:sz="4" w:space="0" w:color="auto"/>
            </w:tcBorders>
            <w:shd w:val="clear" w:color="auto" w:fill="auto"/>
            <w:noWrap/>
            <w:vAlign w:val="center"/>
            <w:hideMark/>
          </w:tcPr>
          <w:p w14:paraId="2CA74833"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8898D6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400300E3"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120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4E45D516"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2208FA59" w14:textId="77777777" w:rsidTr="004D0D0A">
        <w:trPr>
          <w:gridAfter w:val="1"/>
          <w:wAfter w:w="11" w:type="dxa"/>
          <w:trHeight w:val="31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462CCD90"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31</w:t>
            </w:r>
          </w:p>
        </w:tc>
        <w:tc>
          <w:tcPr>
            <w:tcW w:w="3038" w:type="dxa"/>
            <w:tcBorders>
              <w:top w:val="nil"/>
              <w:left w:val="nil"/>
              <w:bottom w:val="single" w:sz="4" w:space="0" w:color="auto"/>
              <w:right w:val="single" w:sz="4" w:space="0" w:color="auto"/>
            </w:tcBorders>
            <w:shd w:val="clear" w:color="auto" w:fill="auto"/>
            <w:noWrap/>
            <w:vAlign w:val="center"/>
            <w:hideMark/>
          </w:tcPr>
          <w:p w14:paraId="3FD6FA2F" w14:textId="77777777" w:rsidR="004D0D0A" w:rsidRPr="004D0D0A" w:rsidRDefault="004D0D0A" w:rsidP="004D0D0A">
            <w:pPr>
              <w:spacing w:after="0" w:line="240" w:lineRule="auto"/>
              <w:rPr>
                <w:rFonts w:ascii="Calibri Light" w:eastAsia="Times New Roman" w:hAnsi="Calibri Light" w:cs="Times New Roman"/>
                <w:sz w:val="16"/>
                <w:szCs w:val="16"/>
                <w:lang w:eastAsia="pl-PL"/>
              </w:rPr>
            </w:pPr>
            <w:r w:rsidRPr="004D0D0A">
              <w:rPr>
                <w:rFonts w:ascii="Calibri Light" w:eastAsia="Times New Roman" w:hAnsi="Calibri Light" w:cs="Times New Roman"/>
                <w:sz w:val="16"/>
                <w:szCs w:val="16"/>
                <w:lang w:eastAsia="pl-PL"/>
              </w:rPr>
              <w:t>Topolowa</w:t>
            </w:r>
          </w:p>
        </w:tc>
        <w:tc>
          <w:tcPr>
            <w:tcW w:w="1276" w:type="dxa"/>
            <w:tcBorders>
              <w:top w:val="nil"/>
              <w:left w:val="nil"/>
              <w:bottom w:val="single" w:sz="4" w:space="0" w:color="auto"/>
              <w:right w:val="single" w:sz="4" w:space="0" w:color="auto"/>
            </w:tcBorders>
            <w:shd w:val="clear" w:color="auto" w:fill="auto"/>
            <w:noWrap/>
            <w:vAlign w:val="center"/>
            <w:hideMark/>
          </w:tcPr>
          <w:p w14:paraId="3548B3FE"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616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12DE5B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18D2CADE"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616</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69BD6643"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5214F4CD"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4D78F249"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32</w:t>
            </w:r>
          </w:p>
        </w:tc>
        <w:tc>
          <w:tcPr>
            <w:tcW w:w="3038" w:type="dxa"/>
            <w:tcBorders>
              <w:top w:val="nil"/>
              <w:left w:val="nil"/>
              <w:bottom w:val="single" w:sz="4" w:space="0" w:color="auto"/>
              <w:right w:val="single" w:sz="4" w:space="0" w:color="auto"/>
            </w:tcBorders>
            <w:shd w:val="clear" w:color="auto" w:fill="auto"/>
            <w:noWrap/>
            <w:vAlign w:val="center"/>
            <w:hideMark/>
          </w:tcPr>
          <w:p w14:paraId="33F3BF13" w14:textId="77777777" w:rsidR="004D0D0A" w:rsidRPr="004D0D0A" w:rsidRDefault="004D0D0A" w:rsidP="004D0D0A">
            <w:pPr>
              <w:spacing w:after="0" w:line="240" w:lineRule="auto"/>
              <w:rPr>
                <w:rFonts w:ascii="Calibri Light" w:eastAsia="Times New Roman" w:hAnsi="Calibri Light" w:cs="Times New Roman"/>
                <w:sz w:val="16"/>
                <w:szCs w:val="16"/>
                <w:lang w:eastAsia="pl-PL"/>
              </w:rPr>
            </w:pPr>
            <w:r w:rsidRPr="004D0D0A">
              <w:rPr>
                <w:rFonts w:ascii="Calibri Light" w:eastAsia="Times New Roman" w:hAnsi="Calibri Light" w:cs="Times New Roman"/>
                <w:sz w:val="16"/>
                <w:szCs w:val="16"/>
                <w:lang w:eastAsia="pl-PL"/>
              </w:rPr>
              <w:t>Wąska</w:t>
            </w:r>
          </w:p>
        </w:tc>
        <w:tc>
          <w:tcPr>
            <w:tcW w:w="1276" w:type="dxa"/>
            <w:tcBorders>
              <w:top w:val="nil"/>
              <w:left w:val="nil"/>
              <w:bottom w:val="single" w:sz="4" w:space="0" w:color="auto"/>
              <w:right w:val="single" w:sz="4" w:space="0" w:color="auto"/>
            </w:tcBorders>
            <w:shd w:val="clear" w:color="auto" w:fill="auto"/>
            <w:noWrap/>
            <w:vAlign w:val="center"/>
            <w:hideMark/>
          </w:tcPr>
          <w:p w14:paraId="28F60C9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4E3B7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0E4C6E65"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150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2533DF94"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619E507F"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0900339E"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33</w:t>
            </w:r>
          </w:p>
        </w:tc>
        <w:tc>
          <w:tcPr>
            <w:tcW w:w="3038" w:type="dxa"/>
            <w:tcBorders>
              <w:top w:val="nil"/>
              <w:left w:val="nil"/>
              <w:bottom w:val="single" w:sz="4" w:space="0" w:color="auto"/>
              <w:right w:val="single" w:sz="4" w:space="0" w:color="auto"/>
            </w:tcBorders>
            <w:shd w:val="clear" w:color="auto" w:fill="auto"/>
            <w:noWrap/>
            <w:vAlign w:val="center"/>
            <w:hideMark/>
          </w:tcPr>
          <w:p w14:paraId="67C8F163" w14:textId="77777777" w:rsidR="004D0D0A" w:rsidRPr="004D0D0A" w:rsidRDefault="004D0D0A" w:rsidP="004D0D0A">
            <w:pPr>
              <w:spacing w:after="0" w:line="240" w:lineRule="auto"/>
              <w:rPr>
                <w:rFonts w:ascii="Calibri Light" w:eastAsia="Times New Roman" w:hAnsi="Calibri Light" w:cs="Times New Roman"/>
                <w:sz w:val="16"/>
                <w:szCs w:val="16"/>
                <w:lang w:eastAsia="pl-PL"/>
              </w:rPr>
            </w:pPr>
            <w:r w:rsidRPr="004D0D0A">
              <w:rPr>
                <w:rFonts w:ascii="Calibri Light" w:eastAsia="Times New Roman" w:hAnsi="Calibri Light" w:cs="Times New Roman"/>
                <w:sz w:val="16"/>
                <w:szCs w:val="16"/>
                <w:lang w:eastAsia="pl-PL"/>
              </w:rPr>
              <w:t>Wolsztyńska</w:t>
            </w:r>
          </w:p>
        </w:tc>
        <w:tc>
          <w:tcPr>
            <w:tcW w:w="1276" w:type="dxa"/>
            <w:tcBorders>
              <w:top w:val="nil"/>
              <w:left w:val="nil"/>
              <w:bottom w:val="single" w:sz="4" w:space="0" w:color="auto"/>
              <w:right w:val="single" w:sz="4" w:space="0" w:color="auto"/>
            </w:tcBorders>
            <w:shd w:val="clear" w:color="auto" w:fill="auto"/>
            <w:noWrap/>
            <w:vAlign w:val="center"/>
            <w:hideMark/>
          </w:tcPr>
          <w:p w14:paraId="22E15DA0"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D183DD"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12BC8CBB"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140</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666F946F"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6C11A816" w14:textId="77777777" w:rsidTr="004D0D0A">
        <w:trPr>
          <w:gridAfter w:val="1"/>
          <w:wAfter w:w="11" w:type="dxa"/>
          <w:trHeight w:val="330"/>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118300BD"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34</w:t>
            </w:r>
          </w:p>
        </w:tc>
        <w:tc>
          <w:tcPr>
            <w:tcW w:w="3038" w:type="dxa"/>
            <w:tcBorders>
              <w:top w:val="nil"/>
              <w:left w:val="nil"/>
              <w:bottom w:val="single" w:sz="4" w:space="0" w:color="auto"/>
              <w:right w:val="single" w:sz="4" w:space="0" w:color="auto"/>
            </w:tcBorders>
            <w:shd w:val="clear" w:color="auto" w:fill="auto"/>
            <w:noWrap/>
            <w:vAlign w:val="center"/>
            <w:hideMark/>
          </w:tcPr>
          <w:p w14:paraId="69C01C03" w14:textId="77777777" w:rsidR="004D0D0A" w:rsidRPr="004D0D0A" w:rsidRDefault="004D0D0A" w:rsidP="004D0D0A">
            <w:pPr>
              <w:spacing w:after="0" w:line="240" w:lineRule="auto"/>
              <w:rPr>
                <w:rFonts w:ascii="Calibri Light" w:eastAsia="Times New Roman" w:hAnsi="Calibri Light" w:cs="Times New Roman"/>
                <w:sz w:val="16"/>
                <w:szCs w:val="16"/>
                <w:lang w:eastAsia="pl-PL"/>
              </w:rPr>
            </w:pPr>
            <w:r w:rsidRPr="004D0D0A">
              <w:rPr>
                <w:rFonts w:ascii="Calibri Light" w:eastAsia="Times New Roman" w:hAnsi="Calibri Light" w:cs="Times New Roman"/>
                <w:sz w:val="16"/>
                <w:szCs w:val="16"/>
                <w:lang w:eastAsia="pl-PL"/>
              </w:rPr>
              <w:t>Zbąszyńska</w:t>
            </w:r>
          </w:p>
        </w:tc>
        <w:tc>
          <w:tcPr>
            <w:tcW w:w="1276" w:type="dxa"/>
            <w:tcBorders>
              <w:top w:val="nil"/>
              <w:left w:val="nil"/>
              <w:bottom w:val="single" w:sz="4" w:space="0" w:color="auto"/>
              <w:right w:val="single" w:sz="4" w:space="0" w:color="auto"/>
            </w:tcBorders>
            <w:shd w:val="clear" w:color="auto" w:fill="auto"/>
            <w:noWrap/>
            <w:vAlign w:val="center"/>
            <w:hideMark/>
          </w:tcPr>
          <w:p w14:paraId="09FF98A1"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8EFD6E"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 x 2</w:t>
            </w:r>
          </w:p>
        </w:tc>
        <w:tc>
          <w:tcPr>
            <w:tcW w:w="1134" w:type="dxa"/>
            <w:gridSpan w:val="2"/>
            <w:tcBorders>
              <w:top w:val="nil"/>
              <w:left w:val="nil"/>
              <w:bottom w:val="single" w:sz="4" w:space="0" w:color="auto"/>
              <w:right w:val="nil"/>
            </w:tcBorders>
            <w:shd w:val="clear" w:color="auto" w:fill="auto"/>
            <w:noWrap/>
            <w:vAlign w:val="center"/>
            <w:hideMark/>
          </w:tcPr>
          <w:p w14:paraId="619D2D7D"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371</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65E70E04"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1A704F3B" w14:textId="77777777" w:rsidTr="004D0D0A">
        <w:trPr>
          <w:gridAfter w:val="1"/>
          <w:wAfter w:w="11" w:type="dxa"/>
          <w:trHeight w:val="645"/>
        </w:trPr>
        <w:tc>
          <w:tcPr>
            <w:tcW w:w="364" w:type="dxa"/>
            <w:tcBorders>
              <w:top w:val="nil"/>
              <w:left w:val="single" w:sz="8" w:space="0" w:color="auto"/>
              <w:bottom w:val="single" w:sz="4" w:space="0" w:color="auto"/>
              <w:right w:val="single" w:sz="4" w:space="0" w:color="auto"/>
            </w:tcBorders>
            <w:shd w:val="clear" w:color="000000" w:fill="ED7D31"/>
            <w:noWrap/>
            <w:vAlign w:val="center"/>
            <w:hideMark/>
          </w:tcPr>
          <w:p w14:paraId="7C6A3EC3" w14:textId="77777777" w:rsidR="004D0D0A" w:rsidRPr="004D0D0A" w:rsidRDefault="004D0D0A" w:rsidP="004D0D0A">
            <w:pPr>
              <w:spacing w:after="0" w:line="240" w:lineRule="auto"/>
              <w:jc w:val="center"/>
              <w:rPr>
                <w:rFonts w:ascii="Calibri" w:eastAsia="Times New Roman" w:hAnsi="Calibri" w:cs="Times New Roman"/>
                <w:color w:val="000000"/>
                <w:sz w:val="16"/>
                <w:szCs w:val="16"/>
                <w:lang w:eastAsia="pl-PL"/>
              </w:rPr>
            </w:pPr>
            <w:r w:rsidRPr="004D0D0A">
              <w:rPr>
                <w:rFonts w:ascii="Calibri" w:eastAsia="Times New Roman" w:hAnsi="Calibri" w:cs="Times New Roman"/>
                <w:color w:val="000000"/>
                <w:sz w:val="16"/>
                <w:szCs w:val="16"/>
                <w:lang w:eastAsia="pl-PL"/>
              </w:rPr>
              <w:t>35</w:t>
            </w:r>
          </w:p>
        </w:tc>
        <w:tc>
          <w:tcPr>
            <w:tcW w:w="3038" w:type="dxa"/>
            <w:tcBorders>
              <w:top w:val="nil"/>
              <w:left w:val="nil"/>
              <w:bottom w:val="nil"/>
              <w:right w:val="single" w:sz="4" w:space="0" w:color="auto"/>
            </w:tcBorders>
            <w:shd w:val="clear" w:color="auto" w:fill="auto"/>
            <w:vAlign w:val="bottom"/>
            <w:hideMark/>
          </w:tcPr>
          <w:p w14:paraId="12F6B8E7" w14:textId="77777777" w:rsidR="004D0D0A" w:rsidRPr="004D0D0A" w:rsidRDefault="004D0D0A" w:rsidP="004D0D0A">
            <w:pPr>
              <w:spacing w:after="0" w:line="240" w:lineRule="auto"/>
              <w:rPr>
                <w:rFonts w:ascii="Calibri Light" w:eastAsia="Times New Roman" w:hAnsi="Calibri Light" w:cs="Times New Roman"/>
                <w:sz w:val="16"/>
                <w:szCs w:val="16"/>
                <w:lang w:eastAsia="pl-PL"/>
              </w:rPr>
            </w:pPr>
            <w:r w:rsidRPr="004D0D0A">
              <w:rPr>
                <w:rFonts w:ascii="Calibri Light" w:eastAsia="Times New Roman" w:hAnsi="Calibri Light" w:cs="Times New Roman"/>
                <w:sz w:val="16"/>
                <w:szCs w:val="16"/>
                <w:lang w:eastAsia="pl-PL"/>
              </w:rPr>
              <w:t xml:space="preserve">Północna Obwodnica - (od drogi </w:t>
            </w:r>
            <w:r w:rsidRPr="004D0D0A">
              <w:rPr>
                <w:rFonts w:ascii="Calibri Light" w:eastAsia="Times New Roman" w:hAnsi="Calibri Light" w:cs="Times New Roman"/>
                <w:sz w:val="16"/>
                <w:szCs w:val="16"/>
                <w:lang w:eastAsia="pl-PL"/>
              </w:rPr>
              <w:br/>
              <w:t>powiatowej do cmentarza)</w:t>
            </w:r>
          </w:p>
        </w:tc>
        <w:tc>
          <w:tcPr>
            <w:tcW w:w="1276" w:type="dxa"/>
            <w:tcBorders>
              <w:top w:val="nil"/>
              <w:left w:val="nil"/>
              <w:bottom w:val="nil"/>
              <w:right w:val="single" w:sz="4" w:space="0" w:color="auto"/>
            </w:tcBorders>
            <w:shd w:val="clear" w:color="auto" w:fill="auto"/>
            <w:noWrap/>
            <w:vAlign w:val="center"/>
            <w:hideMark/>
          </w:tcPr>
          <w:p w14:paraId="1E20255A"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1150</w:t>
            </w:r>
          </w:p>
        </w:tc>
        <w:tc>
          <w:tcPr>
            <w:tcW w:w="1276" w:type="dxa"/>
            <w:gridSpan w:val="2"/>
            <w:tcBorders>
              <w:top w:val="nil"/>
              <w:left w:val="nil"/>
              <w:bottom w:val="nil"/>
              <w:right w:val="single" w:sz="4" w:space="0" w:color="auto"/>
            </w:tcBorders>
            <w:shd w:val="clear" w:color="auto" w:fill="auto"/>
            <w:noWrap/>
            <w:vAlign w:val="center"/>
            <w:hideMark/>
          </w:tcPr>
          <w:p w14:paraId="5245A059"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0,5</w:t>
            </w:r>
          </w:p>
        </w:tc>
        <w:tc>
          <w:tcPr>
            <w:tcW w:w="1134" w:type="dxa"/>
            <w:gridSpan w:val="2"/>
            <w:tcBorders>
              <w:top w:val="nil"/>
              <w:left w:val="nil"/>
              <w:bottom w:val="nil"/>
              <w:right w:val="nil"/>
            </w:tcBorders>
            <w:shd w:val="clear" w:color="auto" w:fill="auto"/>
            <w:noWrap/>
            <w:vAlign w:val="center"/>
            <w:hideMark/>
          </w:tcPr>
          <w:p w14:paraId="54254814" w14:textId="77777777" w:rsidR="004D0D0A" w:rsidRPr="004D0D0A" w:rsidRDefault="004D0D0A" w:rsidP="004D0D0A">
            <w:pPr>
              <w:spacing w:after="0" w:line="240" w:lineRule="auto"/>
              <w:jc w:val="center"/>
              <w:rPr>
                <w:rFonts w:ascii="Calibri Light" w:eastAsia="Times New Roman" w:hAnsi="Calibri Light" w:cs="Times New Roman"/>
                <w:color w:val="000000"/>
                <w:sz w:val="16"/>
                <w:szCs w:val="16"/>
                <w:lang w:eastAsia="pl-PL"/>
              </w:rPr>
            </w:pPr>
            <w:r w:rsidRPr="004D0D0A">
              <w:rPr>
                <w:rFonts w:ascii="Calibri Light" w:eastAsia="Times New Roman" w:hAnsi="Calibri Light" w:cs="Times New Roman"/>
                <w:color w:val="000000"/>
                <w:sz w:val="16"/>
                <w:szCs w:val="16"/>
                <w:lang w:eastAsia="pl-PL"/>
              </w:rPr>
              <w:t>575</w:t>
            </w:r>
          </w:p>
        </w:tc>
        <w:tc>
          <w:tcPr>
            <w:tcW w:w="2437" w:type="dxa"/>
            <w:gridSpan w:val="3"/>
            <w:vMerge/>
            <w:tcBorders>
              <w:top w:val="single" w:sz="8" w:space="0" w:color="auto"/>
              <w:left w:val="single" w:sz="8" w:space="0" w:color="auto"/>
              <w:bottom w:val="single" w:sz="8" w:space="0" w:color="000000"/>
              <w:right w:val="single" w:sz="8" w:space="0" w:color="auto"/>
            </w:tcBorders>
            <w:vAlign w:val="center"/>
            <w:hideMark/>
          </w:tcPr>
          <w:p w14:paraId="354B07A0" w14:textId="77777777" w:rsidR="004D0D0A" w:rsidRPr="004D0D0A" w:rsidRDefault="004D0D0A" w:rsidP="004D0D0A">
            <w:pPr>
              <w:spacing w:after="0" w:line="240" w:lineRule="auto"/>
              <w:rPr>
                <w:rFonts w:ascii="Calibri Light" w:eastAsia="Times New Roman" w:hAnsi="Calibri Light" w:cs="Times New Roman"/>
                <w:b/>
                <w:bCs/>
                <w:color w:val="000000"/>
                <w:lang w:eastAsia="pl-PL"/>
              </w:rPr>
            </w:pPr>
          </w:p>
        </w:tc>
      </w:tr>
      <w:tr w:rsidR="004D0D0A" w:rsidRPr="004D0D0A" w14:paraId="7EB68BDC" w14:textId="77777777" w:rsidTr="004D0D0A">
        <w:trPr>
          <w:trHeight w:val="330"/>
        </w:trPr>
        <w:tc>
          <w:tcPr>
            <w:tcW w:w="8717" w:type="dxa"/>
            <w:gridSpan w:val="8"/>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19C568F" w14:textId="77777777" w:rsidR="004D0D0A" w:rsidRPr="004D0D0A" w:rsidRDefault="004D0D0A" w:rsidP="004D0D0A">
            <w:pPr>
              <w:spacing w:after="0" w:line="240" w:lineRule="auto"/>
              <w:jc w:val="right"/>
              <w:rPr>
                <w:rFonts w:ascii="Calibri Light" w:eastAsia="Times New Roman" w:hAnsi="Calibri Light" w:cs="Times New Roman"/>
                <w:b/>
                <w:bCs/>
                <w:i/>
                <w:iCs/>
                <w:sz w:val="24"/>
                <w:szCs w:val="24"/>
                <w:lang w:eastAsia="pl-PL"/>
              </w:rPr>
            </w:pPr>
            <w:r w:rsidRPr="004D0D0A">
              <w:rPr>
                <w:rFonts w:ascii="Calibri Light" w:eastAsia="Times New Roman" w:hAnsi="Calibri Light" w:cs="Times New Roman"/>
                <w:b/>
                <w:bCs/>
                <w:i/>
                <w:iCs/>
                <w:sz w:val="24"/>
                <w:szCs w:val="24"/>
                <w:lang w:eastAsia="pl-PL"/>
              </w:rPr>
              <w:t>Suma:</w:t>
            </w:r>
          </w:p>
        </w:tc>
        <w:tc>
          <w:tcPr>
            <w:tcW w:w="659" w:type="dxa"/>
            <w:tcBorders>
              <w:top w:val="single" w:sz="8" w:space="0" w:color="auto"/>
              <w:left w:val="nil"/>
              <w:bottom w:val="single" w:sz="8" w:space="0" w:color="auto"/>
              <w:right w:val="single" w:sz="8" w:space="0" w:color="auto"/>
            </w:tcBorders>
            <w:shd w:val="clear" w:color="auto" w:fill="auto"/>
            <w:noWrap/>
            <w:vAlign w:val="center"/>
            <w:hideMark/>
          </w:tcPr>
          <w:p w14:paraId="45B19AC5" w14:textId="77777777" w:rsidR="004D0D0A" w:rsidRPr="004D0D0A" w:rsidRDefault="004D0D0A" w:rsidP="004D0D0A">
            <w:pPr>
              <w:spacing w:after="0" w:line="240" w:lineRule="auto"/>
              <w:jc w:val="center"/>
              <w:rPr>
                <w:rFonts w:ascii="Calibri Light" w:eastAsia="Times New Roman" w:hAnsi="Calibri Light" w:cs="Times New Roman"/>
                <w:b/>
                <w:bCs/>
                <w:i/>
                <w:iCs/>
                <w:color w:val="000000"/>
                <w:lang w:eastAsia="pl-PL"/>
              </w:rPr>
            </w:pPr>
            <w:r w:rsidRPr="004D0D0A">
              <w:rPr>
                <w:rFonts w:ascii="Calibri Light" w:eastAsia="Times New Roman" w:hAnsi="Calibri Light" w:cs="Times New Roman"/>
                <w:b/>
                <w:bCs/>
                <w:i/>
                <w:iCs/>
                <w:color w:val="000000"/>
                <w:lang w:eastAsia="pl-PL"/>
              </w:rPr>
              <w:t>6872</w:t>
            </w:r>
          </w:p>
        </w:tc>
        <w:tc>
          <w:tcPr>
            <w:tcW w:w="160" w:type="dxa"/>
            <w:gridSpan w:val="2"/>
            <w:tcBorders>
              <w:top w:val="single" w:sz="8" w:space="0" w:color="auto"/>
              <w:left w:val="single" w:sz="8" w:space="0" w:color="auto"/>
              <w:bottom w:val="single" w:sz="8" w:space="0" w:color="000000"/>
              <w:right w:val="single" w:sz="8" w:space="0" w:color="auto"/>
            </w:tcBorders>
            <w:vAlign w:val="center"/>
            <w:hideMark/>
          </w:tcPr>
          <w:p w14:paraId="498B43D8" w14:textId="77777777" w:rsidR="004D0D0A" w:rsidRPr="004D0D0A" w:rsidRDefault="004D0D0A" w:rsidP="004D0D0A">
            <w:pPr>
              <w:spacing w:after="0" w:line="240" w:lineRule="auto"/>
              <w:ind w:hanging="231"/>
              <w:rPr>
                <w:rFonts w:ascii="Calibri Light" w:eastAsia="Times New Roman" w:hAnsi="Calibri Light" w:cs="Times New Roman"/>
                <w:b/>
                <w:bCs/>
                <w:color w:val="000000"/>
                <w:lang w:eastAsia="pl-PL"/>
              </w:rPr>
            </w:pPr>
          </w:p>
        </w:tc>
      </w:tr>
      <w:tr w:rsidR="004D0D0A" w:rsidRPr="004D0D0A" w14:paraId="66D23D6C" w14:textId="77777777" w:rsidTr="004D0D0A">
        <w:trPr>
          <w:trHeight w:val="315"/>
        </w:trPr>
        <w:tc>
          <w:tcPr>
            <w:tcW w:w="364" w:type="dxa"/>
            <w:tcBorders>
              <w:top w:val="nil"/>
              <w:left w:val="nil"/>
              <w:bottom w:val="nil"/>
              <w:right w:val="nil"/>
            </w:tcBorders>
            <w:shd w:val="clear" w:color="auto" w:fill="auto"/>
            <w:noWrap/>
            <w:vAlign w:val="center"/>
            <w:hideMark/>
          </w:tcPr>
          <w:p w14:paraId="3C206152" w14:textId="77777777" w:rsidR="004D0D0A" w:rsidRPr="004D0D0A" w:rsidRDefault="004D0D0A" w:rsidP="004D0D0A">
            <w:pPr>
              <w:spacing w:after="0" w:line="240" w:lineRule="auto"/>
              <w:jc w:val="center"/>
              <w:rPr>
                <w:rFonts w:ascii="Calibri Light" w:eastAsia="Times New Roman" w:hAnsi="Calibri Light" w:cs="Times New Roman"/>
                <w:b/>
                <w:bCs/>
                <w:i/>
                <w:iCs/>
                <w:color w:val="000000"/>
                <w:lang w:eastAsia="pl-PL"/>
              </w:rPr>
            </w:pPr>
          </w:p>
        </w:tc>
        <w:tc>
          <w:tcPr>
            <w:tcW w:w="5128" w:type="dxa"/>
            <w:gridSpan w:val="3"/>
            <w:tcBorders>
              <w:top w:val="nil"/>
              <w:left w:val="nil"/>
              <w:bottom w:val="nil"/>
              <w:right w:val="nil"/>
            </w:tcBorders>
            <w:shd w:val="clear" w:color="auto" w:fill="auto"/>
            <w:noWrap/>
            <w:vAlign w:val="center"/>
            <w:hideMark/>
          </w:tcPr>
          <w:p w14:paraId="41425DEE" w14:textId="77777777" w:rsidR="004D0D0A" w:rsidRPr="004D0D0A" w:rsidRDefault="004D0D0A" w:rsidP="004D0D0A">
            <w:pPr>
              <w:spacing w:after="0" w:line="240" w:lineRule="auto"/>
              <w:jc w:val="right"/>
              <w:rPr>
                <w:rFonts w:ascii="Times New Roman" w:eastAsia="Times New Roman" w:hAnsi="Times New Roman" w:cs="Times New Roman"/>
                <w:sz w:val="20"/>
                <w:szCs w:val="20"/>
                <w:lang w:eastAsia="pl-PL"/>
              </w:rPr>
            </w:pPr>
          </w:p>
        </w:tc>
        <w:tc>
          <w:tcPr>
            <w:tcW w:w="1484" w:type="dxa"/>
            <w:gridSpan w:val="2"/>
            <w:tcBorders>
              <w:top w:val="nil"/>
              <w:left w:val="nil"/>
              <w:bottom w:val="nil"/>
              <w:right w:val="nil"/>
            </w:tcBorders>
            <w:shd w:val="clear" w:color="auto" w:fill="auto"/>
            <w:noWrap/>
            <w:vAlign w:val="center"/>
            <w:hideMark/>
          </w:tcPr>
          <w:p w14:paraId="2A1A56D1" w14:textId="77777777" w:rsidR="004D0D0A" w:rsidRPr="004D0D0A" w:rsidRDefault="004D0D0A" w:rsidP="004D0D0A">
            <w:pPr>
              <w:spacing w:after="0" w:line="240" w:lineRule="auto"/>
              <w:jc w:val="right"/>
              <w:rPr>
                <w:rFonts w:ascii="Times New Roman" w:eastAsia="Times New Roman" w:hAnsi="Times New Roman" w:cs="Times New Roman"/>
                <w:sz w:val="20"/>
                <w:szCs w:val="20"/>
                <w:lang w:eastAsia="pl-PL"/>
              </w:rPr>
            </w:pPr>
          </w:p>
        </w:tc>
        <w:tc>
          <w:tcPr>
            <w:tcW w:w="1741" w:type="dxa"/>
            <w:gridSpan w:val="2"/>
            <w:tcBorders>
              <w:top w:val="nil"/>
              <w:left w:val="nil"/>
              <w:bottom w:val="nil"/>
              <w:right w:val="nil"/>
            </w:tcBorders>
            <w:shd w:val="clear" w:color="auto" w:fill="auto"/>
            <w:noWrap/>
            <w:vAlign w:val="center"/>
            <w:hideMark/>
          </w:tcPr>
          <w:p w14:paraId="4F816438" w14:textId="77777777" w:rsidR="004D0D0A" w:rsidRPr="004D0D0A" w:rsidRDefault="004D0D0A" w:rsidP="004D0D0A">
            <w:pPr>
              <w:spacing w:after="0" w:line="240" w:lineRule="auto"/>
              <w:jc w:val="right"/>
              <w:rPr>
                <w:rFonts w:ascii="Times New Roman" w:eastAsia="Times New Roman" w:hAnsi="Times New Roman" w:cs="Times New Roman"/>
                <w:sz w:val="20"/>
                <w:szCs w:val="20"/>
                <w:lang w:eastAsia="pl-PL"/>
              </w:rPr>
            </w:pPr>
          </w:p>
        </w:tc>
        <w:tc>
          <w:tcPr>
            <w:tcW w:w="659" w:type="dxa"/>
            <w:tcBorders>
              <w:top w:val="nil"/>
              <w:left w:val="nil"/>
              <w:bottom w:val="nil"/>
              <w:right w:val="nil"/>
            </w:tcBorders>
            <w:shd w:val="clear" w:color="auto" w:fill="auto"/>
            <w:noWrap/>
            <w:vAlign w:val="center"/>
            <w:hideMark/>
          </w:tcPr>
          <w:p w14:paraId="31EE9F72" w14:textId="77777777" w:rsidR="004D0D0A" w:rsidRPr="004D0D0A" w:rsidRDefault="004D0D0A" w:rsidP="004D0D0A">
            <w:pPr>
              <w:spacing w:after="0" w:line="240" w:lineRule="auto"/>
              <w:jc w:val="right"/>
              <w:rPr>
                <w:rFonts w:ascii="Times New Roman" w:eastAsia="Times New Roman" w:hAnsi="Times New Roman" w:cs="Times New Roman"/>
                <w:sz w:val="20"/>
                <w:szCs w:val="20"/>
                <w:lang w:eastAsia="pl-PL"/>
              </w:rPr>
            </w:pPr>
          </w:p>
        </w:tc>
        <w:tc>
          <w:tcPr>
            <w:tcW w:w="160" w:type="dxa"/>
            <w:gridSpan w:val="2"/>
            <w:tcBorders>
              <w:top w:val="nil"/>
              <w:left w:val="nil"/>
              <w:bottom w:val="nil"/>
              <w:right w:val="nil"/>
            </w:tcBorders>
            <w:shd w:val="clear" w:color="auto" w:fill="auto"/>
            <w:vAlign w:val="center"/>
            <w:hideMark/>
          </w:tcPr>
          <w:p w14:paraId="2A67AFDB" w14:textId="77777777" w:rsidR="004D0D0A" w:rsidRPr="004D0D0A" w:rsidRDefault="004D0D0A" w:rsidP="004D0D0A">
            <w:pPr>
              <w:spacing w:after="0" w:line="240" w:lineRule="auto"/>
              <w:jc w:val="center"/>
              <w:rPr>
                <w:rFonts w:ascii="Times New Roman" w:eastAsia="Times New Roman" w:hAnsi="Times New Roman" w:cs="Times New Roman"/>
                <w:sz w:val="20"/>
                <w:szCs w:val="20"/>
                <w:lang w:eastAsia="pl-PL"/>
              </w:rPr>
            </w:pPr>
          </w:p>
        </w:tc>
      </w:tr>
    </w:tbl>
    <w:p w14:paraId="1C2988E6" w14:textId="56BD00EC" w:rsidR="00D637E6" w:rsidRPr="00D637E6" w:rsidRDefault="00D637E6" w:rsidP="00D637E6">
      <w:pPr>
        <w:spacing w:after="2"/>
        <w:rPr>
          <w:rFonts w:eastAsia="Calibri" w:cs="Calibri"/>
          <w:color w:val="000000"/>
          <w:lang w:eastAsia="pl-PL"/>
        </w:rPr>
      </w:pPr>
      <w:r w:rsidRPr="00D637E6">
        <w:rPr>
          <w:rFonts w:eastAsia="Calibri" w:cs="Calibri"/>
          <w:color w:val="000000"/>
          <w:lang w:eastAsia="pl-PL"/>
        </w:rPr>
        <w:t xml:space="preserve">Uwagi: </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084367A5" w14:textId="1CEBCA2F" w:rsidR="00D637E6" w:rsidRDefault="00D637E6" w:rsidP="00D637E6">
      <w:pPr>
        <w:spacing w:after="2"/>
        <w:ind w:left="47"/>
        <w:rPr>
          <w:rFonts w:eastAsia="Calibri" w:cs="Calibri"/>
          <w:color w:val="000000"/>
          <w:lang w:eastAsia="pl-PL"/>
        </w:rPr>
      </w:pPr>
      <w:r w:rsidRPr="00D637E6">
        <w:rPr>
          <w:rFonts w:eastAsia="Calibri" w:cs="Calibri"/>
          <w:color w:val="000000"/>
          <w:lang w:eastAsia="pl-PL"/>
        </w:rPr>
        <w:t>1) Dopuszcza się możliwość zwiększenia częstotliwości zamiatania poszczególnych ulic i chodników</w:t>
      </w:r>
      <w:r>
        <w:rPr>
          <w:rFonts w:eastAsia="Calibri" w:cs="Calibri"/>
          <w:color w:val="000000"/>
          <w:lang w:eastAsia="pl-PL"/>
        </w:rPr>
        <w:t>.</w:t>
      </w:r>
    </w:p>
    <w:p w14:paraId="0BAD659D" w14:textId="725D81A4" w:rsidR="002E354C" w:rsidRPr="00001B8E" w:rsidRDefault="00D637E6" w:rsidP="00D637E6">
      <w:pPr>
        <w:spacing w:after="2"/>
        <w:ind w:left="47"/>
        <w:rPr>
          <w:rFonts w:eastAsia="Calibri" w:cs="Calibri"/>
          <w:color w:val="000000"/>
          <w:lang w:eastAsia="pl-PL"/>
        </w:rPr>
      </w:pPr>
      <w:r w:rsidRPr="00D637E6">
        <w:rPr>
          <w:rFonts w:eastAsia="Calibri" w:cs="Calibri"/>
          <w:color w:val="000000"/>
          <w:lang w:eastAsia="pl-PL"/>
        </w:rPr>
        <w:t>2) Pozostałe ulice / chodniki na zgłoszenie telefoniczne:</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00BB216E" w:rsidRPr="00001B8E">
        <w:rPr>
          <w:rFonts w:eastAsia="Calibri" w:cs="Calibri"/>
          <w:color w:val="000000"/>
          <w:lang w:eastAsia="pl-PL"/>
        </w:rPr>
        <w:tab/>
      </w:r>
    </w:p>
    <w:p w14:paraId="24153162" w14:textId="77777777" w:rsidR="00BB216E" w:rsidRPr="00001B8E" w:rsidRDefault="00BB216E" w:rsidP="00F80531">
      <w:pPr>
        <w:spacing w:after="2"/>
        <w:ind w:left="47"/>
        <w:rPr>
          <w:rFonts w:eastAsia="Calibri" w:cs="Calibri"/>
          <w:color w:val="000000"/>
          <w:lang w:eastAsia="pl-PL"/>
        </w:rPr>
      </w:pPr>
    </w:p>
    <w:tbl>
      <w:tblPr>
        <w:tblW w:w="9498" w:type="dxa"/>
        <w:tblInd w:w="-861" w:type="dxa"/>
        <w:tblCellMar>
          <w:left w:w="70" w:type="dxa"/>
          <w:right w:w="70" w:type="dxa"/>
        </w:tblCellMar>
        <w:tblLook w:val="04A0" w:firstRow="1" w:lastRow="0" w:firstColumn="1" w:lastColumn="0" w:noHBand="0" w:noVBand="1"/>
      </w:tblPr>
      <w:tblGrid>
        <w:gridCol w:w="460"/>
        <w:gridCol w:w="2791"/>
        <w:gridCol w:w="1428"/>
        <w:gridCol w:w="1275"/>
        <w:gridCol w:w="1134"/>
        <w:gridCol w:w="2410"/>
      </w:tblGrid>
      <w:tr w:rsidR="00D637E6" w:rsidRPr="00D637E6" w14:paraId="35397D9F" w14:textId="77777777" w:rsidTr="00D637E6">
        <w:trPr>
          <w:trHeight w:val="315"/>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F8B0AE"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lp.</w:t>
            </w:r>
          </w:p>
        </w:tc>
        <w:tc>
          <w:tcPr>
            <w:tcW w:w="2791" w:type="dxa"/>
            <w:tcBorders>
              <w:top w:val="single" w:sz="8" w:space="0" w:color="auto"/>
              <w:left w:val="nil"/>
              <w:bottom w:val="single" w:sz="8" w:space="0" w:color="auto"/>
              <w:right w:val="single" w:sz="4" w:space="0" w:color="auto"/>
            </w:tcBorders>
            <w:shd w:val="clear" w:color="auto" w:fill="auto"/>
            <w:noWrap/>
            <w:vAlign w:val="center"/>
            <w:hideMark/>
          </w:tcPr>
          <w:p w14:paraId="789F032F"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nazwa ulicy</w:t>
            </w:r>
          </w:p>
        </w:tc>
        <w:tc>
          <w:tcPr>
            <w:tcW w:w="1428" w:type="dxa"/>
            <w:tcBorders>
              <w:top w:val="single" w:sz="8" w:space="0" w:color="auto"/>
              <w:left w:val="nil"/>
              <w:bottom w:val="single" w:sz="8" w:space="0" w:color="auto"/>
              <w:right w:val="single" w:sz="4" w:space="0" w:color="auto"/>
            </w:tcBorders>
            <w:shd w:val="clear" w:color="auto" w:fill="auto"/>
            <w:noWrap/>
            <w:vAlign w:val="center"/>
            <w:hideMark/>
          </w:tcPr>
          <w:p w14:paraId="074A2B92"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długość  do zamiatania (m)</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14:paraId="43763F81"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szerokość (m)</w:t>
            </w:r>
          </w:p>
        </w:tc>
        <w:tc>
          <w:tcPr>
            <w:tcW w:w="1134" w:type="dxa"/>
            <w:tcBorders>
              <w:top w:val="single" w:sz="8" w:space="0" w:color="auto"/>
              <w:left w:val="nil"/>
              <w:bottom w:val="single" w:sz="8" w:space="0" w:color="auto"/>
              <w:right w:val="nil"/>
            </w:tcBorders>
            <w:shd w:val="clear" w:color="auto" w:fill="auto"/>
            <w:noWrap/>
            <w:vAlign w:val="center"/>
            <w:hideMark/>
          </w:tcPr>
          <w:p w14:paraId="2A6F0BEF"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m2</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29A206" w14:textId="77777777" w:rsidR="00D637E6" w:rsidRPr="00D637E6" w:rsidRDefault="00D637E6" w:rsidP="00D637E6">
            <w:pPr>
              <w:spacing w:after="0" w:line="240" w:lineRule="auto"/>
              <w:jc w:val="center"/>
              <w:rPr>
                <w:rFonts w:ascii="Calibri Light" w:eastAsia="Times New Roman" w:hAnsi="Calibri Light" w:cs="Times New Roman"/>
                <w:b/>
                <w:bCs/>
                <w:color w:val="000000"/>
                <w:sz w:val="16"/>
                <w:szCs w:val="16"/>
                <w:lang w:eastAsia="pl-PL"/>
              </w:rPr>
            </w:pPr>
            <w:r w:rsidRPr="00D637E6">
              <w:rPr>
                <w:rFonts w:ascii="Calibri Light" w:eastAsia="Times New Roman" w:hAnsi="Calibri Light" w:cs="Times New Roman"/>
                <w:b/>
                <w:bCs/>
                <w:color w:val="000000"/>
                <w:sz w:val="16"/>
                <w:szCs w:val="16"/>
                <w:lang w:eastAsia="pl-PL"/>
              </w:rPr>
              <w:t>Zgłoszenie</w:t>
            </w:r>
            <w:r w:rsidRPr="00D637E6">
              <w:rPr>
                <w:rFonts w:ascii="Calibri Light" w:eastAsia="Times New Roman" w:hAnsi="Calibri Light" w:cs="Times New Roman"/>
                <w:b/>
                <w:bCs/>
                <w:color w:val="000000"/>
                <w:sz w:val="16"/>
                <w:szCs w:val="16"/>
                <w:lang w:eastAsia="pl-PL"/>
              </w:rPr>
              <w:br/>
              <w:t xml:space="preserve"> telefoniczne</w:t>
            </w:r>
          </w:p>
        </w:tc>
      </w:tr>
      <w:tr w:rsidR="00D637E6" w:rsidRPr="00D637E6" w14:paraId="1A1DE2C9" w14:textId="77777777" w:rsidTr="00D637E6">
        <w:trPr>
          <w:trHeight w:val="33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995148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w:t>
            </w:r>
          </w:p>
        </w:tc>
        <w:tc>
          <w:tcPr>
            <w:tcW w:w="2791" w:type="dxa"/>
            <w:tcBorders>
              <w:top w:val="nil"/>
              <w:left w:val="nil"/>
              <w:bottom w:val="single" w:sz="4" w:space="0" w:color="auto"/>
              <w:right w:val="single" w:sz="4" w:space="0" w:color="auto"/>
            </w:tcBorders>
            <w:shd w:val="clear" w:color="auto" w:fill="auto"/>
            <w:noWrap/>
            <w:vAlign w:val="center"/>
            <w:hideMark/>
          </w:tcPr>
          <w:p w14:paraId="674072BD"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Akacjowa</w:t>
            </w:r>
          </w:p>
        </w:tc>
        <w:tc>
          <w:tcPr>
            <w:tcW w:w="1428" w:type="dxa"/>
            <w:tcBorders>
              <w:top w:val="nil"/>
              <w:left w:val="nil"/>
              <w:bottom w:val="single" w:sz="4" w:space="0" w:color="auto"/>
              <w:right w:val="single" w:sz="4" w:space="0" w:color="auto"/>
            </w:tcBorders>
            <w:shd w:val="clear" w:color="auto" w:fill="auto"/>
            <w:noWrap/>
            <w:vAlign w:val="center"/>
            <w:hideMark/>
          </w:tcPr>
          <w:p w14:paraId="2E7EA50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4B8E251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2731762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2F8EF370"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38723367"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791FD5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w:t>
            </w:r>
          </w:p>
        </w:tc>
        <w:tc>
          <w:tcPr>
            <w:tcW w:w="2791" w:type="dxa"/>
            <w:tcBorders>
              <w:top w:val="nil"/>
              <w:left w:val="nil"/>
              <w:bottom w:val="single" w:sz="4" w:space="0" w:color="auto"/>
              <w:right w:val="single" w:sz="4" w:space="0" w:color="auto"/>
            </w:tcBorders>
            <w:shd w:val="clear" w:color="auto" w:fill="auto"/>
            <w:noWrap/>
            <w:vAlign w:val="center"/>
            <w:hideMark/>
          </w:tcPr>
          <w:p w14:paraId="06B158B7"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Czarna Droga</w:t>
            </w:r>
          </w:p>
        </w:tc>
        <w:tc>
          <w:tcPr>
            <w:tcW w:w="1428" w:type="dxa"/>
            <w:tcBorders>
              <w:top w:val="nil"/>
              <w:left w:val="nil"/>
              <w:bottom w:val="single" w:sz="4" w:space="0" w:color="auto"/>
              <w:right w:val="single" w:sz="4" w:space="0" w:color="auto"/>
            </w:tcBorders>
            <w:shd w:val="clear" w:color="auto" w:fill="auto"/>
            <w:noWrap/>
            <w:vAlign w:val="center"/>
            <w:hideMark/>
          </w:tcPr>
          <w:p w14:paraId="5CA510F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570</w:t>
            </w:r>
          </w:p>
        </w:tc>
        <w:tc>
          <w:tcPr>
            <w:tcW w:w="1275" w:type="dxa"/>
            <w:tcBorders>
              <w:top w:val="nil"/>
              <w:left w:val="nil"/>
              <w:bottom w:val="single" w:sz="4" w:space="0" w:color="auto"/>
              <w:right w:val="single" w:sz="4" w:space="0" w:color="auto"/>
            </w:tcBorders>
            <w:shd w:val="clear" w:color="auto" w:fill="auto"/>
            <w:noWrap/>
            <w:vAlign w:val="center"/>
            <w:hideMark/>
          </w:tcPr>
          <w:p w14:paraId="43898FB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0F5AC56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570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2853F888"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5C7B5E41"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2AC086"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w:t>
            </w:r>
          </w:p>
        </w:tc>
        <w:tc>
          <w:tcPr>
            <w:tcW w:w="2791" w:type="dxa"/>
            <w:tcBorders>
              <w:top w:val="nil"/>
              <w:left w:val="nil"/>
              <w:bottom w:val="single" w:sz="4" w:space="0" w:color="auto"/>
              <w:right w:val="single" w:sz="4" w:space="0" w:color="auto"/>
            </w:tcBorders>
            <w:shd w:val="clear" w:color="auto" w:fill="auto"/>
            <w:noWrap/>
            <w:vAlign w:val="center"/>
            <w:hideMark/>
          </w:tcPr>
          <w:p w14:paraId="5328A0CE"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Czesława Miłosza (kostka bet.)</w:t>
            </w:r>
          </w:p>
        </w:tc>
        <w:tc>
          <w:tcPr>
            <w:tcW w:w="1428" w:type="dxa"/>
            <w:tcBorders>
              <w:top w:val="nil"/>
              <w:left w:val="nil"/>
              <w:bottom w:val="single" w:sz="4" w:space="0" w:color="auto"/>
              <w:right w:val="single" w:sz="4" w:space="0" w:color="auto"/>
            </w:tcBorders>
            <w:shd w:val="clear" w:color="auto" w:fill="auto"/>
            <w:noWrap/>
            <w:vAlign w:val="center"/>
            <w:hideMark/>
          </w:tcPr>
          <w:p w14:paraId="58ADEDA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2383124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7662371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110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30E857C1"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02C61C32" w14:textId="77777777" w:rsidTr="00D637E6">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3DBC6F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4</w:t>
            </w:r>
          </w:p>
        </w:tc>
        <w:tc>
          <w:tcPr>
            <w:tcW w:w="2791" w:type="dxa"/>
            <w:tcBorders>
              <w:top w:val="nil"/>
              <w:left w:val="nil"/>
              <w:bottom w:val="single" w:sz="4" w:space="0" w:color="auto"/>
              <w:right w:val="single" w:sz="4" w:space="0" w:color="auto"/>
            </w:tcBorders>
            <w:shd w:val="clear" w:color="auto" w:fill="auto"/>
            <w:noWrap/>
            <w:vAlign w:val="center"/>
            <w:hideMark/>
          </w:tcPr>
          <w:p w14:paraId="216CEC64"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Dąbrowskiej M.</w:t>
            </w:r>
          </w:p>
        </w:tc>
        <w:tc>
          <w:tcPr>
            <w:tcW w:w="1428" w:type="dxa"/>
            <w:tcBorders>
              <w:top w:val="nil"/>
              <w:left w:val="nil"/>
              <w:bottom w:val="single" w:sz="4" w:space="0" w:color="auto"/>
              <w:right w:val="single" w:sz="4" w:space="0" w:color="auto"/>
            </w:tcBorders>
            <w:shd w:val="clear" w:color="auto" w:fill="auto"/>
            <w:noWrap/>
            <w:vAlign w:val="center"/>
            <w:hideMark/>
          </w:tcPr>
          <w:p w14:paraId="6AB5791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230</w:t>
            </w:r>
          </w:p>
        </w:tc>
        <w:tc>
          <w:tcPr>
            <w:tcW w:w="1275" w:type="dxa"/>
            <w:tcBorders>
              <w:top w:val="nil"/>
              <w:left w:val="nil"/>
              <w:bottom w:val="single" w:sz="4" w:space="0" w:color="auto"/>
              <w:right w:val="single" w:sz="4" w:space="0" w:color="auto"/>
            </w:tcBorders>
            <w:shd w:val="clear" w:color="auto" w:fill="auto"/>
            <w:noWrap/>
            <w:vAlign w:val="center"/>
            <w:hideMark/>
          </w:tcPr>
          <w:p w14:paraId="4EF2589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423E7E4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230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727EBA83"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6B35D890" w14:textId="77777777" w:rsidTr="00D637E6">
        <w:trPr>
          <w:trHeight w:val="36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5344D2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5</w:t>
            </w:r>
          </w:p>
        </w:tc>
        <w:tc>
          <w:tcPr>
            <w:tcW w:w="2791" w:type="dxa"/>
            <w:tcBorders>
              <w:top w:val="nil"/>
              <w:left w:val="nil"/>
              <w:bottom w:val="single" w:sz="4" w:space="0" w:color="auto"/>
              <w:right w:val="single" w:sz="4" w:space="0" w:color="auto"/>
            </w:tcBorders>
            <w:shd w:val="clear" w:color="auto" w:fill="auto"/>
            <w:noWrap/>
            <w:vAlign w:val="center"/>
            <w:hideMark/>
          </w:tcPr>
          <w:p w14:paraId="4280CAB4"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Jana Pawła II</w:t>
            </w:r>
          </w:p>
        </w:tc>
        <w:tc>
          <w:tcPr>
            <w:tcW w:w="1428" w:type="dxa"/>
            <w:tcBorders>
              <w:top w:val="nil"/>
              <w:left w:val="nil"/>
              <w:bottom w:val="single" w:sz="4" w:space="0" w:color="auto"/>
              <w:right w:val="single" w:sz="4" w:space="0" w:color="auto"/>
            </w:tcBorders>
            <w:shd w:val="clear" w:color="auto" w:fill="auto"/>
            <w:noWrap/>
            <w:vAlign w:val="center"/>
            <w:hideMark/>
          </w:tcPr>
          <w:p w14:paraId="61ED3DA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300</w:t>
            </w:r>
          </w:p>
        </w:tc>
        <w:tc>
          <w:tcPr>
            <w:tcW w:w="1275" w:type="dxa"/>
            <w:tcBorders>
              <w:top w:val="nil"/>
              <w:left w:val="nil"/>
              <w:bottom w:val="single" w:sz="4" w:space="0" w:color="auto"/>
              <w:right w:val="single" w:sz="4" w:space="0" w:color="auto"/>
            </w:tcBorders>
            <w:shd w:val="clear" w:color="auto" w:fill="auto"/>
            <w:noWrap/>
            <w:vAlign w:val="center"/>
            <w:hideMark/>
          </w:tcPr>
          <w:p w14:paraId="65645F7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56AFC3A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300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2FF1D2EF"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2F4DAA18" w14:textId="77777777" w:rsidTr="00D637E6">
        <w:trPr>
          <w:trHeight w:val="36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C1FFE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6</w:t>
            </w:r>
          </w:p>
        </w:tc>
        <w:tc>
          <w:tcPr>
            <w:tcW w:w="2791" w:type="dxa"/>
            <w:tcBorders>
              <w:top w:val="nil"/>
              <w:left w:val="nil"/>
              <w:bottom w:val="single" w:sz="4" w:space="0" w:color="auto"/>
              <w:right w:val="single" w:sz="4" w:space="0" w:color="auto"/>
            </w:tcBorders>
            <w:shd w:val="clear" w:color="auto" w:fill="auto"/>
            <w:noWrap/>
            <w:vAlign w:val="center"/>
            <w:hideMark/>
          </w:tcPr>
          <w:p w14:paraId="2C840B6E"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Krakowska</w:t>
            </w:r>
          </w:p>
        </w:tc>
        <w:tc>
          <w:tcPr>
            <w:tcW w:w="1428" w:type="dxa"/>
            <w:tcBorders>
              <w:top w:val="nil"/>
              <w:left w:val="nil"/>
              <w:bottom w:val="single" w:sz="4" w:space="0" w:color="auto"/>
              <w:right w:val="single" w:sz="4" w:space="0" w:color="auto"/>
            </w:tcBorders>
            <w:shd w:val="clear" w:color="auto" w:fill="auto"/>
            <w:noWrap/>
            <w:vAlign w:val="center"/>
            <w:hideMark/>
          </w:tcPr>
          <w:p w14:paraId="60B736C1"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210</w:t>
            </w:r>
          </w:p>
        </w:tc>
        <w:tc>
          <w:tcPr>
            <w:tcW w:w="1275" w:type="dxa"/>
            <w:tcBorders>
              <w:top w:val="nil"/>
              <w:left w:val="nil"/>
              <w:bottom w:val="single" w:sz="4" w:space="0" w:color="auto"/>
              <w:right w:val="single" w:sz="4" w:space="0" w:color="auto"/>
            </w:tcBorders>
            <w:shd w:val="clear" w:color="auto" w:fill="auto"/>
            <w:noWrap/>
            <w:vAlign w:val="center"/>
            <w:hideMark/>
          </w:tcPr>
          <w:p w14:paraId="6FBC620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29089CA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210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4A6F6A4B"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4D71DBC1"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183354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7</w:t>
            </w:r>
          </w:p>
        </w:tc>
        <w:tc>
          <w:tcPr>
            <w:tcW w:w="2791" w:type="dxa"/>
            <w:tcBorders>
              <w:top w:val="nil"/>
              <w:left w:val="nil"/>
              <w:bottom w:val="single" w:sz="4" w:space="0" w:color="auto"/>
              <w:right w:val="single" w:sz="4" w:space="0" w:color="auto"/>
            </w:tcBorders>
            <w:shd w:val="clear" w:color="auto" w:fill="auto"/>
            <w:noWrap/>
            <w:vAlign w:val="center"/>
            <w:hideMark/>
          </w:tcPr>
          <w:p w14:paraId="31A0E254"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Kolejowa</w:t>
            </w:r>
          </w:p>
        </w:tc>
        <w:tc>
          <w:tcPr>
            <w:tcW w:w="1428" w:type="dxa"/>
            <w:tcBorders>
              <w:top w:val="nil"/>
              <w:left w:val="nil"/>
              <w:bottom w:val="single" w:sz="4" w:space="0" w:color="auto"/>
              <w:right w:val="single" w:sz="4" w:space="0" w:color="auto"/>
            </w:tcBorders>
            <w:shd w:val="clear" w:color="auto" w:fill="auto"/>
            <w:noWrap/>
            <w:vAlign w:val="center"/>
            <w:hideMark/>
          </w:tcPr>
          <w:p w14:paraId="0417871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300</w:t>
            </w:r>
          </w:p>
        </w:tc>
        <w:tc>
          <w:tcPr>
            <w:tcW w:w="1275" w:type="dxa"/>
            <w:tcBorders>
              <w:top w:val="nil"/>
              <w:left w:val="nil"/>
              <w:bottom w:val="single" w:sz="4" w:space="0" w:color="auto"/>
              <w:right w:val="single" w:sz="4" w:space="0" w:color="auto"/>
            </w:tcBorders>
            <w:shd w:val="clear" w:color="auto" w:fill="auto"/>
            <w:noWrap/>
            <w:vAlign w:val="center"/>
            <w:hideMark/>
          </w:tcPr>
          <w:p w14:paraId="15A51C6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w:t>
            </w:r>
          </w:p>
        </w:tc>
        <w:tc>
          <w:tcPr>
            <w:tcW w:w="1134" w:type="dxa"/>
            <w:tcBorders>
              <w:top w:val="nil"/>
              <w:left w:val="nil"/>
              <w:bottom w:val="single" w:sz="4" w:space="0" w:color="auto"/>
              <w:right w:val="nil"/>
            </w:tcBorders>
            <w:shd w:val="clear" w:color="auto" w:fill="auto"/>
            <w:noWrap/>
            <w:vAlign w:val="center"/>
            <w:hideMark/>
          </w:tcPr>
          <w:p w14:paraId="7A402A21"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0A9D3E76"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5CB1E99E"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4085F5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8</w:t>
            </w:r>
          </w:p>
        </w:tc>
        <w:tc>
          <w:tcPr>
            <w:tcW w:w="2791" w:type="dxa"/>
            <w:tcBorders>
              <w:top w:val="nil"/>
              <w:left w:val="nil"/>
              <w:bottom w:val="single" w:sz="4" w:space="0" w:color="auto"/>
              <w:right w:val="single" w:sz="4" w:space="0" w:color="auto"/>
            </w:tcBorders>
            <w:shd w:val="clear" w:color="auto" w:fill="auto"/>
            <w:noWrap/>
            <w:vAlign w:val="center"/>
            <w:hideMark/>
          </w:tcPr>
          <w:p w14:paraId="703F7455"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Koszarowa</w:t>
            </w:r>
          </w:p>
        </w:tc>
        <w:tc>
          <w:tcPr>
            <w:tcW w:w="1428" w:type="dxa"/>
            <w:tcBorders>
              <w:top w:val="nil"/>
              <w:left w:val="nil"/>
              <w:bottom w:val="single" w:sz="4" w:space="0" w:color="auto"/>
              <w:right w:val="single" w:sz="4" w:space="0" w:color="auto"/>
            </w:tcBorders>
            <w:shd w:val="clear" w:color="auto" w:fill="auto"/>
            <w:noWrap/>
            <w:vAlign w:val="center"/>
            <w:hideMark/>
          </w:tcPr>
          <w:p w14:paraId="4D5EE341"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645</w:t>
            </w:r>
          </w:p>
        </w:tc>
        <w:tc>
          <w:tcPr>
            <w:tcW w:w="1275" w:type="dxa"/>
            <w:tcBorders>
              <w:top w:val="nil"/>
              <w:left w:val="nil"/>
              <w:bottom w:val="single" w:sz="4" w:space="0" w:color="auto"/>
              <w:right w:val="single" w:sz="4" w:space="0" w:color="auto"/>
            </w:tcBorders>
            <w:shd w:val="clear" w:color="auto" w:fill="auto"/>
            <w:noWrap/>
            <w:vAlign w:val="center"/>
            <w:hideMark/>
          </w:tcPr>
          <w:p w14:paraId="4C41108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w:t>
            </w:r>
          </w:p>
        </w:tc>
        <w:tc>
          <w:tcPr>
            <w:tcW w:w="1134" w:type="dxa"/>
            <w:tcBorders>
              <w:top w:val="nil"/>
              <w:left w:val="nil"/>
              <w:bottom w:val="single" w:sz="4" w:space="0" w:color="auto"/>
              <w:right w:val="nil"/>
            </w:tcBorders>
            <w:shd w:val="clear" w:color="auto" w:fill="auto"/>
            <w:noWrap/>
            <w:vAlign w:val="center"/>
            <w:hideMark/>
          </w:tcPr>
          <w:p w14:paraId="7724C63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322,5</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58D41EE4"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997BD82"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05C359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9</w:t>
            </w:r>
          </w:p>
        </w:tc>
        <w:tc>
          <w:tcPr>
            <w:tcW w:w="2791" w:type="dxa"/>
            <w:tcBorders>
              <w:top w:val="nil"/>
              <w:left w:val="nil"/>
              <w:bottom w:val="single" w:sz="4" w:space="0" w:color="auto"/>
              <w:right w:val="single" w:sz="4" w:space="0" w:color="auto"/>
            </w:tcBorders>
            <w:shd w:val="clear" w:color="auto" w:fill="auto"/>
            <w:noWrap/>
            <w:vAlign w:val="center"/>
            <w:hideMark/>
          </w:tcPr>
          <w:p w14:paraId="5C8141AA"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Konopnickiej M</w:t>
            </w:r>
          </w:p>
        </w:tc>
        <w:tc>
          <w:tcPr>
            <w:tcW w:w="1428" w:type="dxa"/>
            <w:tcBorders>
              <w:top w:val="nil"/>
              <w:left w:val="nil"/>
              <w:bottom w:val="single" w:sz="4" w:space="0" w:color="auto"/>
              <w:right w:val="single" w:sz="4" w:space="0" w:color="auto"/>
            </w:tcBorders>
            <w:shd w:val="clear" w:color="auto" w:fill="auto"/>
            <w:noWrap/>
            <w:vAlign w:val="center"/>
            <w:hideMark/>
          </w:tcPr>
          <w:p w14:paraId="65C1061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230</w:t>
            </w:r>
          </w:p>
        </w:tc>
        <w:tc>
          <w:tcPr>
            <w:tcW w:w="1275" w:type="dxa"/>
            <w:tcBorders>
              <w:top w:val="nil"/>
              <w:left w:val="nil"/>
              <w:bottom w:val="single" w:sz="4" w:space="0" w:color="auto"/>
              <w:right w:val="single" w:sz="4" w:space="0" w:color="auto"/>
            </w:tcBorders>
            <w:shd w:val="clear" w:color="auto" w:fill="auto"/>
            <w:noWrap/>
            <w:vAlign w:val="center"/>
            <w:hideMark/>
          </w:tcPr>
          <w:p w14:paraId="3913EA2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4C0A209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230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3B9260C8"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1C5D9181" w14:textId="77777777" w:rsidTr="00D637E6">
        <w:trPr>
          <w:trHeight w:val="3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D4E10C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w:t>
            </w:r>
          </w:p>
        </w:tc>
        <w:tc>
          <w:tcPr>
            <w:tcW w:w="2791" w:type="dxa"/>
            <w:tcBorders>
              <w:top w:val="nil"/>
              <w:left w:val="nil"/>
              <w:bottom w:val="single" w:sz="4" w:space="0" w:color="auto"/>
              <w:right w:val="single" w:sz="4" w:space="0" w:color="auto"/>
            </w:tcBorders>
            <w:shd w:val="clear" w:color="auto" w:fill="auto"/>
            <w:noWrap/>
            <w:vAlign w:val="center"/>
            <w:hideMark/>
          </w:tcPr>
          <w:p w14:paraId="46E74397"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Okrężna</w:t>
            </w:r>
          </w:p>
        </w:tc>
        <w:tc>
          <w:tcPr>
            <w:tcW w:w="1428" w:type="dxa"/>
            <w:tcBorders>
              <w:top w:val="nil"/>
              <w:left w:val="nil"/>
              <w:bottom w:val="single" w:sz="4" w:space="0" w:color="auto"/>
              <w:right w:val="single" w:sz="4" w:space="0" w:color="auto"/>
            </w:tcBorders>
            <w:shd w:val="clear" w:color="auto" w:fill="auto"/>
            <w:noWrap/>
            <w:vAlign w:val="center"/>
            <w:hideMark/>
          </w:tcPr>
          <w:p w14:paraId="3118DDC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450</w:t>
            </w:r>
          </w:p>
        </w:tc>
        <w:tc>
          <w:tcPr>
            <w:tcW w:w="1275" w:type="dxa"/>
            <w:tcBorders>
              <w:top w:val="nil"/>
              <w:left w:val="nil"/>
              <w:bottom w:val="single" w:sz="4" w:space="0" w:color="auto"/>
              <w:right w:val="single" w:sz="4" w:space="0" w:color="auto"/>
            </w:tcBorders>
            <w:shd w:val="clear" w:color="auto" w:fill="auto"/>
            <w:noWrap/>
            <w:vAlign w:val="center"/>
            <w:hideMark/>
          </w:tcPr>
          <w:p w14:paraId="2200368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w:t>
            </w:r>
          </w:p>
        </w:tc>
        <w:tc>
          <w:tcPr>
            <w:tcW w:w="1134" w:type="dxa"/>
            <w:tcBorders>
              <w:top w:val="nil"/>
              <w:left w:val="nil"/>
              <w:bottom w:val="single" w:sz="4" w:space="0" w:color="auto"/>
              <w:right w:val="nil"/>
            </w:tcBorders>
            <w:shd w:val="clear" w:color="auto" w:fill="auto"/>
            <w:noWrap/>
            <w:vAlign w:val="center"/>
            <w:hideMark/>
          </w:tcPr>
          <w:p w14:paraId="7D383406"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225</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7030D4B8"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49C7093C"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CA3C2A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11</w:t>
            </w:r>
          </w:p>
        </w:tc>
        <w:tc>
          <w:tcPr>
            <w:tcW w:w="2791" w:type="dxa"/>
            <w:tcBorders>
              <w:top w:val="nil"/>
              <w:left w:val="nil"/>
              <w:bottom w:val="single" w:sz="4" w:space="0" w:color="auto"/>
              <w:right w:val="single" w:sz="4" w:space="0" w:color="auto"/>
            </w:tcBorders>
            <w:shd w:val="clear" w:color="auto" w:fill="auto"/>
            <w:noWrap/>
            <w:vAlign w:val="center"/>
            <w:hideMark/>
          </w:tcPr>
          <w:p w14:paraId="41704542"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Orzeszkowej E.</w:t>
            </w:r>
          </w:p>
        </w:tc>
        <w:tc>
          <w:tcPr>
            <w:tcW w:w="1428" w:type="dxa"/>
            <w:tcBorders>
              <w:top w:val="nil"/>
              <w:left w:val="nil"/>
              <w:bottom w:val="single" w:sz="4" w:space="0" w:color="auto"/>
              <w:right w:val="single" w:sz="4" w:space="0" w:color="auto"/>
            </w:tcBorders>
            <w:shd w:val="clear" w:color="auto" w:fill="auto"/>
            <w:noWrap/>
            <w:vAlign w:val="center"/>
            <w:hideMark/>
          </w:tcPr>
          <w:p w14:paraId="0B1DC9B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230</w:t>
            </w:r>
          </w:p>
        </w:tc>
        <w:tc>
          <w:tcPr>
            <w:tcW w:w="1275" w:type="dxa"/>
            <w:tcBorders>
              <w:top w:val="nil"/>
              <w:left w:val="nil"/>
              <w:bottom w:val="single" w:sz="4" w:space="0" w:color="auto"/>
              <w:right w:val="single" w:sz="4" w:space="0" w:color="auto"/>
            </w:tcBorders>
            <w:shd w:val="clear" w:color="auto" w:fill="auto"/>
            <w:noWrap/>
            <w:vAlign w:val="center"/>
            <w:hideMark/>
          </w:tcPr>
          <w:p w14:paraId="10D0826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2A271B68"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230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39533FE5"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634E685A"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3BA22D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w:t>
            </w:r>
          </w:p>
        </w:tc>
        <w:tc>
          <w:tcPr>
            <w:tcW w:w="2791" w:type="dxa"/>
            <w:tcBorders>
              <w:top w:val="nil"/>
              <w:left w:val="nil"/>
              <w:bottom w:val="single" w:sz="4" w:space="0" w:color="auto"/>
              <w:right w:val="single" w:sz="4" w:space="0" w:color="auto"/>
            </w:tcBorders>
            <w:shd w:val="clear" w:color="auto" w:fill="auto"/>
            <w:noWrap/>
            <w:vAlign w:val="center"/>
            <w:hideMark/>
          </w:tcPr>
          <w:p w14:paraId="46D80027"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Platanowa</w:t>
            </w:r>
          </w:p>
        </w:tc>
        <w:tc>
          <w:tcPr>
            <w:tcW w:w="1428" w:type="dxa"/>
            <w:tcBorders>
              <w:top w:val="nil"/>
              <w:left w:val="nil"/>
              <w:bottom w:val="single" w:sz="4" w:space="0" w:color="auto"/>
              <w:right w:val="single" w:sz="4" w:space="0" w:color="auto"/>
            </w:tcBorders>
            <w:shd w:val="clear" w:color="auto" w:fill="auto"/>
            <w:noWrap/>
            <w:vAlign w:val="center"/>
            <w:hideMark/>
          </w:tcPr>
          <w:p w14:paraId="678AB4D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240</w:t>
            </w:r>
          </w:p>
        </w:tc>
        <w:tc>
          <w:tcPr>
            <w:tcW w:w="1275" w:type="dxa"/>
            <w:tcBorders>
              <w:top w:val="nil"/>
              <w:left w:val="nil"/>
              <w:bottom w:val="single" w:sz="4" w:space="0" w:color="auto"/>
              <w:right w:val="single" w:sz="4" w:space="0" w:color="auto"/>
            </w:tcBorders>
            <w:shd w:val="clear" w:color="auto" w:fill="auto"/>
            <w:noWrap/>
            <w:vAlign w:val="center"/>
            <w:hideMark/>
          </w:tcPr>
          <w:p w14:paraId="4F49037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3F17824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240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03EE2D59"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0E425B2"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206274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13</w:t>
            </w:r>
          </w:p>
        </w:tc>
        <w:tc>
          <w:tcPr>
            <w:tcW w:w="2791" w:type="dxa"/>
            <w:tcBorders>
              <w:top w:val="nil"/>
              <w:left w:val="nil"/>
              <w:bottom w:val="single" w:sz="4" w:space="0" w:color="auto"/>
              <w:right w:val="single" w:sz="4" w:space="0" w:color="auto"/>
            </w:tcBorders>
            <w:shd w:val="clear" w:color="auto" w:fill="auto"/>
            <w:noWrap/>
            <w:vAlign w:val="center"/>
            <w:hideMark/>
          </w:tcPr>
          <w:p w14:paraId="511E904F"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Plac Wolności (odcinek gminny)</w:t>
            </w:r>
          </w:p>
        </w:tc>
        <w:tc>
          <w:tcPr>
            <w:tcW w:w="1428" w:type="dxa"/>
            <w:tcBorders>
              <w:top w:val="nil"/>
              <w:left w:val="nil"/>
              <w:bottom w:val="single" w:sz="4" w:space="0" w:color="auto"/>
              <w:right w:val="single" w:sz="4" w:space="0" w:color="auto"/>
            </w:tcBorders>
            <w:shd w:val="clear" w:color="auto" w:fill="auto"/>
            <w:noWrap/>
            <w:vAlign w:val="center"/>
            <w:hideMark/>
          </w:tcPr>
          <w:p w14:paraId="1C9310A6"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200</w:t>
            </w:r>
          </w:p>
        </w:tc>
        <w:tc>
          <w:tcPr>
            <w:tcW w:w="1275" w:type="dxa"/>
            <w:tcBorders>
              <w:top w:val="nil"/>
              <w:left w:val="nil"/>
              <w:bottom w:val="single" w:sz="4" w:space="0" w:color="auto"/>
              <w:right w:val="single" w:sz="4" w:space="0" w:color="auto"/>
            </w:tcBorders>
            <w:shd w:val="clear" w:color="auto" w:fill="auto"/>
            <w:noWrap/>
            <w:vAlign w:val="center"/>
            <w:hideMark/>
          </w:tcPr>
          <w:p w14:paraId="50F2840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02BEC9B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200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C4D69E3"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17C2DA5C"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B8714B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14</w:t>
            </w:r>
          </w:p>
        </w:tc>
        <w:tc>
          <w:tcPr>
            <w:tcW w:w="2791" w:type="dxa"/>
            <w:tcBorders>
              <w:top w:val="nil"/>
              <w:left w:val="nil"/>
              <w:bottom w:val="single" w:sz="4" w:space="0" w:color="auto"/>
              <w:right w:val="single" w:sz="4" w:space="0" w:color="auto"/>
            </w:tcBorders>
            <w:shd w:val="clear" w:color="auto" w:fill="auto"/>
            <w:noWrap/>
            <w:vAlign w:val="center"/>
            <w:hideMark/>
          </w:tcPr>
          <w:p w14:paraId="0832EF2D"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Prymasa Wyszyńskiego</w:t>
            </w:r>
          </w:p>
        </w:tc>
        <w:tc>
          <w:tcPr>
            <w:tcW w:w="1428" w:type="dxa"/>
            <w:tcBorders>
              <w:top w:val="nil"/>
              <w:left w:val="nil"/>
              <w:bottom w:val="single" w:sz="4" w:space="0" w:color="auto"/>
              <w:right w:val="single" w:sz="4" w:space="0" w:color="auto"/>
            </w:tcBorders>
            <w:shd w:val="clear" w:color="auto" w:fill="auto"/>
            <w:noWrap/>
            <w:vAlign w:val="center"/>
            <w:hideMark/>
          </w:tcPr>
          <w:p w14:paraId="250E4F7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165</w:t>
            </w:r>
          </w:p>
        </w:tc>
        <w:tc>
          <w:tcPr>
            <w:tcW w:w="1275" w:type="dxa"/>
            <w:tcBorders>
              <w:top w:val="nil"/>
              <w:left w:val="nil"/>
              <w:bottom w:val="single" w:sz="4" w:space="0" w:color="auto"/>
              <w:right w:val="single" w:sz="4" w:space="0" w:color="auto"/>
            </w:tcBorders>
            <w:shd w:val="clear" w:color="auto" w:fill="auto"/>
            <w:noWrap/>
            <w:vAlign w:val="center"/>
            <w:hideMark/>
          </w:tcPr>
          <w:p w14:paraId="310B51F6"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1A541A0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165</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2776E884"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4F5D9E5"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93FBD1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w:t>
            </w:r>
          </w:p>
        </w:tc>
        <w:tc>
          <w:tcPr>
            <w:tcW w:w="2791" w:type="dxa"/>
            <w:tcBorders>
              <w:top w:val="nil"/>
              <w:left w:val="nil"/>
              <w:bottom w:val="single" w:sz="4" w:space="0" w:color="auto"/>
              <w:right w:val="single" w:sz="4" w:space="0" w:color="auto"/>
            </w:tcBorders>
            <w:shd w:val="clear" w:color="auto" w:fill="auto"/>
            <w:noWrap/>
            <w:vAlign w:val="center"/>
            <w:hideMark/>
          </w:tcPr>
          <w:p w14:paraId="0D44C6CA"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Poznańska (łączniki)</w:t>
            </w:r>
          </w:p>
        </w:tc>
        <w:tc>
          <w:tcPr>
            <w:tcW w:w="1428" w:type="dxa"/>
            <w:tcBorders>
              <w:top w:val="nil"/>
              <w:left w:val="nil"/>
              <w:bottom w:val="single" w:sz="4" w:space="0" w:color="auto"/>
              <w:right w:val="single" w:sz="4" w:space="0" w:color="auto"/>
            </w:tcBorders>
            <w:shd w:val="clear" w:color="auto" w:fill="auto"/>
            <w:noWrap/>
            <w:vAlign w:val="center"/>
            <w:hideMark/>
          </w:tcPr>
          <w:p w14:paraId="228ADAC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355</w:t>
            </w:r>
          </w:p>
        </w:tc>
        <w:tc>
          <w:tcPr>
            <w:tcW w:w="1275" w:type="dxa"/>
            <w:tcBorders>
              <w:top w:val="nil"/>
              <w:left w:val="nil"/>
              <w:bottom w:val="single" w:sz="4" w:space="0" w:color="auto"/>
              <w:right w:val="single" w:sz="4" w:space="0" w:color="auto"/>
            </w:tcBorders>
            <w:shd w:val="clear" w:color="auto" w:fill="auto"/>
            <w:noWrap/>
            <w:vAlign w:val="center"/>
            <w:hideMark/>
          </w:tcPr>
          <w:p w14:paraId="43F88C6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312FA336"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355</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0B952D41"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2FBB1C46"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6B52AB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16</w:t>
            </w:r>
          </w:p>
        </w:tc>
        <w:tc>
          <w:tcPr>
            <w:tcW w:w="2791" w:type="dxa"/>
            <w:tcBorders>
              <w:top w:val="nil"/>
              <w:left w:val="nil"/>
              <w:bottom w:val="single" w:sz="4" w:space="0" w:color="auto"/>
              <w:right w:val="single" w:sz="4" w:space="0" w:color="auto"/>
            </w:tcBorders>
            <w:shd w:val="clear" w:color="auto" w:fill="auto"/>
            <w:noWrap/>
            <w:vAlign w:val="center"/>
            <w:hideMark/>
          </w:tcPr>
          <w:p w14:paraId="3F357AF0"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Wolsztyńska (łącznik do ul. Bydgoskiej)</w:t>
            </w:r>
          </w:p>
        </w:tc>
        <w:tc>
          <w:tcPr>
            <w:tcW w:w="1428" w:type="dxa"/>
            <w:tcBorders>
              <w:top w:val="nil"/>
              <w:left w:val="nil"/>
              <w:bottom w:val="single" w:sz="4" w:space="0" w:color="auto"/>
              <w:right w:val="single" w:sz="4" w:space="0" w:color="auto"/>
            </w:tcBorders>
            <w:shd w:val="clear" w:color="auto" w:fill="auto"/>
            <w:noWrap/>
            <w:vAlign w:val="center"/>
            <w:hideMark/>
          </w:tcPr>
          <w:p w14:paraId="01BA20B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70</w:t>
            </w:r>
          </w:p>
        </w:tc>
        <w:tc>
          <w:tcPr>
            <w:tcW w:w="1275" w:type="dxa"/>
            <w:tcBorders>
              <w:top w:val="nil"/>
              <w:left w:val="nil"/>
              <w:bottom w:val="single" w:sz="4" w:space="0" w:color="auto"/>
              <w:right w:val="single" w:sz="4" w:space="0" w:color="auto"/>
            </w:tcBorders>
            <w:shd w:val="clear" w:color="auto" w:fill="auto"/>
            <w:noWrap/>
            <w:vAlign w:val="center"/>
            <w:hideMark/>
          </w:tcPr>
          <w:p w14:paraId="5C85793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078865C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70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16B4C375"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9853D38"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83868D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17</w:t>
            </w:r>
          </w:p>
        </w:tc>
        <w:tc>
          <w:tcPr>
            <w:tcW w:w="2791" w:type="dxa"/>
            <w:tcBorders>
              <w:top w:val="nil"/>
              <w:left w:val="nil"/>
              <w:bottom w:val="single" w:sz="4" w:space="0" w:color="auto"/>
              <w:right w:val="single" w:sz="4" w:space="0" w:color="auto"/>
            </w:tcBorders>
            <w:shd w:val="clear" w:color="auto" w:fill="auto"/>
            <w:noWrap/>
            <w:vAlign w:val="center"/>
            <w:hideMark/>
          </w:tcPr>
          <w:p w14:paraId="671A0D63"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Wrocławska</w:t>
            </w:r>
          </w:p>
        </w:tc>
        <w:tc>
          <w:tcPr>
            <w:tcW w:w="1428" w:type="dxa"/>
            <w:tcBorders>
              <w:top w:val="nil"/>
              <w:left w:val="nil"/>
              <w:bottom w:val="single" w:sz="4" w:space="0" w:color="auto"/>
              <w:right w:val="single" w:sz="4" w:space="0" w:color="auto"/>
            </w:tcBorders>
            <w:shd w:val="clear" w:color="auto" w:fill="auto"/>
            <w:noWrap/>
            <w:vAlign w:val="center"/>
            <w:hideMark/>
          </w:tcPr>
          <w:p w14:paraId="6D808BA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150</w:t>
            </w:r>
          </w:p>
        </w:tc>
        <w:tc>
          <w:tcPr>
            <w:tcW w:w="1275" w:type="dxa"/>
            <w:tcBorders>
              <w:top w:val="nil"/>
              <w:left w:val="nil"/>
              <w:bottom w:val="single" w:sz="4" w:space="0" w:color="auto"/>
              <w:right w:val="single" w:sz="4" w:space="0" w:color="auto"/>
            </w:tcBorders>
            <w:shd w:val="clear" w:color="auto" w:fill="auto"/>
            <w:noWrap/>
            <w:vAlign w:val="center"/>
            <w:hideMark/>
          </w:tcPr>
          <w:p w14:paraId="777A1C5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229F43D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52FAC5DB"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C4EF8EA"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78A854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w:t>
            </w:r>
          </w:p>
        </w:tc>
        <w:tc>
          <w:tcPr>
            <w:tcW w:w="2791" w:type="dxa"/>
            <w:tcBorders>
              <w:top w:val="nil"/>
              <w:left w:val="nil"/>
              <w:bottom w:val="single" w:sz="4" w:space="0" w:color="auto"/>
              <w:right w:val="single" w:sz="4" w:space="0" w:color="auto"/>
            </w:tcBorders>
            <w:shd w:val="clear" w:color="auto" w:fill="auto"/>
            <w:noWrap/>
            <w:vAlign w:val="center"/>
            <w:hideMark/>
          </w:tcPr>
          <w:p w14:paraId="6828D3D4"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Zaułek Kościelny</w:t>
            </w:r>
          </w:p>
        </w:tc>
        <w:tc>
          <w:tcPr>
            <w:tcW w:w="1428" w:type="dxa"/>
            <w:tcBorders>
              <w:top w:val="nil"/>
              <w:left w:val="nil"/>
              <w:bottom w:val="single" w:sz="4" w:space="0" w:color="auto"/>
              <w:right w:val="single" w:sz="4" w:space="0" w:color="auto"/>
            </w:tcBorders>
            <w:shd w:val="clear" w:color="auto" w:fill="auto"/>
            <w:noWrap/>
            <w:vAlign w:val="center"/>
            <w:hideMark/>
          </w:tcPr>
          <w:p w14:paraId="01536BB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180</w:t>
            </w:r>
          </w:p>
        </w:tc>
        <w:tc>
          <w:tcPr>
            <w:tcW w:w="1275" w:type="dxa"/>
            <w:tcBorders>
              <w:top w:val="nil"/>
              <w:left w:val="nil"/>
              <w:bottom w:val="single" w:sz="4" w:space="0" w:color="auto"/>
              <w:right w:val="single" w:sz="4" w:space="0" w:color="auto"/>
            </w:tcBorders>
            <w:shd w:val="clear" w:color="auto" w:fill="auto"/>
            <w:noWrap/>
            <w:vAlign w:val="center"/>
            <w:hideMark/>
          </w:tcPr>
          <w:p w14:paraId="785752E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 x 2</w:t>
            </w:r>
          </w:p>
        </w:tc>
        <w:tc>
          <w:tcPr>
            <w:tcW w:w="1134" w:type="dxa"/>
            <w:tcBorders>
              <w:top w:val="nil"/>
              <w:left w:val="nil"/>
              <w:bottom w:val="single" w:sz="4" w:space="0" w:color="auto"/>
              <w:right w:val="nil"/>
            </w:tcBorders>
            <w:shd w:val="clear" w:color="auto" w:fill="auto"/>
            <w:noWrap/>
            <w:vAlign w:val="center"/>
            <w:hideMark/>
          </w:tcPr>
          <w:p w14:paraId="4914F79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446BF2D0"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26987D5E" w14:textId="77777777" w:rsidTr="00D637E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CB023A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19</w:t>
            </w:r>
          </w:p>
        </w:tc>
        <w:tc>
          <w:tcPr>
            <w:tcW w:w="2791" w:type="dxa"/>
            <w:tcBorders>
              <w:top w:val="nil"/>
              <w:left w:val="nil"/>
              <w:bottom w:val="single" w:sz="4" w:space="0" w:color="auto"/>
              <w:right w:val="single" w:sz="4" w:space="0" w:color="auto"/>
            </w:tcBorders>
            <w:shd w:val="clear" w:color="auto" w:fill="auto"/>
            <w:noWrap/>
            <w:vAlign w:val="center"/>
            <w:hideMark/>
          </w:tcPr>
          <w:p w14:paraId="0C5517F0"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Zachodnia</w:t>
            </w:r>
          </w:p>
        </w:tc>
        <w:tc>
          <w:tcPr>
            <w:tcW w:w="1428" w:type="dxa"/>
            <w:tcBorders>
              <w:top w:val="nil"/>
              <w:left w:val="nil"/>
              <w:bottom w:val="single" w:sz="4" w:space="0" w:color="auto"/>
              <w:right w:val="single" w:sz="4" w:space="0" w:color="auto"/>
            </w:tcBorders>
            <w:shd w:val="clear" w:color="auto" w:fill="auto"/>
            <w:noWrap/>
            <w:vAlign w:val="center"/>
            <w:hideMark/>
          </w:tcPr>
          <w:p w14:paraId="37840A4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775</w:t>
            </w:r>
          </w:p>
        </w:tc>
        <w:tc>
          <w:tcPr>
            <w:tcW w:w="1275" w:type="dxa"/>
            <w:tcBorders>
              <w:top w:val="nil"/>
              <w:left w:val="nil"/>
              <w:bottom w:val="single" w:sz="4" w:space="0" w:color="auto"/>
              <w:right w:val="single" w:sz="4" w:space="0" w:color="auto"/>
            </w:tcBorders>
            <w:shd w:val="clear" w:color="auto" w:fill="auto"/>
            <w:noWrap/>
            <w:vAlign w:val="center"/>
            <w:hideMark/>
          </w:tcPr>
          <w:p w14:paraId="5F8C546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0,5</w:t>
            </w:r>
          </w:p>
        </w:tc>
        <w:tc>
          <w:tcPr>
            <w:tcW w:w="1134" w:type="dxa"/>
            <w:tcBorders>
              <w:top w:val="nil"/>
              <w:left w:val="nil"/>
              <w:bottom w:val="single" w:sz="4" w:space="0" w:color="auto"/>
              <w:right w:val="nil"/>
            </w:tcBorders>
            <w:shd w:val="clear" w:color="auto" w:fill="auto"/>
            <w:noWrap/>
            <w:vAlign w:val="center"/>
            <w:hideMark/>
          </w:tcPr>
          <w:p w14:paraId="258F269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387,5</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7FC7947D"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369294BF" w14:textId="77777777" w:rsidTr="00D637E6">
        <w:trPr>
          <w:trHeight w:val="63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30E3FA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20</w:t>
            </w:r>
          </w:p>
        </w:tc>
        <w:tc>
          <w:tcPr>
            <w:tcW w:w="2791" w:type="dxa"/>
            <w:tcBorders>
              <w:top w:val="nil"/>
              <w:left w:val="nil"/>
              <w:bottom w:val="single" w:sz="4" w:space="0" w:color="auto"/>
              <w:right w:val="single" w:sz="4" w:space="0" w:color="auto"/>
            </w:tcBorders>
            <w:shd w:val="clear" w:color="auto" w:fill="auto"/>
            <w:vAlign w:val="center"/>
            <w:hideMark/>
          </w:tcPr>
          <w:p w14:paraId="14AD1F4C"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Parkingi i miejsca postojowe na terenie Zbąszynka</w:t>
            </w:r>
          </w:p>
        </w:tc>
        <w:tc>
          <w:tcPr>
            <w:tcW w:w="1428" w:type="dxa"/>
            <w:tcBorders>
              <w:top w:val="nil"/>
              <w:left w:val="nil"/>
              <w:bottom w:val="single" w:sz="4" w:space="0" w:color="auto"/>
              <w:right w:val="single" w:sz="4" w:space="0" w:color="auto"/>
            </w:tcBorders>
            <w:shd w:val="clear" w:color="auto" w:fill="auto"/>
            <w:vAlign w:val="center"/>
            <w:hideMark/>
          </w:tcPr>
          <w:p w14:paraId="5096657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34BFBC0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 </w:t>
            </w:r>
          </w:p>
        </w:tc>
        <w:tc>
          <w:tcPr>
            <w:tcW w:w="1134" w:type="dxa"/>
            <w:tcBorders>
              <w:top w:val="nil"/>
              <w:left w:val="nil"/>
              <w:bottom w:val="single" w:sz="4" w:space="0" w:color="auto"/>
              <w:right w:val="nil"/>
            </w:tcBorders>
            <w:shd w:val="clear" w:color="auto" w:fill="auto"/>
            <w:vAlign w:val="center"/>
            <w:hideMark/>
          </w:tcPr>
          <w:p w14:paraId="3A9C658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według potrzeby</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1CEFCCDA"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6167AC97" w14:textId="77777777" w:rsidTr="00D637E6">
        <w:trPr>
          <w:trHeight w:val="63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0613D2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21</w:t>
            </w:r>
          </w:p>
        </w:tc>
        <w:tc>
          <w:tcPr>
            <w:tcW w:w="2791" w:type="dxa"/>
            <w:tcBorders>
              <w:top w:val="nil"/>
              <w:left w:val="nil"/>
              <w:bottom w:val="single" w:sz="4" w:space="0" w:color="auto"/>
              <w:right w:val="single" w:sz="4" w:space="0" w:color="auto"/>
            </w:tcBorders>
            <w:shd w:val="clear" w:color="auto" w:fill="auto"/>
            <w:vAlign w:val="center"/>
            <w:hideMark/>
          </w:tcPr>
          <w:p w14:paraId="1D73CBE0"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Chodnik - ul. PCK (od czarnej drogi do cmentarza)</w:t>
            </w:r>
          </w:p>
        </w:tc>
        <w:tc>
          <w:tcPr>
            <w:tcW w:w="1428" w:type="dxa"/>
            <w:tcBorders>
              <w:top w:val="nil"/>
              <w:left w:val="nil"/>
              <w:bottom w:val="single" w:sz="4" w:space="0" w:color="auto"/>
              <w:right w:val="single" w:sz="4" w:space="0" w:color="auto"/>
            </w:tcBorders>
            <w:shd w:val="clear" w:color="auto" w:fill="auto"/>
            <w:vAlign w:val="center"/>
            <w:hideMark/>
          </w:tcPr>
          <w:p w14:paraId="7E61078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780</w:t>
            </w:r>
          </w:p>
        </w:tc>
        <w:tc>
          <w:tcPr>
            <w:tcW w:w="1275" w:type="dxa"/>
            <w:tcBorders>
              <w:top w:val="nil"/>
              <w:left w:val="nil"/>
              <w:bottom w:val="single" w:sz="4" w:space="0" w:color="auto"/>
              <w:right w:val="single" w:sz="4" w:space="0" w:color="auto"/>
            </w:tcBorders>
            <w:shd w:val="clear" w:color="auto" w:fill="auto"/>
            <w:vAlign w:val="center"/>
            <w:hideMark/>
          </w:tcPr>
          <w:p w14:paraId="6B6A6D8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w:t>
            </w:r>
          </w:p>
        </w:tc>
        <w:tc>
          <w:tcPr>
            <w:tcW w:w="1134" w:type="dxa"/>
            <w:tcBorders>
              <w:top w:val="nil"/>
              <w:left w:val="nil"/>
              <w:bottom w:val="single" w:sz="4" w:space="0" w:color="auto"/>
              <w:right w:val="nil"/>
            </w:tcBorders>
            <w:shd w:val="clear" w:color="auto" w:fill="auto"/>
            <w:vAlign w:val="center"/>
            <w:hideMark/>
          </w:tcPr>
          <w:p w14:paraId="6CF8C9C1"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1560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1F60D8BE"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3DD6DF58" w14:textId="77777777" w:rsidTr="00D637E6">
        <w:trPr>
          <w:trHeight w:val="540"/>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6155063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22</w:t>
            </w:r>
          </w:p>
        </w:tc>
        <w:tc>
          <w:tcPr>
            <w:tcW w:w="2791" w:type="dxa"/>
            <w:tcBorders>
              <w:top w:val="nil"/>
              <w:left w:val="nil"/>
              <w:bottom w:val="single" w:sz="8" w:space="0" w:color="auto"/>
              <w:right w:val="single" w:sz="4" w:space="0" w:color="auto"/>
            </w:tcBorders>
            <w:shd w:val="clear" w:color="auto" w:fill="auto"/>
            <w:vAlign w:val="center"/>
            <w:hideMark/>
          </w:tcPr>
          <w:p w14:paraId="15DBE191"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Chodnik - ul. Czarna Droga</w:t>
            </w:r>
          </w:p>
        </w:tc>
        <w:tc>
          <w:tcPr>
            <w:tcW w:w="1428" w:type="dxa"/>
            <w:tcBorders>
              <w:top w:val="nil"/>
              <w:left w:val="nil"/>
              <w:bottom w:val="single" w:sz="8" w:space="0" w:color="auto"/>
              <w:right w:val="single" w:sz="4" w:space="0" w:color="auto"/>
            </w:tcBorders>
            <w:shd w:val="clear" w:color="auto" w:fill="auto"/>
            <w:vAlign w:val="center"/>
            <w:hideMark/>
          </w:tcPr>
          <w:p w14:paraId="2F69480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570</w:t>
            </w:r>
          </w:p>
        </w:tc>
        <w:tc>
          <w:tcPr>
            <w:tcW w:w="1275" w:type="dxa"/>
            <w:tcBorders>
              <w:top w:val="nil"/>
              <w:left w:val="nil"/>
              <w:bottom w:val="single" w:sz="8" w:space="0" w:color="auto"/>
              <w:right w:val="single" w:sz="4" w:space="0" w:color="auto"/>
            </w:tcBorders>
            <w:shd w:val="clear" w:color="auto" w:fill="auto"/>
            <w:vAlign w:val="center"/>
            <w:hideMark/>
          </w:tcPr>
          <w:p w14:paraId="74FBF70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w:t>
            </w:r>
          </w:p>
        </w:tc>
        <w:tc>
          <w:tcPr>
            <w:tcW w:w="1134" w:type="dxa"/>
            <w:tcBorders>
              <w:top w:val="nil"/>
              <w:left w:val="nil"/>
              <w:bottom w:val="single" w:sz="8" w:space="0" w:color="auto"/>
              <w:right w:val="nil"/>
            </w:tcBorders>
            <w:shd w:val="clear" w:color="auto" w:fill="auto"/>
            <w:vAlign w:val="center"/>
            <w:hideMark/>
          </w:tcPr>
          <w:p w14:paraId="01417968"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1425</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47DB2994"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bl>
    <w:p w14:paraId="5428D339" w14:textId="3D3C10A4" w:rsidR="002E354C" w:rsidRPr="00001B8E" w:rsidRDefault="002E354C" w:rsidP="00BB216E">
      <w:pPr>
        <w:spacing w:after="2"/>
        <w:rPr>
          <w:rFonts w:eastAsia="Calibri" w:cs="Calibri"/>
          <w:color w:val="000000"/>
          <w:lang w:eastAsia="pl-PL"/>
        </w:rPr>
      </w:pPr>
    </w:p>
    <w:tbl>
      <w:tblPr>
        <w:tblW w:w="9498" w:type="dxa"/>
        <w:tblInd w:w="-851" w:type="dxa"/>
        <w:tblCellMar>
          <w:left w:w="70" w:type="dxa"/>
          <w:right w:w="70" w:type="dxa"/>
        </w:tblCellMar>
        <w:tblLook w:val="04A0" w:firstRow="1" w:lastRow="0" w:firstColumn="1" w:lastColumn="0" w:noHBand="0" w:noVBand="1"/>
      </w:tblPr>
      <w:tblGrid>
        <w:gridCol w:w="567"/>
        <w:gridCol w:w="2694"/>
        <w:gridCol w:w="1418"/>
        <w:gridCol w:w="1275"/>
        <w:gridCol w:w="1134"/>
        <w:gridCol w:w="2410"/>
      </w:tblGrid>
      <w:tr w:rsidR="00D637E6" w:rsidRPr="00D637E6" w14:paraId="6D0C92DD" w14:textId="77777777" w:rsidTr="00D637E6">
        <w:trPr>
          <w:trHeight w:val="435"/>
        </w:trPr>
        <w:tc>
          <w:tcPr>
            <w:tcW w:w="7088" w:type="dxa"/>
            <w:gridSpan w:val="5"/>
            <w:tcBorders>
              <w:top w:val="nil"/>
              <w:left w:val="nil"/>
              <w:bottom w:val="single" w:sz="4" w:space="0" w:color="auto"/>
              <w:right w:val="nil"/>
            </w:tcBorders>
            <w:shd w:val="clear" w:color="auto" w:fill="auto"/>
            <w:noWrap/>
            <w:vAlign w:val="bottom"/>
            <w:hideMark/>
          </w:tcPr>
          <w:p w14:paraId="43314A21" w14:textId="77777777" w:rsidR="00D637E6" w:rsidRPr="00D637E6" w:rsidRDefault="00D637E6" w:rsidP="00D637E6">
            <w:pPr>
              <w:spacing w:after="0" w:line="240" w:lineRule="auto"/>
              <w:jc w:val="center"/>
              <w:rPr>
                <w:rFonts w:ascii="Calibri" w:eastAsia="Times New Roman" w:hAnsi="Calibri" w:cs="Times New Roman"/>
                <w:b/>
                <w:bCs/>
                <w:color w:val="000000"/>
                <w:sz w:val="16"/>
                <w:szCs w:val="16"/>
                <w:lang w:eastAsia="pl-PL"/>
              </w:rPr>
            </w:pPr>
            <w:r w:rsidRPr="00D637E6">
              <w:rPr>
                <w:rFonts w:ascii="Calibri" w:eastAsia="Times New Roman" w:hAnsi="Calibri" w:cs="Times New Roman"/>
                <w:b/>
                <w:bCs/>
                <w:color w:val="000000"/>
                <w:sz w:val="16"/>
                <w:szCs w:val="16"/>
                <w:lang w:eastAsia="pl-PL"/>
              </w:rPr>
              <w:lastRenderedPageBreak/>
              <w:t>Zamiatanie  chodników:</w:t>
            </w:r>
          </w:p>
        </w:tc>
        <w:tc>
          <w:tcPr>
            <w:tcW w:w="2410" w:type="dxa"/>
            <w:tcBorders>
              <w:top w:val="nil"/>
              <w:left w:val="nil"/>
              <w:bottom w:val="nil"/>
              <w:right w:val="nil"/>
            </w:tcBorders>
            <w:shd w:val="clear" w:color="auto" w:fill="auto"/>
            <w:noWrap/>
            <w:vAlign w:val="bottom"/>
            <w:hideMark/>
          </w:tcPr>
          <w:p w14:paraId="54F59972" w14:textId="77777777" w:rsidR="00D637E6" w:rsidRPr="00D637E6" w:rsidRDefault="00D637E6" w:rsidP="00D637E6">
            <w:pPr>
              <w:spacing w:after="0" w:line="240" w:lineRule="auto"/>
              <w:jc w:val="center"/>
              <w:rPr>
                <w:rFonts w:ascii="Calibri" w:eastAsia="Times New Roman" w:hAnsi="Calibri" w:cs="Times New Roman"/>
                <w:b/>
                <w:bCs/>
                <w:color w:val="000000"/>
                <w:sz w:val="16"/>
                <w:szCs w:val="16"/>
                <w:lang w:eastAsia="pl-PL"/>
              </w:rPr>
            </w:pPr>
          </w:p>
        </w:tc>
      </w:tr>
      <w:tr w:rsidR="00D637E6" w:rsidRPr="00D637E6" w14:paraId="27A3D065" w14:textId="77777777" w:rsidTr="00D637E6">
        <w:trPr>
          <w:trHeight w:val="315"/>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6B0A12"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lp.</w:t>
            </w:r>
          </w:p>
        </w:tc>
        <w:tc>
          <w:tcPr>
            <w:tcW w:w="2694" w:type="dxa"/>
            <w:tcBorders>
              <w:top w:val="single" w:sz="8" w:space="0" w:color="auto"/>
              <w:left w:val="nil"/>
              <w:bottom w:val="single" w:sz="8" w:space="0" w:color="auto"/>
              <w:right w:val="single" w:sz="4" w:space="0" w:color="auto"/>
            </w:tcBorders>
            <w:shd w:val="clear" w:color="auto" w:fill="auto"/>
            <w:noWrap/>
            <w:vAlign w:val="center"/>
            <w:hideMark/>
          </w:tcPr>
          <w:p w14:paraId="236E09AA"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nazwa ulicy</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F759047"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długość  do zamiatania (m)</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14:paraId="6C2CE59B"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szerokość (m)</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1716824"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m2</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46B4F83B"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częstotliwość</w:t>
            </w:r>
          </w:p>
        </w:tc>
      </w:tr>
      <w:tr w:rsidR="00D637E6" w:rsidRPr="00D637E6" w14:paraId="35DA49A0" w14:textId="77777777" w:rsidTr="00D637E6">
        <w:trPr>
          <w:trHeight w:val="510"/>
        </w:trPr>
        <w:tc>
          <w:tcPr>
            <w:tcW w:w="567" w:type="dxa"/>
            <w:tcBorders>
              <w:top w:val="nil"/>
              <w:left w:val="single" w:sz="8" w:space="0" w:color="auto"/>
              <w:bottom w:val="single" w:sz="4" w:space="0" w:color="auto"/>
              <w:right w:val="single" w:sz="4" w:space="0" w:color="auto"/>
            </w:tcBorders>
            <w:shd w:val="clear" w:color="000000" w:fill="9751CB"/>
            <w:noWrap/>
            <w:vAlign w:val="center"/>
            <w:hideMark/>
          </w:tcPr>
          <w:p w14:paraId="527E67D1"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w:t>
            </w:r>
          </w:p>
        </w:tc>
        <w:tc>
          <w:tcPr>
            <w:tcW w:w="2694" w:type="dxa"/>
            <w:tcBorders>
              <w:top w:val="nil"/>
              <w:left w:val="nil"/>
              <w:bottom w:val="single" w:sz="4" w:space="0" w:color="auto"/>
              <w:right w:val="single" w:sz="4" w:space="0" w:color="auto"/>
            </w:tcBorders>
            <w:shd w:val="clear" w:color="auto" w:fill="auto"/>
            <w:vAlign w:val="center"/>
            <w:hideMark/>
          </w:tcPr>
          <w:p w14:paraId="56618E72"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Chrobrego (prawa strona od przychodni)</w:t>
            </w:r>
          </w:p>
        </w:tc>
        <w:tc>
          <w:tcPr>
            <w:tcW w:w="1418" w:type="dxa"/>
            <w:tcBorders>
              <w:top w:val="nil"/>
              <w:left w:val="nil"/>
              <w:bottom w:val="single" w:sz="4" w:space="0" w:color="auto"/>
              <w:right w:val="single" w:sz="4" w:space="0" w:color="auto"/>
            </w:tcBorders>
            <w:shd w:val="clear" w:color="auto" w:fill="auto"/>
            <w:noWrap/>
            <w:vAlign w:val="center"/>
            <w:hideMark/>
          </w:tcPr>
          <w:p w14:paraId="77A29D3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135</w:t>
            </w:r>
          </w:p>
        </w:tc>
        <w:tc>
          <w:tcPr>
            <w:tcW w:w="1275" w:type="dxa"/>
            <w:tcBorders>
              <w:top w:val="nil"/>
              <w:left w:val="nil"/>
              <w:bottom w:val="single" w:sz="4" w:space="0" w:color="auto"/>
              <w:right w:val="single" w:sz="4" w:space="0" w:color="auto"/>
            </w:tcBorders>
            <w:shd w:val="clear" w:color="auto" w:fill="auto"/>
            <w:noWrap/>
            <w:vAlign w:val="center"/>
            <w:hideMark/>
          </w:tcPr>
          <w:p w14:paraId="3476B6E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1,6</w:t>
            </w:r>
          </w:p>
        </w:tc>
        <w:tc>
          <w:tcPr>
            <w:tcW w:w="1134" w:type="dxa"/>
            <w:tcBorders>
              <w:top w:val="nil"/>
              <w:left w:val="nil"/>
              <w:bottom w:val="single" w:sz="4" w:space="0" w:color="auto"/>
              <w:right w:val="nil"/>
            </w:tcBorders>
            <w:shd w:val="clear" w:color="auto" w:fill="auto"/>
            <w:noWrap/>
            <w:vAlign w:val="center"/>
            <w:hideMark/>
          </w:tcPr>
          <w:p w14:paraId="4953871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216</w:t>
            </w:r>
          </w:p>
        </w:tc>
        <w:tc>
          <w:tcPr>
            <w:tcW w:w="2410" w:type="dxa"/>
            <w:vMerge w:val="restart"/>
            <w:tcBorders>
              <w:top w:val="nil"/>
              <w:left w:val="single" w:sz="8" w:space="0" w:color="auto"/>
              <w:bottom w:val="nil"/>
              <w:right w:val="single" w:sz="8" w:space="0" w:color="auto"/>
            </w:tcBorders>
            <w:shd w:val="clear" w:color="000000" w:fill="9751CB"/>
            <w:noWrap/>
            <w:vAlign w:val="center"/>
            <w:hideMark/>
          </w:tcPr>
          <w:p w14:paraId="24719E80" w14:textId="77777777" w:rsidR="00D637E6" w:rsidRPr="00D637E6" w:rsidRDefault="00D637E6" w:rsidP="00D637E6">
            <w:pPr>
              <w:spacing w:after="0" w:line="240" w:lineRule="auto"/>
              <w:jc w:val="center"/>
              <w:rPr>
                <w:rFonts w:ascii="Calibri Light" w:eastAsia="Times New Roman" w:hAnsi="Calibri Light" w:cs="Times New Roman"/>
                <w:b/>
                <w:bCs/>
                <w:color w:val="000000"/>
                <w:sz w:val="16"/>
                <w:szCs w:val="16"/>
                <w:lang w:eastAsia="pl-PL"/>
              </w:rPr>
            </w:pPr>
            <w:r w:rsidRPr="00D637E6">
              <w:rPr>
                <w:rFonts w:ascii="Calibri Light" w:eastAsia="Times New Roman" w:hAnsi="Calibri Light" w:cs="Times New Roman"/>
                <w:b/>
                <w:bCs/>
                <w:color w:val="000000"/>
                <w:sz w:val="16"/>
                <w:szCs w:val="16"/>
                <w:lang w:eastAsia="pl-PL"/>
              </w:rPr>
              <w:t>Raz w miesiącu</w:t>
            </w:r>
          </w:p>
        </w:tc>
      </w:tr>
      <w:tr w:rsidR="00D637E6" w:rsidRPr="00D637E6" w14:paraId="1B671739" w14:textId="77777777" w:rsidTr="00D637E6">
        <w:trPr>
          <w:trHeight w:val="375"/>
        </w:trPr>
        <w:tc>
          <w:tcPr>
            <w:tcW w:w="567" w:type="dxa"/>
            <w:tcBorders>
              <w:top w:val="nil"/>
              <w:left w:val="single" w:sz="8" w:space="0" w:color="auto"/>
              <w:bottom w:val="single" w:sz="4" w:space="0" w:color="auto"/>
              <w:right w:val="single" w:sz="4" w:space="0" w:color="auto"/>
            </w:tcBorders>
            <w:shd w:val="clear" w:color="000000" w:fill="9751CB"/>
            <w:noWrap/>
            <w:vAlign w:val="center"/>
            <w:hideMark/>
          </w:tcPr>
          <w:p w14:paraId="124750A6"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2</w:t>
            </w:r>
          </w:p>
        </w:tc>
        <w:tc>
          <w:tcPr>
            <w:tcW w:w="2694" w:type="dxa"/>
            <w:tcBorders>
              <w:top w:val="nil"/>
              <w:left w:val="nil"/>
              <w:bottom w:val="single" w:sz="4" w:space="0" w:color="auto"/>
              <w:right w:val="single" w:sz="4" w:space="0" w:color="auto"/>
            </w:tcBorders>
            <w:shd w:val="clear" w:color="auto" w:fill="auto"/>
            <w:noWrap/>
            <w:vAlign w:val="center"/>
            <w:hideMark/>
          </w:tcPr>
          <w:p w14:paraId="54EDBBC2"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proofErr w:type="spellStart"/>
            <w:r w:rsidRPr="00D637E6">
              <w:rPr>
                <w:rFonts w:ascii="Calibri Light" w:eastAsia="Times New Roman" w:hAnsi="Calibri Light" w:cs="Times New Roman"/>
                <w:color w:val="000000"/>
                <w:sz w:val="16"/>
                <w:szCs w:val="16"/>
                <w:lang w:eastAsia="pl-PL"/>
              </w:rPr>
              <w:t>Kosieczyńska</w:t>
            </w:r>
            <w:proofErr w:type="spellEnd"/>
            <w:r w:rsidRPr="00D637E6">
              <w:rPr>
                <w:rFonts w:ascii="Calibri Light" w:eastAsia="Times New Roman" w:hAnsi="Calibri Light" w:cs="Times New Roman"/>
                <w:color w:val="000000"/>
                <w:sz w:val="16"/>
                <w:szCs w:val="16"/>
                <w:lang w:eastAsia="pl-PL"/>
              </w:rPr>
              <w:t xml:space="preserve"> (do drogi 302)</w:t>
            </w:r>
          </w:p>
        </w:tc>
        <w:tc>
          <w:tcPr>
            <w:tcW w:w="1418" w:type="dxa"/>
            <w:tcBorders>
              <w:top w:val="nil"/>
              <w:left w:val="nil"/>
              <w:bottom w:val="single" w:sz="4" w:space="0" w:color="auto"/>
              <w:right w:val="single" w:sz="4" w:space="0" w:color="auto"/>
            </w:tcBorders>
            <w:shd w:val="clear" w:color="auto" w:fill="auto"/>
            <w:noWrap/>
            <w:vAlign w:val="center"/>
            <w:hideMark/>
          </w:tcPr>
          <w:p w14:paraId="3F48D7F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1050</w:t>
            </w:r>
          </w:p>
        </w:tc>
        <w:tc>
          <w:tcPr>
            <w:tcW w:w="1275" w:type="dxa"/>
            <w:tcBorders>
              <w:top w:val="nil"/>
              <w:left w:val="nil"/>
              <w:bottom w:val="single" w:sz="4" w:space="0" w:color="auto"/>
              <w:right w:val="single" w:sz="4" w:space="0" w:color="auto"/>
            </w:tcBorders>
            <w:shd w:val="clear" w:color="auto" w:fill="auto"/>
            <w:noWrap/>
            <w:vAlign w:val="center"/>
            <w:hideMark/>
          </w:tcPr>
          <w:p w14:paraId="689129E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w:t>
            </w:r>
          </w:p>
        </w:tc>
        <w:tc>
          <w:tcPr>
            <w:tcW w:w="1134" w:type="dxa"/>
            <w:tcBorders>
              <w:top w:val="nil"/>
              <w:left w:val="nil"/>
              <w:bottom w:val="single" w:sz="4" w:space="0" w:color="auto"/>
              <w:right w:val="nil"/>
            </w:tcBorders>
            <w:shd w:val="clear" w:color="auto" w:fill="auto"/>
            <w:noWrap/>
            <w:vAlign w:val="center"/>
            <w:hideMark/>
          </w:tcPr>
          <w:p w14:paraId="2401EF6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1260</w:t>
            </w:r>
          </w:p>
        </w:tc>
        <w:tc>
          <w:tcPr>
            <w:tcW w:w="2410" w:type="dxa"/>
            <w:vMerge/>
            <w:tcBorders>
              <w:top w:val="nil"/>
              <w:left w:val="single" w:sz="8" w:space="0" w:color="auto"/>
              <w:bottom w:val="nil"/>
              <w:right w:val="single" w:sz="8" w:space="0" w:color="auto"/>
            </w:tcBorders>
            <w:vAlign w:val="center"/>
            <w:hideMark/>
          </w:tcPr>
          <w:p w14:paraId="7949B30E"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671D7C77" w14:textId="77777777" w:rsidTr="00D637E6">
        <w:trPr>
          <w:trHeight w:val="315"/>
        </w:trPr>
        <w:tc>
          <w:tcPr>
            <w:tcW w:w="567" w:type="dxa"/>
            <w:tcBorders>
              <w:top w:val="nil"/>
              <w:left w:val="single" w:sz="8" w:space="0" w:color="auto"/>
              <w:bottom w:val="single" w:sz="4" w:space="0" w:color="auto"/>
              <w:right w:val="single" w:sz="4" w:space="0" w:color="auto"/>
            </w:tcBorders>
            <w:shd w:val="clear" w:color="000000" w:fill="9751CB"/>
            <w:noWrap/>
            <w:vAlign w:val="center"/>
            <w:hideMark/>
          </w:tcPr>
          <w:p w14:paraId="5CF2B85A"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3</w:t>
            </w:r>
          </w:p>
        </w:tc>
        <w:tc>
          <w:tcPr>
            <w:tcW w:w="2694" w:type="dxa"/>
            <w:tcBorders>
              <w:top w:val="nil"/>
              <w:left w:val="nil"/>
              <w:bottom w:val="single" w:sz="4" w:space="0" w:color="auto"/>
              <w:right w:val="single" w:sz="4" w:space="0" w:color="auto"/>
            </w:tcBorders>
            <w:shd w:val="clear" w:color="auto" w:fill="auto"/>
            <w:noWrap/>
            <w:vAlign w:val="center"/>
            <w:hideMark/>
          </w:tcPr>
          <w:p w14:paraId="66973BF2"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Krótka (100 x 2)</w:t>
            </w:r>
          </w:p>
        </w:tc>
        <w:tc>
          <w:tcPr>
            <w:tcW w:w="1418" w:type="dxa"/>
            <w:tcBorders>
              <w:top w:val="nil"/>
              <w:left w:val="nil"/>
              <w:bottom w:val="single" w:sz="4" w:space="0" w:color="auto"/>
              <w:right w:val="single" w:sz="4" w:space="0" w:color="auto"/>
            </w:tcBorders>
            <w:shd w:val="clear" w:color="auto" w:fill="auto"/>
            <w:noWrap/>
            <w:vAlign w:val="center"/>
            <w:hideMark/>
          </w:tcPr>
          <w:p w14:paraId="52E3984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200+100 =300</w:t>
            </w:r>
          </w:p>
        </w:tc>
        <w:tc>
          <w:tcPr>
            <w:tcW w:w="1275" w:type="dxa"/>
            <w:tcBorders>
              <w:top w:val="nil"/>
              <w:left w:val="nil"/>
              <w:bottom w:val="single" w:sz="4" w:space="0" w:color="auto"/>
              <w:right w:val="single" w:sz="4" w:space="0" w:color="auto"/>
            </w:tcBorders>
            <w:shd w:val="clear" w:color="auto" w:fill="auto"/>
            <w:noWrap/>
            <w:vAlign w:val="center"/>
            <w:hideMark/>
          </w:tcPr>
          <w:p w14:paraId="005645E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3,5</w:t>
            </w:r>
          </w:p>
        </w:tc>
        <w:tc>
          <w:tcPr>
            <w:tcW w:w="1134" w:type="dxa"/>
            <w:tcBorders>
              <w:top w:val="nil"/>
              <w:left w:val="nil"/>
              <w:bottom w:val="single" w:sz="4" w:space="0" w:color="auto"/>
              <w:right w:val="nil"/>
            </w:tcBorders>
            <w:shd w:val="clear" w:color="auto" w:fill="auto"/>
            <w:noWrap/>
            <w:vAlign w:val="center"/>
            <w:hideMark/>
          </w:tcPr>
          <w:p w14:paraId="08C3409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1050</w:t>
            </w:r>
          </w:p>
        </w:tc>
        <w:tc>
          <w:tcPr>
            <w:tcW w:w="2410" w:type="dxa"/>
            <w:vMerge/>
            <w:tcBorders>
              <w:top w:val="nil"/>
              <w:left w:val="single" w:sz="8" w:space="0" w:color="auto"/>
              <w:bottom w:val="nil"/>
              <w:right w:val="single" w:sz="8" w:space="0" w:color="auto"/>
            </w:tcBorders>
            <w:vAlign w:val="center"/>
            <w:hideMark/>
          </w:tcPr>
          <w:p w14:paraId="45910299"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3158A40A" w14:textId="77777777" w:rsidTr="00D637E6">
        <w:trPr>
          <w:trHeight w:val="315"/>
        </w:trPr>
        <w:tc>
          <w:tcPr>
            <w:tcW w:w="567" w:type="dxa"/>
            <w:tcBorders>
              <w:top w:val="nil"/>
              <w:left w:val="single" w:sz="8" w:space="0" w:color="auto"/>
              <w:bottom w:val="single" w:sz="4" w:space="0" w:color="auto"/>
              <w:right w:val="single" w:sz="4" w:space="0" w:color="auto"/>
            </w:tcBorders>
            <w:shd w:val="clear" w:color="000000" w:fill="9751CB"/>
            <w:noWrap/>
            <w:vAlign w:val="center"/>
            <w:hideMark/>
          </w:tcPr>
          <w:p w14:paraId="713CCA6D"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4</w:t>
            </w:r>
          </w:p>
        </w:tc>
        <w:tc>
          <w:tcPr>
            <w:tcW w:w="2694" w:type="dxa"/>
            <w:tcBorders>
              <w:top w:val="nil"/>
              <w:left w:val="nil"/>
              <w:bottom w:val="single" w:sz="4" w:space="0" w:color="auto"/>
              <w:right w:val="single" w:sz="4" w:space="0" w:color="auto"/>
            </w:tcBorders>
            <w:shd w:val="clear" w:color="auto" w:fill="auto"/>
            <w:noWrap/>
            <w:vAlign w:val="center"/>
            <w:hideMark/>
          </w:tcPr>
          <w:p w14:paraId="442EB8B3"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Plac Dworcowy (rondo)</w:t>
            </w:r>
          </w:p>
        </w:tc>
        <w:tc>
          <w:tcPr>
            <w:tcW w:w="1418" w:type="dxa"/>
            <w:tcBorders>
              <w:top w:val="nil"/>
              <w:left w:val="nil"/>
              <w:bottom w:val="single" w:sz="4" w:space="0" w:color="auto"/>
              <w:right w:val="single" w:sz="4" w:space="0" w:color="auto"/>
            </w:tcBorders>
            <w:shd w:val="clear" w:color="auto" w:fill="auto"/>
            <w:noWrap/>
            <w:vAlign w:val="center"/>
            <w:hideMark/>
          </w:tcPr>
          <w:p w14:paraId="4F7083A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2A780C6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w:t>
            </w:r>
          </w:p>
        </w:tc>
        <w:tc>
          <w:tcPr>
            <w:tcW w:w="1134" w:type="dxa"/>
            <w:tcBorders>
              <w:top w:val="nil"/>
              <w:left w:val="nil"/>
              <w:bottom w:val="single" w:sz="4" w:space="0" w:color="auto"/>
              <w:right w:val="nil"/>
            </w:tcBorders>
            <w:shd w:val="clear" w:color="auto" w:fill="auto"/>
            <w:noWrap/>
            <w:vAlign w:val="center"/>
            <w:hideMark/>
          </w:tcPr>
          <w:p w14:paraId="5A8026E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180</w:t>
            </w:r>
          </w:p>
        </w:tc>
        <w:tc>
          <w:tcPr>
            <w:tcW w:w="2410" w:type="dxa"/>
            <w:vMerge/>
            <w:tcBorders>
              <w:top w:val="nil"/>
              <w:left w:val="single" w:sz="8" w:space="0" w:color="auto"/>
              <w:bottom w:val="nil"/>
              <w:right w:val="single" w:sz="8" w:space="0" w:color="auto"/>
            </w:tcBorders>
            <w:vAlign w:val="center"/>
            <w:hideMark/>
          </w:tcPr>
          <w:p w14:paraId="016240B2"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543EAF1" w14:textId="77777777" w:rsidTr="00D637E6">
        <w:trPr>
          <w:trHeight w:val="315"/>
        </w:trPr>
        <w:tc>
          <w:tcPr>
            <w:tcW w:w="567" w:type="dxa"/>
            <w:tcBorders>
              <w:top w:val="nil"/>
              <w:left w:val="single" w:sz="8" w:space="0" w:color="auto"/>
              <w:bottom w:val="single" w:sz="4" w:space="0" w:color="auto"/>
              <w:right w:val="single" w:sz="4" w:space="0" w:color="auto"/>
            </w:tcBorders>
            <w:shd w:val="clear" w:color="000000" w:fill="9751CB"/>
            <w:noWrap/>
            <w:vAlign w:val="center"/>
            <w:hideMark/>
          </w:tcPr>
          <w:p w14:paraId="3099D007"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5</w:t>
            </w:r>
          </w:p>
        </w:tc>
        <w:tc>
          <w:tcPr>
            <w:tcW w:w="2694" w:type="dxa"/>
            <w:tcBorders>
              <w:top w:val="nil"/>
              <w:left w:val="nil"/>
              <w:bottom w:val="single" w:sz="4" w:space="0" w:color="auto"/>
              <w:right w:val="single" w:sz="4" w:space="0" w:color="auto"/>
            </w:tcBorders>
            <w:shd w:val="clear" w:color="auto" w:fill="auto"/>
            <w:noWrap/>
            <w:vAlign w:val="center"/>
            <w:hideMark/>
          </w:tcPr>
          <w:p w14:paraId="17CE6AF5"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Plac Wolności</w:t>
            </w:r>
          </w:p>
        </w:tc>
        <w:tc>
          <w:tcPr>
            <w:tcW w:w="1418" w:type="dxa"/>
            <w:tcBorders>
              <w:top w:val="nil"/>
              <w:left w:val="nil"/>
              <w:bottom w:val="single" w:sz="4" w:space="0" w:color="auto"/>
              <w:right w:val="single" w:sz="4" w:space="0" w:color="auto"/>
            </w:tcBorders>
            <w:shd w:val="clear" w:color="auto" w:fill="auto"/>
            <w:noWrap/>
            <w:vAlign w:val="center"/>
            <w:hideMark/>
          </w:tcPr>
          <w:p w14:paraId="64EA02F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0081C57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3,5</w:t>
            </w:r>
          </w:p>
        </w:tc>
        <w:tc>
          <w:tcPr>
            <w:tcW w:w="1134" w:type="dxa"/>
            <w:tcBorders>
              <w:top w:val="nil"/>
              <w:left w:val="nil"/>
              <w:bottom w:val="single" w:sz="4" w:space="0" w:color="auto"/>
              <w:right w:val="nil"/>
            </w:tcBorders>
            <w:shd w:val="clear" w:color="auto" w:fill="auto"/>
            <w:noWrap/>
            <w:vAlign w:val="center"/>
            <w:hideMark/>
          </w:tcPr>
          <w:p w14:paraId="0D8254A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350</w:t>
            </w:r>
          </w:p>
        </w:tc>
        <w:tc>
          <w:tcPr>
            <w:tcW w:w="2410" w:type="dxa"/>
            <w:vMerge/>
            <w:tcBorders>
              <w:top w:val="nil"/>
              <w:left w:val="single" w:sz="8" w:space="0" w:color="auto"/>
              <w:bottom w:val="nil"/>
              <w:right w:val="single" w:sz="8" w:space="0" w:color="auto"/>
            </w:tcBorders>
            <w:vAlign w:val="center"/>
            <w:hideMark/>
          </w:tcPr>
          <w:p w14:paraId="5BF586DE"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6BC0C1B6" w14:textId="77777777" w:rsidTr="00D637E6">
        <w:trPr>
          <w:trHeight w:val="315"/>
        </w:trPr>
        <w:tc>
          <w:tcPr>
            <w:tcW w:w="567" w:type="dxa"/>
            <w:tcBorders>
              <w:top w:val="nil"/>
              <w:left w:val="single" w:sz="8" w:space="0" w:color="auto"/>
              <w:bottom w:val="single" w:sz="4" w:space="0" w:color="auto"/>
              <w:right w:val="single" w:sz="4" w:space="0" w:color="auto"/>
            </w:tcBorders>
            <w:shd w:val="clear" w:color="000000" w:fill="9751CB"/>
            <w:noWrap/>
            <w:vAlign w:val="center"/>
            <w:hideMark/>
          </w:tcPr>
          <w:p w14:paraId="49992479"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6</w:t>
            </w:r>
          </w:p>
        </w:tc>
        <w:tc>
          <w:tcPr>
            <w:tcW w:w="2694" w:type="dxa"/>
            <w:tcBorders>
              <w:top w:val="nil"/>
              <w:left w:val="nil"/>
              <w:bottom w:val="single" w:sz="4" w:space="0" w:color="auto"/>
              <w:right w:val="single" w:sz="4" w:space="0" w:color="auto"/>
            </w:tcBorders>
            <w:shd w:val="clear" w:color="auto" w:fill="auto"/>
            <w:noWrap/>
            <w:vAlign w:val="center"/>
            <w:hideMark/>
          </w:tcPr>
          <w:p w14:paraId="131918CA"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Rynek</w:t>
            </w:r>
          </w:p>
        </w:tc>
        <w:tc>
          <w:tcPr>
            <w:tcW w:w="1418" w:type="dxa"/>
            <w:tcBorders>
              <w:top w:val="nil"/>
              <w:left w:val="nil"/>
              <w:bottom w:val="single" w:sz="4" w:space="0" w:color="auto"/>
              <w:right w:val="single" w:sz="4" w:space="0" w:color="auto"/>
            </w:tcBorders>
            <w:shd w:val="clear" w:color="auto" w:fill="auto"/>
            <w:noWrap/>
            <w:vAlign w:val="center"/>
            <w:hideMark/>
          </w:tcPr>
          <w:p w14:paraId="44D8C74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447</w:t>
            </w:r>
          </w:p>
        </w:tc>
        <w:tc>
          <w:tcPr>
            <w:tcW w:w="1275" w:type="dxa"/>
            <w:tcBorders>
              <w:top w:val="nil"/>
              <w:left w:val="nil"/>
              <w:bottom w:val="single" w:sz="4" w:space="0" w:color="auto"/>
              <w:right w:val="single" w:sz="4" w:space="0" w:color="auto"/>
            </w:tcBorders>
            <w:shd w:val="clear" w:color="auto" w:fill="auto"/>
            <w:noWrap/>
            <w:vAlign w:val="center"/>
            <w:hideMark/>
          </w:tcPr>
          <w:p w14:paraId="4B6132E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w:t>
            </w:r>
          </w:p>
        </w:tc>
        <w:tc>
          <w:tcPr>
            <w:tcW w:w="1134" w:type="dxa"/>
            <w:tcBorders>
              <w:top w:val="nil"/>
              <w:left w:val="nil"/>
              <w:bottom w:val="single" w:sz="4" w:space="0" w:color="auto"/>
              <w:right w:val="nil"/>
            </w:tcBorders>
            <w:shd w:val="clear" w:color="auto" w:fill="auto"/>
            <w:noWrap/>
            <w:vAlign w:val="center"/>
            <w:hideMark/>
          </w:tcPr>
          <w:p w14:paraId="6AEB82E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536</w:t>
            </w:r>
          </w:p>
        </w:tc>
        <w:tc>
          <w:tcPr>
            <w:tcW w:w="2410" w:type="dxa"/>
            <w:vMerge/>
            <w:tcBorders>
              <w:top w:val="nil"/>
              <w:left w:val="single" w:sz="8" w:space="0" w:color="auto"/>
              <w:bottom w:val="nil"/>
              <w:right w:val="single" w:sz="8" w:space="0" w:color="auto"/>
            </w:tcBorders>
            <w:vAlign w:val="center"/>
            <w:hideMark/>
          </w:tcPr>
          <w:p w14:paraId="680A3C86"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07BE3BF" w14:textId="77777777" w:rsidTr="00D637E6">
        <w:trPr>
          <w:trHeight w:val="315"/>
        </w:trPr>
        <w:tc>
          <w:tcPr>
            <w:tcW w:w="567" w:type="dxa"/>
            <w:tcBorders>
              <w:top w:val="nil"/>
              <w:left w:val="single" w:sz="8" w:space="0" w:color="auto"/>
              <w:bottom w:val="single" w:sz="4" w:space="0" w:color="auto"/>
              <w:right w:val="single" w:sz="4" w:space="0" w:color="auto"/>
            </w:tcBorders>
            <w:shd w:val="clear" w:color="000000" w:fill="9751CB"/>
            <w:noWrap/>
            <w:vAlign w:val="center"/>
            <w:hideMark/>
          </w:tcPr>
          <w:p w14:paraId="5CD44592"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7</w:t>
            </w:r>
          </w:p>
        </w:tc>
        <w:tc>
          <w:tcPr>
            <w:tcW w:w="2694" w:type="dxa"/>
            <w:tcBorders>
              <w:top w:val="nil"/>
              <w:left w:val="nil"/>
              <w:bottom w:val="single" w:sz="4" w:space="0" w:color="auto"/>
              <w:right w:val="single" w:sz="4" w:space="0" w:color="auto"/>
            </w:tcBorders>
            <w:shd w:val="clear" w:color="auto" w:fill="auto"/>
            <w:noWrap/>
            <w:vAlign w:val="center"/>
            <w:hideMark/>
          </w:tcPr>
          <w:p w14:paraId="567DE5F4"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Warszawska</w:t>
            </w:r>
          </w:p>
        </w:tc>
        <w:tc>
          <w:tcPr>
            <w:tcW w:w="1418" w:type="dxa"/>
            <w:tcBorders>
              <w:top w:val="nil"/>
              <w:left w:val="nil"/>
              <w:bottom w:val="single" w:sz="4" w:space="0" w:color="auto"/>
              <w:right w:val="single" w:sz="4" w:space="0" w:color="auto"/>
            </w:tcBorders>
            <w:shd w:val="clear" w:color="auto" w:fill="auto"/>
            <w:noWrap/>
            <w:vAlign w:val="center"/>
            <w:hideMark/>
          </w:tcPr>
          <w:p w14:paraId="36EB9B68"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150 x 2 = 300</w:t>
            </w:r>
          </w:p>
        </w:tc>
        <w:tc>
          <w:tcPr>
            <w:tcW w:w="1275" w:type="dxa"/>
            <w:tcBorders>
              <w:top w:val="nil"/>
              <w:left w:val="nil"/>
              <w:bottom w:val="single" w:sz="4" w:space="0" w:color="auto"/>
              <w:right w:val="single" w:sz="4" w:space="0" w:color="auto"/>
            </w:tcBorders>
            <w:shd w:val="clear" w:color="auto" w:fill="auto"/>
            <w:noWrap/>
            <w:vAlign w:val="center"/>
            <w:hideMark/>
          </w:tcPr>
          <w:p w14:paraId="07B5AF7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w:t>
            </w:r>
          </w:p>
        </w:tc>
        <w:tc>
          <w:tcPr>
            <w:tcW w:w="1134" w:type="dxa"/>
            <w:tcBorders>
              <w:top w:val="nil"/>
              <w:left w:val="nil"/>
              <w:bottom w:val="single" w:sz="4" w:space="0" w:color="auto"/>
              <w:right w:val="nil"/>
            </w:tcBorders>
            <w:shd w:val="clear" w:color="auto" w:fill="auto"/>
            <w:noWrap/>
            <w:vAlign w:val="center"/>
            <w:hideMark/>
          </w:tcPr>
          <w:p w14:paraId="601A058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450</w:t>
            </w:r>
          </w:p>
        </w:tc>
        <w:tc>
          <w:tcPr>
            <w:tcW w:w="2410" w:type="dxa"/>
            <w:vMerge/>
            <w:tcBorders>
              <w:top w:val="nil"/>
              <w:left w:val="single" w:sz="8" w:space="0" w:color="auto"/>
              <w:bottom w:val="nil"/>
              <w:right w:val="single" w:sz="8" w:space="0" w:color="auto"/>
            </w:tcBorders>
            <w:vAlign w:val="center"/>
            <w:hideMark/>
          </w:tcPr>
          <w:p w14:paraId="61540CCC"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3B696ECB" w14:textId="77777777" w:rsidTr="00D637E6">
        <w:trPr>
          <w:trHeight w:val="330"/>
        </w:trPr>
        <w:tc>
          <w:tcPr>
            <w:tcW w:w="567" w:type="dxa"/>
            <w:tcBorders>
              <w:top w:val="nil"/>
              <w:left w:val="single" w:sz="8" w:space="0" w:color="auto"/>
              <w:bottom w:val="nil"/>
              <w:right w:val="single" w:sz="4" w:space="0" w:color="auto"/>
            </w:tcBorders>
            <w:shd w:val="clear" w:color="000000" w:fill="9751CB"/>
            <w:noWrap/>
            <w:vAlign w:val="center"/>
            <w:hideMark/>
          </w:tcPr>
          <w:p w14:paraId="5BDCF6F8"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8</w:t>
            </w:r>
          </w:p>
        </w:tc>
        <w:tc>
          <w:tcPr>
            <w:tcW w:w="2694" w:type="dxa"/>
            <w:tcBorders>
              <w:top w:val="nil"/>
              <w:left w:val="nil"/>
              <w:bottom w:val="nil"/>
              <w:right w:val="single" w:sz="4" w:space="0" w:color="auto"/>
            </w:tcBorders>
            <w:shd w:val="clear" w:color="auto" w:fill="auto"/>
            <w:noWrap/>
            <w:vAlign w:val="center"/>
            <w:hideMark/>
          </w:tcPr>
          <w:p w14:paraId="46FB672D"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Wojska Polskiego</w:t>
            </w:r>
          </w:p>
        </w:tc>
        <w:tc>
          <w:tcPr>
            <w:tcW w:w="1418" w:type="dxa"/>
            <w:tcBorders>
              <w:top w:val="nil"/>
              <w:left w:val="nil"/>
              <w:bottom w:val="nil"/>
              <w:right w:val="single" w:sz="4" w:space="0" w:color="auto"/>
            </w:tcBorders>
            <w:shd w:val="clear" w:color="auto" w:fill="auto"/>
            <w:noWrap/>
            <w:vAlign w:val="center"/>
            <w:hideMark/>
          </w:tcPr>
          <w:p w14:paraId="35B2167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1000 x 2 = 2000</w:t>
            </w:r>
          </w:p>
        </w:tc>
        <w:tc>
          <w:tcPr>
            <w:tcW w:w="1275" w:type="dxa"/>
            <w:tcBorders>
              <w:top w:val="nil"/>
              <w:left w:val="nil"/>
              <w:bottom w:val="nil"/>
              <w:right w:val="single" w:sz="4" w:space="0" w:color="auto"/>
            </w:tcBorders>
            <w:shd w:val="clear" w:color="auto" w:fill="auto"/>
            <w:noWrap/>
            <w:vAlign w:val="center"/>
            <w:hideMark/>
          </w:tcPr>
          <w:p w14:paraId="0C13D8E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w:t>
            </w:r>
          </w:p>
        </w:tc>
        <w:tc>
          <w:tcPr>
            <w:tcW w:w="1134" w:type="dxa"/>
            <w:tcBorders>
              <w:top w:val="nil"/>
              <w:left w:val="nil"/>
              <w:bottom w:val="nil"/>
              <w:right w:val="nil"/>
            </w:tcBorders>
            <w:shd w:val="clear" w:color="auto" w:fill="auto"/>
            <w:noWrap/>
            <w:vAlign w:val="center"/>
            <w:hideMark/>
          </w:tcPr>
          <w:p w14:paraId="7073CB76"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6000</w:t>
            </w:r>
          </w:p>
        </w:tc>
        <w:tc>
          <w:tcPr>
            <w:tcW w:w="2410" w:type="dxa"/>
            <w:vMerge/>
            <w:tcBorders>
              <w:top w:val="nil"/>
              <w:left w:val="single" w:sz="8" w:space="0" w:color="auto"/>
              <w:bottom w:val="nil"/>
              <w:right w:val="single" w:sz="8" w:space="0" w:color="auto"/>
            </w:tcBorders>
            <w:vAlign w:val="center"/>
            <w:hideMark/>
          </w:tcPr>
          <w:p w14:paraId="25514FA7"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4D42CF2C" w14:textId="77777777" w:rsidTr="00D637E6">
        <w:trPr>
          <w:trHeight w:val="330"/>
        </w:trPr>
        <w:tc>
          <w:tcPr>
            <w:tcW w:w="595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6CC3344" w14:textId="77777777" w:rsidR="00D637E6" w:rsidRPr="00D637E6" w:rsidRDefault="00D637E6" w:rsidP="00D637E6">
            <w:pPr>
              <w:spacing w:after="0" w:line="240" w:lineRule="auto"/>
              <w:jc w:val="right"/>
              <w:rPr>
                <w:rFonts w:ascii="Calibri Light" w:eastAsia="Times New Roman" w:hAnsi="Calibri Light" w:cs="Times New Roman"/>
                <w:b/>
                <w:bCs/>
                <w:i/>
                <w:iCs/>
                <w:color w:val="000000"/>
                <w:sz w:val="16"/>
                <w:szCs w:val="16"/>
                <w:lang w:eastAsia="pl-PL"/>
              </w:rPr>
            </w:pPr>
            <w:r w:rsidRPr="00D637E6">
              <w:rPr>
                <w:rFonts w:ascii="Calibri Light" w:eastAsia="Times New Roman" w:hAnsi="Calibri Light" w:cs="Times New Roman"/>
                <w:b/>
                <w:bCs/>
                <w:i/>
                <w:iCs/>
                <w:color w:val="000000"/>
                <w:sz w:val="16"/>
                <w:szCs w:val="16"/>
                <w:lang w:eastAsia="pl-PL"/>
              </w:rPr>
              <w:t>Suma: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72D7A984" w14:textId="77777777" w:rsidR="00D637E6" w:rsidRPr="00D637E6" w:rsidRDefault="00D637E6" w:rsidP="00D637E6">
            <w:pPr>
              <w:spacing w:after="0" w:line="240" w:lineRule="auto"/>
              <w:jc w:val="center"/>
              <w:rPr>
                <w:rFonts w:ascii="Calibri Light" w:eastAsia="Times New Roman" w:hAnsi="Calibri Light" w:cs="Times New Roman"/>
                <w:b/>
                <w:bCs/>
                <w:i/>
                <w:iCs/>
                <w:color w:val="000000"/>
                <w:sz w:val="16"/>
                <w:szCs w:val="16"/>
                <w:lang w:eastAsia="pl-PL"/>
              </w:rPr>
            </w:pPr>
            <w:r w:rsidRPr="00D637E6">
              <w:rPr>
                <w:rFonts w:ascii="Calibri Light" w:eastAsia="Times New Roman" w:hAnsi="Calibri Light" w:cs="Times New Roman"/>
                <w:b/>
                <w:bCs/>
                <w:i/>
                <w:iCs/>
                <w:color w:val="000000"/>
                <w:sz w:val="16"/>
                <w:szCs w:val="16"/>
                <w:lang w:eastAsia="pl-PL"/>
              </w:rPr>
              <w:t>10042</w:t>
            </w:r>
          </w:p>
        </w:tc>
        <w:tc>
          <w:tcPr>
            <w:tcW w:w="2410" w:type="dxa"/>
            <w:vMerge/>
            <w:tcBorders>
              <w:top w:val="nil"/>
              <w:left w:val="single" w:sz="8" w:space="0" w:color="auto"/>
              <w:bottom w:val="nil"/>
              <w:right w:val="single" w:sz="8" w:space="0" w:color="auto"/>
            </w:tcBorders>
            <w:vAlign w:val="center"/>
            <w:hideMark/>
          </w:tcPr>
          <w:p w14:paraId="568F29C8"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04E2DF87" w14:textId="77777777" w:rsidTr="00D637E6">
        <w:trPr>
          <w:trHeight w:val="315"/>
        </w:trPr>
        <w:tc>
          <w:tcPr>
            <w:tcW w:w="567" w:type="dxa"/>
            <w:tcBorders>
              <w:top w:val="single" w:sz="4" w:space="0" w:color="auto"/>
              <w:left w:val="single" w:sz="8" w:space="0" w:color="auto"/>
              <w:bottom w:val="single" w:sz="4" w:space="0" w:color="auto"/>
              <w:right w:val="single" w:sz="4" w:space="0" w:color="auto"/>
            </w:tcBorders>
            <w:shd w:val="clear" w:color="000000" w:fill="ED7D31"/>
            <w:noWrap/>
            <w:vAlign w:val="center"/>
            <w:hideMark/>
          </w:tcPr>
          <w:p w14:paraId="1712ABF2"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9</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25B180A"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proofErr w:type="spellStart"/>
            <w:r w:rsidRPr="00D637E6">
              <w:rPr>
                <w:rFonts w:ascii="Calibri Light" w:eastAsia="Times New Roman" w:hAnsi="Calibri Light" w:cs="Times New Roman"/>
                <w:color w:val="000000"/>
                <w:sz w:val="16"/>
                <w:szCs w:val="16"/>
                <w:lang w:eastAsia="pl-PL"/>
              </w:rPr>
              <w:t>Kosieczyńska</w:t>
            </w:r>
            <w:proofErr w:type="spellEnd"/>
            <w:r w:rsidRPr="00D637E6">
              <w:rPr>
                <w:rFonts w:ascii="Calibri Light" w:eastAsia="Times New Roman" w:hAnsi="Calibri Light" w:cs="Times New Roman"/>
                <w:color w:val="000000"/>
                <w:sz w:val="16"/>
                <w:szCs w:val="16"/>
                <w:lang w:eastAsia="pl-PL"/>
              </w:rPr>
              <w:t xml:space="preserve"> (góra)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B60928"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8A0EF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w:t>
            </w:r>
          </w:p>
        </w:tc>
        <w:tc>
          <w:tcPr>
            <w:tcW w:w="1134" w:type="dxa"/>
            <w:tcBorders>
              <w:top w:val="single" w:sz="4" w:space="0" w:color="auto"/>
              <w:left w:val="nil"/>
              <w:bottom w:val="single" w:sz="4" w:space="0" w:color="auto"/>
              <w:right w:val="nil"/>
            </w:tcBorders>
            <w:shd w:val="clear" w:color="auto" w:fill="auto"/>
            <w:noWrap/>
            <w:vAlign w:val="center"/>
            <w:hideMark/>
          </w:tcPr>
          <w:p w14:paraId="386DB00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300</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ED7D31"/>
            <w:vAlign w:val="center"/>
            <w:hideMark/>
          </w:tcPr>
          <w:p w14:paraId="63065474" w14:textId="77777777" w:rsidR="00D637E6" w:rsidRPr="00D637E6" w:rsidRDefault="00D637E6" w:rsidP="00D637E6">
            <w:pPr>
              <w:spacing w:after="0" w:line="240" w:lineRule="auto"/>
              <w:jc w:val="center"/>
              <w:rPr>
                <w:rFonts w:ascii="Calibri Light" w:eastAsia="Times New Roman" w:hAnsi="Calibri Light" w:cs="Times New Roman"/>
                <w:b/>
                <w:bCs/>
                <w:color w:val="000000"/>
                <w:sz w:val="16"/>
                <w:szCs w:val="16"/>
                <w:lang w:eastAsia="pl-PL"/>
              </w:rPr>
            </w:pPr>
            <w:r w:rsidRPr="00D637E6">
              <w:rPr>
                <w:rFonts w:ascii="Calibri Light" w:eastAsia="Times New Roman" w:hAnsi="Calibri Light" w:cs="Times New Roman"/>
                <w:b/>
                <w:bCs/>
                <w:color w:val="000000"/>
                <w:sz w:val="16"/>
                <w:szCs w:val="16"/>
                <w:lang w:eastAsia="pl-PL"/>
              </w:rPr>
              <w:t>Raz na</w:t>
            </w:r>
            <w:r w:rsidRPr="00D637E6">
              <w:rPr>
                <w:rFonts w:ascii="Calibri Light" w:eastAsia="Times New Roman" w:hAnsi="Calibri Light" w:cs="Times New Roman"/>
                <w:b/>
                <w:bCs/>
                <w:color w:val="000000"/>
                <w:sz w:val="16"/>
                <w:szCs w:val="16"/>
                <w:lang w:eastAsia="pl-PL"/>
              </w:rPr>
              <w:br/>
              <w:t xml:space="preserve"> dwa miesiące</w:t>
            </w:r>
          </w:p>
        </w:tc>
      </w:tr>
      <w:tr w:rsidR="00D637E6" w:rsidRPr="00D637E6" w14:paraId="5CC78ED5" w14:textId="77777777" w:rsidTr="00D637E6">
        <w:trPr>
          <w:trHeight w:val="330"/>
        </w:trPr>
        <w:tc>
          <w:tcPr>
            <w:tcW w:w="567" w:type="dxa"/>
            <w:tcBorders>
              <w:top w:val="nil"/>
              <w:left w:val="single" w:sz="8" w:space="0" w:color="auto"/>
              <w:bottom w:val="single" w:sz="4" w:space="0" w:color="auto"/>
              <w:right w:val="single" w:sz="4" w:space="0" w:color="auto"/>
            </w:tcBorders>
            <w:shd w:val="clear" w:color="000000" w:fill="ED7D31"/>
            <w:noWrap/>
            <w:vAlign w:val="center"/>
            <w:hideMark/>
          </w:tcPr>
          <w:p w14:paraId="0EA5FB6A"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10</w:t>
            </w:r>
          </w:p>
        </w:tc>
        <w:tc>
          <w:tcPr>
            <w:tcW w:w="2694" w:type="dxa"/>
            <w:tcBorders>
              <w:top w:val="nil"/>
              <w:left w:val="nil"/>
              <w:bottom w:val="single" w:sz="4" w:space="0" w:color="auto"/>
              <w:right w:val="single" w:sz="4" w:space="0" w:color="auto"/>
            </w:tcBorders>
            <w:shd w:val="clear" w:color="auto" w:fill="auto"/>
            <w:noWrap/>
            <w:vAlign w:val="center"/>
            <w:hideMark/>
          </w:tcPr>
          <w:p w14:paraId="10AABBEC"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Lipowa</w:t>
            </w:r>
          </w:p>
        </w:tc>
        <w:tc>
          <w:tcPr>
            <w:tcW w:w="1418" w:type="dxa"/>
            <w:tcBorders>
              <w:top w:val="nil"/>
              <w:left w:val="nil"/>
              <w:bottom w:val="single" w:sz="4" w:space="0" w:color="auto"/>
              <w:right w:val="single" w:sz="4" w:space="0" w:color="auto"/>
            </w:tcBorders>
            <w:shd w:val="clear" w:color="auto" w:fill="auto"/>
            <w:noWrap/>
            <w:vAlign w:val="center"/>
            <w:hideMark/>
          </w:tcPr>
          <w:p w14:paraId="00F7F8D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130</w:t>
            </w:r>
          </w:p>
        </w:tc>
        <w:tc>
          <w:tcPr>
            <w:tcW w:w="1275" w:type="dxa"/>
            <w:tcBorders>
              <w:top w:val="nil"/>
              <w:left w:val="nil"/>
              <w:bottom w:val="single" w:sz="4" w:space="0" w:color="auto"/>
              <w:right w:val="single" w:sz="4" w:space="0" w:color="auto"/>
            </w:tcBorders>
            <w:shd w:val="clear" w:color="auto" w:fill="auto"/>
            <w:noWrap/>
            <w:vAlign w:val="center"/>
            <w:hideMark/>
          </w:tcPr>
          <w:p w14:paraId="441335F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w:t>
            </w:r>
          </w:p>
        </w:tc>
        <w:tc>
          <w:tcPr>
            <w:tcW w:w="1134" w:type="dxa"/>
            <w:tcBorders>
              <w:top w:val="nil"/>
              <w:left w:val="nil"/>
              <w:bottom w:val="single" w:sz="4" w:space="0" w:color="auto"/>
              <w:right w:val="nil"/>
            </w:tcBorders>
            <w:shd w:val="clear" w:color="auto" w:fill="auto"/>
            <w:noWrap/>
            <w:vAlign w:val="center"/>
            <w:hideMark/>
          </w:tcPr>
          <w:p w14:paraId="300A0BF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156</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0C7AC440"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14200711" w14:textId="77777777" w:rsidTr="00D637E6">
        <w:trPr>
          <w:trHeight w:val="330"/>
        </w:trPr>
        <w:tc>
          <w:tcPr>
            <w:tcW w:w="567" w:type="dxa"/>
            <w:tcBorders>
              <w:top w:val="nil"/>
              <w:left w:val="single" w:sz="8" w:space="0" w:color="auto"/>
              <w:bottom w:val="single" w:sz="4" w:space="0" w:color="auto"/>
              <w:right w:val="single" w:sz="4" w:space="0" w:color="auto"/>
            </w:tcBorders>
            <w:shd w:val="clear" w:color="000000" w:fill="ED7D31"/>
            <w:noWrap/>
            <w:vAlign w:val="center"/>
            <w:hideMark/>
          </w:tcPr>
          <w:p w14:paraId="6EBF7B6F"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11</w:t>
            </w:r>
          </w:p>
        </w:tc>
        <w:tc>
          <w:tcPr>
            <w:tcW w:w="2694" w:type="dxa"/>
            <w:tcBorders>
              <w:top w:val="nil"/>
              <w:left w:val="nil"/>
              <w:bottom w:val="single" w:sz="4" w:space="0" w:color="auto"/>
              <w:right w:val="single" w:sz="4" w:space="0" w:color="auto"/>
            </w:tcBorders>
            <w:shd w:val="clear" w:color="auto" w:fill="auto"/>
            <w:noWrap/>
            <w:vAlign w:val="center"/>
            <w:hideMark/>
          </w:tcPr>
          <w:p w14:paraId="42EF4D68"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Ogrodowa (od UM do targowiska)</w:t>
            </w:r>
          </w:p>
        </w:tc>
        <w:tc>
          <w:tcPr>
            <w:tcW w:w="1418" w:type="dxa"/>
            <w:tcBorders>
              <w:top w:val="nil"/>
              <w:left w:val="nil"/>
              <w:bottom w:val="single" w:sz="4" w:space="0" w:color="auto"/>
              <w:right w:val="single" w:sz="4" w:space="0" w:color="auto"/>
            </w:tcBorders>
            <w:shd w:val="clear" w:color="auto" w:fill="auto"/>
            <w:noWrap/>
            <w:vAlign w:val="center"/>
            <w:hideMark/>
          </w:tcPr>
          <w:p w14:paraId="717960D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150</w:t>
            </w:r>
          </w:p>
        </w:tc>
        <w:tc>
          <w:tcPr>
            <w:tcW w:w="1275" w:type="dxa"/>
            <w:tcBorders>
              <w:top w:val="nil"/>
              <w:left w:val="nil"/>
              <w:bottom w:val="single" w:sz="4" w:space="0" w:color="auto"/>
              <w:right w:val="single" w:sz="4" w:space="0" w:color="auto"/>
            </w:tcBorders>
            <w:shd w:val="clear" w:color="auto" w:fill="auto"/>
            <w:noWrap/>
            <w:vAlign w:val="center"/>
            <w:hideMark/>
          </w:tcPr>
          <w:p w14:paraId="58847AE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1,2</w:t>
            </w:r>
          </w:p>
        </w:tc>
        <w:tc>
          <w:tcPr>
            <w:tcW w:w="1134" w:type="dxa"/>
            <w:tcBorders>
              <w:top w:val="nil"/>
              <w:left w:val="nil"/>
              <w:bottom w:val="single" w:sz="4" w:space="0" w:color="auto"/>
              <w:right w:val="nil"/>
            </w:tcBorders>
            <w:shd w:val="clear" w:color="auto" w:fill="auto"/>
            <w:noWrap/>
            <w:vAlign w:val="center"/>
            <w:hideMark/>
          </w:tcPr>
          <w:p w14:paraId="6D6B103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180</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3F5AA95C"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CEC02E4" w14:textId="77777777" w:rsidTr="00D637E6">
        <w:trPr>
          <w:trHeight w:val="330"/>
        </w:trPr>
        <w:tc>
          <w:tcPr>
            <w:tcW w:w="567" w:type="dxa"/>
            <w:tcBorders>
              <w:top w:val="nil"/>
              <w:left w:val="single" w:sz="8" w:space="0" w:color="auto"/>
              <w:bottom w:val="single" w:sz="4" w:space="0" w:color="auto"/>
              <w:right w:val="single" w:sz="4" w:space="0" w:color="auto"/>
            </w:tcBorders>
            <w:shd w:val="clear" w:color="000000" w:fill="ED7D31"/>
            <w:noWrap/>
            <w:vAlign w:val="center"/>
            <w:hideMark/>
          </w:tcPr>
          <w:p w14:paraId="2BBBC615"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12</w:t>
            </w:r>
          </w:p>
        </w:tc>
        <w:tc>
          <w:tcPr>
            <w:tcW w:w="2694" w:type="dxa"/>
            <w:tcBorders>
              <w:top w:val="nil"/>
              <w:left w:val="nil"/>
              <w:bottom w:val="single" w:sz="4" w:space="0" w:color="auto"/>
              <w:right w:val="single" w:sz="4" w:space="0" w:color="auto"/>
            </w:tcBorders>
            <w:shd w:val="clear" w:color="auto" w:fill="auto"/>
            <w:noWrap/>
            <w:vAlign w:val="center"/>
            <w:hideMark/>
          </w:tcPr>
          <w:p w14:paraId="5DAAE23A"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PCK (od ronda do czarnej drogi)</w:t>
            </w:r>
          </w:p>
        </w:tc>
        <w:tc>
          <w:tcPr>
            <w:tcW w:w="1418" w:type="dxa"/>
            <w:tcBorders>
              <w:top w:val="nil"/>
              <w:left w:val="nil"/>
              <w:bottom w:val="single" w:sz="4" w:space="0" w:color="auto"/>
              <w:right w:val="single" w:sz="4" w:space="0" w:color="auto"/>
            </w:tcBorders>
            <w:shd w:val="clear" w:color="auto" w:fill="auto"/>
            <w:noWrap/>
            <w:vAlign w:val="center"/>
            <w:hideMark/>
          </w:tcPr>
          <w:p w14:paraId="7FB5B9A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1145</w:t>
            </w:r>
          </w:p>
        </w:tc>
        <w:tc>
          <w:tcPr>
            <w:tcW w:w="1275" w:type="dxa"/>
            <w:tcBorders>
              <w:top w:val="nil"/>
              <w:left w:val="nil"/>
              <w:bottom w:val="single" w:sz="4" w:space="0" w:color="auto"/>
              <w:right w:val="single" w:sz="4" w:space="0" w:color="auto"/>
            </w:tcBorders>
            <w:shd w:val="clear" w:color="auto" w:fill="auto"/>
            <w:noWrap/>
            <w:vAlign w:val="center"/>
            <w:hideMark/>
          </w:tcPr>
          <w:p w14:paraId="79A08C7D"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1,6</w:t>
            </w:r>
          </w:p>
        </w:tc>
        <w:tc>
          <w:tcPr>
            <w:tcW w:w="1134" w:type="dxa"/>
            <w:tcBorders>
              <w:top w:val="nil"/>
              <w:left w:val="nil"/>
              <w:bottom w:val="single" w:sz="4" w:space="0" w:color="auto"/>
              <w:right w:val="nil"/>
            </w:tcBorders>
            <w:shd w:val="clear" w:color="auto" w:fill="auto"/>
            <w:noWrap/>
            <w:vAlign w:val="center"/>
            <w:hideMark/>
          </w:tcPr>
          <w:p w14:paraId="1F3AA09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1832</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27302444"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16099618" w14:textId="77777777" w:rsidTr="00D637E6">
        <w:trPr>
          <w:trHeight w:val="315"/>
        </w:trPr>
        <w:tc>
          <w:tcPr>
            <w:tcW w:w="567" w:type="dxa"/>
            <w:tcBorders>
              <w:top w:val="nil"/>
              <w:left w:val="single" w:sz="8" w:space="0" w:color="auto"/>
              <w:bottom w:val="single" w:sz="4" w:space="0" w:color="auto"/>
              <w:right w:val="single" w:sz="4" w:space="0" w:color="auto"/>
            </w:tcBorders>
            <w:shd w:val="clear" w:color="000000" w:fill="ED7D31"/>
            <w:noWrap/>
            <w:vAlign w:val="center"/>
            <w:hideMark/>
          </w:tcPr>
          <w:p w14:paraId="0537DBE5"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13</w:t>
            </w:r>
          </w:p>
        </w:tc>
        <w:tc>
          <w:tcPr>
            <w:tcW w:w="2694" w:type="dxa"/>
            <w:tcBorders>
              <w:top w:val="nil"/>
              <w:left w:val="nil"/>
              <w:bottom w:val="single" w:sz="4" w:space="0" w:color="auto"/>
              <w:right w:val="single" w:sz="4" w:space="0" w:color="auto"/>
            </w:tcBorders>
            <w:shd w:val="clear" w:color="auto" w:fill="auto"/>
            <w:noWrap/>
            <w:vAlign w:val="center"/>
            <w:hideMark/>
          </w:tcPr>
          <w:p w14:paraId="4AFB856E"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Sportowa (odcinek przy szkole)</w:t>
            </w:r>
          </w:p>
        </w:tc>
        <w:tc>
          <w:tcPr>
            <w:tcW w:w="1418" w:type="dxa"/>
            <w:tcBorders>
              <w:top w:val="nil"/>
              <w:left w:val="nil"/>
              <w:bottom w:val="single" w:sz="4" w:space="0" w:color="auto"/>
              <w:right w:val="single" w:sz="4" w:space="0" w:color="auto"/>
            </w:tcBorders>
            <w:shd w:val="clear" w:color="auto" w:fill="auto"/>
            <w:noWrap/>
            <w:vAlign w:val="center"/>
            <w:hideMark/>
          </w:tcPr>
          <w:p w14:paraId="2E3AB15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1CB325E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w:t>
            </w:r>
          </w:p>
        </w:tc>
        <w:tc>
          <w:tcPr>
            <w:tcW w:w="1134" w:type="dxa"/>
            <w:tcBorders>
              <w:top w:val="nil"/>
              <w:left w:val="nil"/>
              <w:bottom w:val="single" w:sz="4" w:space="0" w:color="auto"/>
              <w:right w:val="nil"/>
            </w:tcBorders>
            <w:shd w:val="clear" w:color="auto" w:fill="auto"/>
            <w:noWrap/>
            <w:vAlign w:val="center"/>
            <w:hideMark/>
          </w:tcPr>
          <w:p w14:paraId="1FC22F6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198</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77A1D231"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2C7C5FB7" w14:textId="77777777" w:rsidTr="00D637E6">
        <w:trPr>
          <w:trHeight w:val="330"/>
        </w:trPr>
        <w:tc>
          <w:tcPr>
            <w:tcW w:w="567" w:type="dxa"/>
            <w:tcBorders>
              <w:top w:val="nil"/>
              <w:left w:val="single" w:sz="8" w:space="0" w:color="auto"/>
              <w:bottom w:val="single" w:sz="4" w:space="0" w:color="auto"/>
              <w:right w:val="single" w:sz="4" w:space="0" w:color="auto"/>
            </w:tcBorders>
            <w:shd w:val="clear" w:color="000000" w:fill="ED7D31"/>
            <w:noWrap/>
            <w:vAlign w:val="center"/>
            <w:hideMark/>
          </w:tcPr>
          <w:p w14:paraId="08CFC69A"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14</w:t>
            </w:r>
          </w:p>
        </w:tc>
        <w:tc>
          <w:tcPr>
            <w:tcW w:w="2694" w:type="dxa"/>
            <w:tcBorders>
              <w:top w:val="nil"/>
              <w:left w:val="nil"/>
              <w:bottom w:val="nil"/>
              <w:right w:val="single" w:sz="4" w:space="0" w:color="auto"/>
            </w:tcBorders>
            <w:shd w:val="clear" w:color="auto" w:fill="auto"/>
            <w:noWrap/>
            <w:vAlign w:val="center"/>
            <w:hideMark/>
          </w:tcPr>
          <w:p w14:paraId="2602B80C" w14:textId="77777777" w:rsidR="00D637E6" w:rsidRPr="00D637E6" w:rsidRDefault="00D637E6" w:rsidP="00D637E6">
            <w:pPr>
              <w:spacing w:after="0" w:line="240" w:lineRule="auto"/>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Topolowa</w:t>
            </w:r>
          </w:p>
        </w:tc>
        <w:tc>
          <w:tcPr>
            <w:tcW w:w="1418" w:type="dxa"/>
            <w:tcBorders>
              <w:top w:val="nil"/>
              <w:left w:val="nil"/>
              <w:bottom w:val="nil"/>
              <w:right w:val="single" w:sz="4" w:space="0" w:color="auto"/>
            </w:tcBorders>
            <w:shd w:val="clear" w:color="auto" w:fill="auto"/>
            <w:noWrap/>
            <w:vAlign w:val="center"/>
            <w:hideMark/>
          </w:tcPr>
          <w:p w14:paraId="515B5D61"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305</w:t>
            </w:r>
          </w:p>
        </w:tc>
        <w:tc>
          <w:tcPr>
            <w:tcW w:w="1275" w:type="dxa"/>
            <w:tcBorders>
              <w:top w:val="nil"/>
              <w:left w:val="nil"/>
              <w:bottom w:val="nil"/>
              <w:right w:val="single" w:sz="4" w:space="0" w:color="auto"/>
            </w:tcBorders>
            <w:shd w:val="clear" w:color="auto" w:fill="auto"/>
            <w:noWrap/>
            <w:vAlign w:val="center"/>
            <w:hideMark/>
          </w:tcPr>
          <w:p w14:paraId="391A34D8"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w:t>
            </w:r>
          </w:p>
        </w:tc>
        <w:tc>
          <w:tcPr>
            <w:tcW w:w="1134" w:type="dxa"/>
            <w:tcBorders>
              <w:top w:val="nil"/>
              <w:left w:val="nil"/>
              <w:bottom w:val="nil"/>
              <w:right w:val="nil"/>
            </w:tcBorders>
            <w:shd w:val="clear" w:color="auto" w:fill="auto"/>
            <w:noWrap/>
            <w:vAlign w:val="center"/>
            <w:hideMark/>
          </w:tcPr>
          <w:p w14:paraId="3D6A1DC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549</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2B0651C9"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28D9FF0D" w14:textId="77777777" w:rsidTr="00D637E6">
        <w:trPr>
          <w:trHeight w:val="330"/>
        </w:trPr>
        <w:tc>
          <w:tcPr>
            <w:tcW w:w="595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A70C533" w14:textId="77777777" w:rsidR="00D637E6" w:rsidRPr="00D637E6" w:rsidRDefault="00D637E6" w:rsidP="00D637E6">
            <w:pPr>
              <w:spacing w:after="0" w:line="240" w:lineRule="auto"/>
              <w:jc w:val="right"/>
              <w:rPr>
                <w:rFonts w:ascii="Calibri Light" w:eastAsia="Times New Roman" w:hAnsi="Calibri Light" w:cs="Times New Roman"/>
                <w:b/>
                <w:bCs/>
                <w:i/>
                <w:iCs/>
                <w:sz w:val="16"/>
                <w:szCs w:val="16"/>
                <w:lang w:eastAsia="pl-PL"/>
              </w:rPr>
            </w:pPr>
            <w:r w:rsidRPr="00D637E6">
              <w:rPr>
                <w:rFonts w:ascii="Calibri Light" w:eastAsia="Times New Roman" w:hAnsi="Calibri Light" w:cs="Times New Roman"/>
                <w:b/>
                <w:bCs/>
                <w:i/>
                <w:iCs/>
                <w:sz w:val="16"/>
                <w:szCs w:val="16"/>
                <w:lang w:eastAsia="pl-PL"/>
              </w:rPr>
              <w:t>Suma: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34A0794" w14:textId="77777777" w:rsidR="00D637E6" w:rsidRPr="00D637E6" w:rsidRDefault="00D637E6" w:rsidP="00D637E6">
            <w:pPr>
              <w:spacing w:after="0" w:line="240" w:lineRule="auto"/>
              <w:jc w:val="center"/>
              <w:rPr>
                <w:rFonts w:ascii="Calibri Light" w:eastAsia="Times New Roman" w:hAnsi="Calibri Light" w:cs="Times New Roman"/>
                <w:b/>
                <w:bCs/>
                <w:i/>
                <w:iCs/>
                <w:color w:val="000000"/>
                <w:sz w:val="16"/>
                <w:szCs w:val="16"/>
                <w:lang w:eastAsia="pl-PL"/>
              </w:rPr>
            </w:pPr>
            <w:r w:rsidRPr="00D637E6">
              <w:rPr>
                <w:rFonts w:ascii="Calibri Light" w:eastAsia="Times New Roman" w:hAnsi="Calibri Light" w:cs="Times New Roman"/>
                <w:b/>
                <w:bCs/>
                <w:i/>
                <w:iCs/>
                <w:color w:val="000000"/>
                <w:sz w:val="16"/>
                <w:szCs w:val="16"/>
                <w:lang w:eastAsia="pl-PL"/>
              </w:rPr>
              <w:t>3215</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1A116846"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bl>
    <w:p w14:paraId="6608231F" w14:textId="61384516" w:rsidR="002E354C" w:rsidRPr="00001B8E" w:rsidRDefault="002E354C" w:rsidP="00F80531">
      <w:pPr>
        <w:spacing w:after="2"/>
        <w:ind w:left="47"/>
        <w:rPr>
          <w:rFonts w:eastAsia="Calibri" w:cs="Calibri"/>
          <w:color w:val="000000"/>
          <w:lang w:eastAsia="pl-PL"/>
        </w:rPr>
      </w:pPr>
    </w:p>
    <w:tbl>
      <w:tblPr>
        <w:tblW w:w="9260" w:type="dxa"/>
        <w:tblCellMar>
          <w:left w:w="70" w:type="dxa"/>
          <w:right w:w="70" w:type="dxa"/>
        </w:tblCellMar>
        <w:tblLook w:val="04A0" w:firstRow="1" w:lastRow="0" w:firstColumn="1" w:lastColumn="0" w:noHBand="0" w:noVBand="1"/>
      </w:tblPr>
      <w:tblGrid>
        <w:gridCol w:w="500"/>
        <w:gridCol w:w="4060"/>
        <w:gridCol w:w="2860"/>
        <w:gridCol w:w="1840"/>
      </w:tblGrid>
      <w:tr w:rsidR="00D637E6" w:rsidRPr="00D637E6" w14:paraId="71BC18DF" w14:textId="77777777" w:rsidTr="00D637E6">
        <w:trPr>
          <w:trHeight w:val="435"/>
        </w:trPr>
        <w:tc>
          <w:tcPr>
            <w:tcW w:w="500" w:type="dxa"/>
            <w:tcBorders>
              <w:top w:val="nil"/>
              <w:left w:val="nil"/>
              <w:bottom w:val="nil"/>
              <w:right w:val="nil"/>
            </w:tcBorders>
            <w:shd w:val="clear" w:color="auto" w:fill="auto"/>
            <w:noWrap/>
            <w:vAlign w:val="bottom"/>
            <w:hideMark/>
          </w:tcPr>
          <w:p w14:paraId="65E8EA55" w14:textId="77777777" w:rsidR="00D637E6" w:rsidRPr="00D637E6" w:rsidRDefault="00D637E6" w:rsidP="00D637E6">
            <w:pPr>
              <w:spacing w:after="0" w:line="240" w:lineRule="auto"/>
              <w:rPr>
                <w:rFonts w:ascii="Times New Roman" w:eastAsia="Times New Roman" w:hAnsi="Times New Roman" w:cs="Times New Roman"/>
                <w:sz w:val="16"/>
                <w:szCs w:val="16"/>
                <w:lang w:eastAsia="pl-PL"/>
              </w:rPr>
            </w:pPr>
          </w:p>
        </w:tc>
        <w:tc>
          <w:tcPr>
            <w:tcW w:w="6920" w:type="dxa"/>
            <w:gridSpan w:val="2"/>
            <w:tcBorders>
              <w:top w:val="nil"/>
              <w:left w:val="nil"/>
              <w:bottom w:val="nil"/>
              <w:right w:val="nil"/>
            </w:tcBorders>
            <w:shd w:val="clear" w:color="auto" w:fill="auto"/>
            <w:noWrap/>
            <w:vAlign w:val="bottom"/>
            <w:hideMark/>
          </w:tcPr>
          <w:p w14:paraId="3372B890" w14:textId="77777777" w:rsidR="00D637E6" w:rsidRPr="00D637E6" w:rsidRDefault="00D637E6" w:rsidP="00D637E6">
            <w:pPr>
              <w:spacing w:after="0" w:line="240" w:lineRule="auto"/>
              <w:rPr>
                <w:rFonts w:ascii="Calibri Light" w:eastAsia="Times New Roman" w:hAnsi="Calibri Light" w:cs="Times New Roman"/>
                <w:b/>
                <w:bCs/>
                <w:sz w:val="16"/>
                <w:szCs w:val="16"/>
                <w:lang w:eastAsia="pl-PL"/>
              </w:rPr>
            </w:pPr>
            <w:r w:rsidRPr="00D637E6">
              <w:rPr>
                <w:rFonts w:ascii="Calibri Light" w:eastAsia="Times New Roman" w:hAnsi="Calibri Light" w:cs="Times New Roman"/>
                <w:b/>
                <w:bCs/>
                <w:sz w:val="16"/>
                <w:szCs w:val="16"/>
                <w:lang w:eastAsia="pl-PL"/>
              </w:rPr>
              <w:t>Opróżnianie koszy ulicznych na odpady</w:t>
            </w:r>
          </w:p>
        </w:tc>
        <w:tc>
          <w:tcPr>
            <w:tcW w:w="1840" w:type="dxa"/>
            <w:tcBorders>
              <w:top w:val="nil"/>
              <w:left w:val="nil"/>
              <w:bottom w:val="nil"/>
              <w:right w:val="nil"/>
            </w:tcBorders>
            <w:shd w:val="clear" w:color="auto" w:fill="auto"/>
            <w:noWrap/>
            <w:vAlign w:val="bottom"/>
            <w:hideMark/>
          </w:tcPr>
          <w:p w14:paraId="531F458D" w14:textId="77777777" w:rsidR="00D637E6" w:rsidRPr="00D637E6" w:rsidRDefault="00D637E6" w:rsidP="00D637E6">
            <w:pPr>
              <w:spacing w:after="0" w:line="240" w:lineRule="auto"/>
              <w:rPr>
                <w:rFonts w:ascii="Calibri Light" w:eastAsia="Times New Roman" w:hAnsi="Calibri Light" w:cs="Times New Roman"/>
                <w:b/>
                <w:bCs/>
                <w:sz w:val="16"/>
                <w:szCs w:val="16"/>
                <w:lang w:eastAsia="pl-PL"/>
              </w:rPr>
            </w:pPr>
          </w:p>
        </w:tc>
      </w:tr>
      <w:tr w:rsidR="00D637E6" w:rsidRPr="00D637E6" w14:paraId="63C9E105" w14:textId="77777777" w:rsidTr="00D637E6">
        <w:trPr>
          <w:trHeight w:val="300"/>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131D5E" w14:textId="77777777" w:rsidR="00D637E6" w:rsidRPr="00D637E6" w:rsidRDefault="00D637E6" w:rsidP="00D637E6">
            <w:pPr>
              <w:spacing w:after="0" w:line="240" w:lineRule="auto"/>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lp.</w:t>
            </w:r>
          </w:p>
        </w:tc>
        <w:tc>
          <w:tcPr>
            <w:tcW w:w="4060" w:type="dxa"/>
            <w:tcBorders>
              <w:top w:val="single" w:sz="8" w:space="0" w:color="auto"/>
              <w:left w:val="nil"/>
              <w:bottom w:val="single" w:sz="8" w:space="0" w:color="auto"/>
              <w:right w:val="single" w:sz="4" w:space="0" w:color="auto"/>
            </w:tcBorders>
            <w:shd w:val="clear" w:color="auto" w:fill="auto"/>
            <w:vAlign w:val="center"/>
            <w:hideMark/>
          </w:tcPr>
          <w:p w14:paraId="705A90D0"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lokalizacja</w:t>
            </w:r>
          </w:p>
        </w:tc>
        <w:tc>
          <w:tcPr>
            <w:tcW w:w="2860" w:type="dxa"/>
            <w:tcBorders>
              <w:top w:val="single" w:sz="8" w:space="0" w:color="auto"/>
              <w:left w:val="nil"/>
              <w:bottom w:val="single" w:sz="8" w:space="0" w:color="auto"/>
              <w:right w:val="single" w:sz="4" w:space="0" w:color="auto"/>
            </w:tcBorders>
            <w:shd w:val="clear" w:color="auto" w:fill="auto"/>
            <w:vAlign w:val="center"/>
            <w:hideMark/>
          </w:tcPr>
          <w:p w14:paraId="5D726A74"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ilość</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096ADDC1"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częstotliwość</w:t>
            </w:r>
          </w:p>
        </w:tc>
      </w:tr>
      <w:tr w:rsidR="00D637E6" w:rsidRPr="00D637E6" w14:paraId="6360C73F" w14:textId="77777777" w:rsidTr="00D637E6">
        <w:trPr>
          <w:trHeight w:val="300"/>
        </w:trPr>
        <w:tc>
          <w:tcPr>
            <w:tcW w:w="500" w:type="dxa"/>
            <w:tcBorders>
              <w:top w:val="nil"/>
              <w:left w:val="single" w:sz="8" w:space="0" w:color="auto"/>
              <w:bottom w:val="single" w:sz="8" w:space="0" w:color="auto"/>
              <w:right w:val="single" w:sz="4" w:space="0" w:color="auto"/>
            </w:tcBorders>
            <w:shd w:val="clear" w:color="000000" w:fill="BDD7EE"/>
            <w:noWrap/>
            <w:vAlign w:val="bottom"/>
            <w:hideMark/>
          </w:tcPr>
          <w:p w14:paraId="52CA6797"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w:t>
            </w:r>
          </w:p>
        </w:tc>
        <w:tc>
          <w:tcPr>
            <w:tcW w:w="4060" w:type="dxa"/>
            <w:tcBorders>
              <w:top w:val="nil"/>
              <w:left w:val="nil"/>
              <w:bottom w:val="single" w:sz="8" w:space="0" w:color="auto"/>
              <w:right w:val="single" w:sz="4" w:space="0" w:color="auto"/>
            </w:tcBorders>
            <w:shd w:val="clear" w:color="auto" w:fill="auto"/>
            <w:vAlign w:val="center"/>
            <w:hideMark/>
          </w:tcPr>
          <w:p w14:paraId="39F4DF7A"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Zbąszynek</w:t>
            </w:r>
          </w:p>
        </w:tc>
        <w:tc>
          <w:tcPr>
            <w:tcW w:w="2860" w:type="dxa"/>
            <w:tcBorders>
              <w:top w:val="nil"/>
              <w:left w:val="nil"/>
              <w:bottom w:val="single" w:sz="8" w:space="0" w:color="auto"/>
              <w:right w:val="single" w:sz="4" w:space="0" w:color="auto"/>
            </w:tcBorders>
            <w:shd w:val="clear" w:color="auto" w:fill="auto"/>
            <w:vAlign w:val="center"/>
            <w:hideMark/>
          </w:tcPr>
          <w:p w14:paraId="022E1A13"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80</w:t>
            </w:r>
          </w:p>
        </w:tc>
        <w:tc>
          <w:tcPr>
            <w:tcW w:w="1840" w:type="dxa"/>
            <w:tcBorders>
              <w:top w:val="nil"/>
              <w:left w:val="nil"/>
              <w:bottom w:val="single" w:sz="8" w:space="0" w:color="auto"/>
              <w:right w:val="single" w:sz="8" w:space="0" w:color="auto"/>
            </w:tcBorders>
            <w:shd w:val="clear" w:color="000000" w:fill="BDD7EE"/>
            <w:vAlign w:val="center"/>
            <w:hideMark/>
          </w:tcPr>
          <w:p w14:paraId="3DAAFAB5" w14:textId="77777777" w:rsidR="00D637E6" w:rsidRPr="00D637E6" w:rsidRDefault="00D637E6" w:rsidP="00D637E6">
            <w:pPr>
              <w:spacing w:after="0" w:line="240" w:lineRule="auto"/>
              <w:jc w:val="center"/>
              <w:rPr>
                <w:rFonts w:ascii="Calibri" w:eastAsia="Times New Roman" w:hAnsi="Calibri" w:cs="Times New Roman"/>
                <w:b/>
                <w:bCs/>
                <w:color w:val="000000"/>
                <w:sz w:val="16"/>
                <w:szCs w:val="16"/>
                <w:lang w:eastAsia="pl-PL"/>
              </w:rPr>
            </w:pPr>
            <w:r w:rsidRPr="00D637E6">
              <w:rPr>
                <w:rFonts w:ascii="Calibri" w:eastAsia="Times New Roman" w:hAnsi="Calibri" w:cs="Times New Roman"/>
                <w:b/>
                <w:bCs/>
                <w:color w:val="000000"/>
                <w:sz w:val="16"/>
                <w:szCs w:val="16"/>
                <w:lang w:eastAsia="pl-PL"/>
              </w:rPr>
              <w:t>Raz w tygodniu</w:t>
            </w:r>
          </w:p>
        </w:tc>
      </w:tr>
      <w:tr w:rsidR="00D637E6" w:rsidRPr="00D637E6" w14:paraId="78832E6E" w14:textId="77777777" w:rsidTr="00D637E6">
        <w:trPr>
          <w:trHeight w:val="315"/>
        </w:trPr>
        <w:tc>
          <w:tcPr>
            <w:tcW w:w="500" w:type="dxa"/>
            <w:tcBorders>
              <w:top w:val="nil"/>
              <w:left w:val="nil"/>
              <w:bottom w:val="nil"/>
              <w:right w:val="nil"/>
            </w:tcBorders>
            <w:shd w:val="clear" w:color="auto" w:fill="auto"/>
            <w:noWrap/>
            <w:vAlign w:val="bottom"/>
            <w:hideMark/>
          </w:tcPr>
          <w:p w14:paraId="12C8B666" w14:textId="77777777" w:rsidR="00D637E6" w:rsidRPr="00D637E6" w:rsidRDefault="00D637E6" w:rsidP="00D637E6">
            <w:pPr>
              <w:spacing w:after="0" w:line="240" w:lineRule="auto"/>
              <w:jc w:val="center"/>
              <w:rPr>
                <w:rFonts w:ascii="Calibri" w:eastAsia="Times New Roman" w:hAnsi="Calibri" w:cs="Times New Roman"/>
                <w:b/>
                <w:bCs/>
                <w:color w:val="000000"/>
                <w:sz w:val="16"/>
                <w:szCs w:val="16"/>
                <w:lang w:eastAsia="pl-PL"/>
              </w:rPr>
            </w:pPr>
          </w:p>
        </w:tc>
        <w:tc>
          <w:tcPr>
            <w:tcW w:w="4060" w:type="dxa"/>
            <w:tcBorders>
              <w:top w:val="nil"/>
              <w:left w:val="nil"/>
              <w:bottom w:val="nil"/>
              <w:right w:val="nil"/>
            </w:tcBorders>
            <w:shd w:val="clear" w:color="auto" w:fill="auto"/>
            <w:vAlign w:val="center"/>
            <w:hideMark/>
          </w:tcPr>
          <w:p w14:paraId="390A19DB" w14:textId="77777777" w:rsidR="00D637E6" w:rsidRPr="00D637E6" w:rsidRDefault="00D637E6" w:rsidP="00D637E6">
            <w:pPr>
              <w:spacing w:after="0" w:line="240" w:lineRule="auto"/>
              <w:rPr>
                <w:rFonts w:ascii="Times New Roman" w:eastAsia="Times New Roman" w:hAnsi="Times New Roman" w:cs="Times New Roman"/>
                <w:sz w:val="16"/>
                <w:szCs w:val="16"/>
                <w:lang w:eastAsia="pl-PL"/>
              </w:rPr>
            </w:pPr>
          </w:p>
        </w:tc>
        <w:tc>
          <w:tcPr>
            <w:tcW w:w="2860" w:type="dxa"/>
            <w:tcBorders>
              <w:top w:val="nil"/>
              <w:left w:val="nil"/>
              <w:bottom w:val="nil"/>
              <w:right w:val="nil"/>
            </w:tcBorders>
            <w:shd w:val="clear" w:color="auto" w:fill="auto"/>
            <w:vAlign w:val="center"/>
            <w:hideMark/>
          </w:tcPr>
          <w:p w14:paraId="538EC63E" w14:textId="77777777" w:rsidR="00D637E6" w:rsidRPr="00D637E6" w:rsidRDefault="00D637E6" w:rsidP="00D637E6">
            <w:pPr>
              <w:spacing w:after="0" w:line="240" w:lineRule="auto"/>
              <w:jc w:val="center"/>
              <w:rPr>
                <w:rFonts w:ascii="Times New Roman" w:eastAsia="Times New Roman" w:hAnsi="Times New Roman" w:cs="Times New Roman"/>
                <w:sz w:val="16"/>
                <w:szCs w:val="16"/>
                <w:lang w:eastAsia="pl-PL"/>
              </w:rPr>
            </w:pPr>
          </w:p>
        </w:tc>
        <w:tc>
          <w:tcPr>
            <w:tcW w:w="1840" w:type="dxa"/>
            <w:tcBorders>
              <w:top w:val="nil"/>
              <w:left w:val="nil"/>
              <w:bottom w:val="nil"/>
              <w:right w:val="nil"/>
            </w:tcBorders>
            <w:shd w:val="clear" w:color="auto" w:fill="auto"/>
            <w:vAlign w:val="center"/>
            <w:hideMark/>
          </w:tcPr>
          <w:p w14:paraId="275810A4" w14:textId="77777777" w:rsidR="00D637E6" w:rsidRPr="00D637E6" w:rsidRDefault="00D637E6" w:rsidP="00D637E6">
            <w:pPr>
              <w:spacing w:after="0" w:line="240" w:lineRule="auto"/>
              <w:jc w:val="center"/>
              <w:rPr>
                <w:rFonts w:ascii="Times New Roman" w:eastAsia="Times New Roman" w:hAnsi="Times New Roman" w:cs="Times New Roman"/>
                <w:sz w:val="16"/>
                <w:szCs w:val="16"/>
                <w:lang w:eastAsia="pl-PL"/>
              </w:rPr>
            </w:pPr>
          </w:p>
        </w:tc>
      </w:tr>
      <w:tr w:rsidR="00D637E6" w:rsidRPr="00D637E6" w14:paraId="1C0A0AE8" w14:textId="77777777" w:rsidTr="00D637E6">
        <w:trPr>
          <w:trHeight w:val="315"/>
        </w:trPr>
        <w:tc>
          <w:tcPr>
            <w:tcW w:w="9260" w:type="dxa"/>
            <w:gridSpan w:val="4"/>
            <w:tcBorders>
              <w:top w:val="nil"/>
              <w:left w:val="nil"/>
              <w:bottom w:val="nil"/>
              <w:right w:val="nil"/>
            </w:tcBorders>
            <w:shd w:val="clear" w:color="auto" w:fill="auto"/>
            <w:noWrap/>
            <w:vAlign w:val="bottom"/>
            <w:hideMark/>
          </w:tcPr>
          <w:p w14:paraId="5B991D68" w14:textId="77777777" w:rsidR="00D637E6" w:rsidRPr="00D637E6" w:rsidRDefault="00D637E6" w:rsidP="00D637E6">
            <w:pPr>
              <w:spacing w:after="0" w:line="240" w:lineRule="auto"/>
              <w:jc w:val="center"/>
              <w:rPr>
                <w:rFonts w:ascii="Calibri Light" w:eastAsia="Times New Roman" w:hAnsi="Calibri Light" w:cs="Times New Roman"/>
                <w:b/>
                <w:bCs/>
                <w:color w:val="000000"/>
                <w:sz w:val="16"/>
                <w:szCs w:val="16"/>
                <w:lang w:eastAsia="pl-PL"/>
              </w:rPr>
            </w:pPr>
            <w:r w:rsidRPr="00D637E6">
              <w:rPr>
                <w:rFonts w:ascii="Calibri Light" w:eastAsia="Times New Roman" w:hAnsi="Calibri Light" w:cs="Times New Roman"/>
                <w:b/>
                <w:bCs/>
                <w:color w:val="000000"/>
                <w:sz w:val="16"/>
                <w:szCs w:val="16"/>
                <w:lang w:eastAsia="pl-PL"/>
              </w:rPr>
              <w:t>Wykaszanie pasów zieleni i innych terenów zielonych:</w:t>
            </w:r>
          </w:p>
        </w:tc>
      </w:tr>
      <w:tr w:rsidR="00D637E6" w:rsidRPr="00D637E6" w14:paraId="01B5A961" w14:textId="77777777" w:rsidTr="00D637E6">
        <w:trPr>
          <w:trHeight w:val="315"/>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511DE1"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lp.</w:t>
            </w:r>
          </w:p>
        </w:tc>
        <w:tc>
          <w:tcPr>
            <w:tcW w:w="4060" w:type="dxa"/>
            <w:tcBorders>
              <w:top w:val="single" w:sz="8" w:space="0" w:color="auto"/>
              <w:left w:val="nil"/>
              <w:bottom w:val="single" w:sz="8" w:space="0" w:color="auto"/>
              <w:right w:val="single" w:sz="4" w:space="0" w:color="auto"/>
            </w:tcBorders>
            <w:shd w:val="clear" w:color="auto" w:fill="auto"/>
            <w:noWrap/>
            <w:vAlign w:val="bottom"/>
            <w:hideMark/>
          </w:tcPr>
          <w:p w14:paraId="6AF41208"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nazwa ulicy</w:t>
            </w:r>
          </w:p>
        </w:tc>
        <w:tc>
          <w:tcPr>
            <w:tcW w:w="2860" w:type="dxa"/>
            <w:tcBorders>
              <w:top w:val="single" w:sz="8" w:space="0" w:color="auto"/>
              <w:left w:val="nil"/>
              <w:bottom w:val="single" w:sz="8" w:space="0" w:color="auto"/>
              <w:right w:val="single" w:sz="4" w:space="0" w:color="auto"/>
            </w:tcBorders>
            <w:shd w:val="clear" w:color="auto" w:fill="auto"/>
            <w:noWrap/>
            <w:vAlign w:val="bottom"/>
            <w:hideMark/>
          </w:tcPr>
          <w:p w14:paraId="3064C02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m2</w:t>
            </w:r>
          </w:p>
        </w:tc>
        <w:tc>
          <w:tcPr>
            <w:tcW w:w="1840" w:type="dxa"/>
            <w:tcBorders>
              <w:top w:val="single" w:sz="8" w:space="0" w:color="auto"/>
              <w:left w:val="nil"/>
              <w:bottom w:val="nil"/>
              <w:right w:val="single" w:sz="8" w:space="0" w:color="auto"/>
            </w:tcBorders>
            <w:shd w:val="clear" w:color="auto" w:fill="auto"/>
            <w:noWrap/>
            <w:vAlign w:val="bottom"/>
            <w:hideMark/>
          </w:tcPr>
          <w:p w14:paraId="242D878B"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częstotliwość</w:t>
            </w:r>
          </w:p>
        </w:tc>
      </w:tr>
      <w:tr w:rsidR="00D637E6" w:rsidRPr="00D637E6" w14:paraId="368302FC" w14:textId="77777777" w:rsidTr="00D637E6">
        <w:trPr>
          <w:trHeight w:val="31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312FA576"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w:t>
            </w:r>
          </w:p>
        </w:tc>
        <w:tc>
          <w:tcPr>
            <w:tcW w:w="4060" w:type="dxa"/>
            <w:tcBorders>
              <w:top w:val="nil"/>
              <w:left w:val="nil"/>
              <w:bottom w:val="single" w:sz="4" w:space="0" w:color="auto"/>
              <w:right w:val="single" w:sz="4" w:space="0" w:color="auto"/>
            </w:tcBorders>
            <w:shd w:val="clear" w:color="auto" w:fill="auto"/>
            <w:noWrap/>
            <w:vAlign w:val="center"/>
            <w:hideMark/>
          </w:tcPr>
          <w:p w14:paraId="0BEB74B1"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Wojska Polskiego</w:t>
            </w:r>
          </w:p>
        </w:tc>
        <w:tc>
          <w:tcPr>
            <w:tcW w:w="2860" w:type="dxa"/>
            <w:tcBorders>
              <w:top w:val="nil"/>
              <w:left w:val="nil"/>
              <w:bottom w:val="single" w:sz="4" w:space="0" w:color="auto"/>
              <w:right w:val="nil"/>
            </w:tcBorders>
            <w:shd w:val="clear" w:color="auto" w:fill="auto"/>
            <w:noWrap/>
            <w:vAlign w:val="center"/>
            <w:hideMark/>
          </w:tcPr>
          <w:p w14:paraId="62E8661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1026</w:t>
            </w:r>
          </w:p>
        </w:tc>
        <w:tc>
          <w:tcPr>
            <w:tcW w:w="1840" w:type="dxa"/>
            <w:vMerge w:val="restart"/>
            <w:tcBorders>
              <w:top w:val="single" w:sz="8" w:space="0" w:color="auto"/>
              <w:left w:val="single" w:sz="8" w:space="0" w:color="auto"/>
              <w:bottom w:val="nil"/>
              <w:right w:val="single" w:sz="8" w:space="0" w:color="auto"/>
            </w:tcBorders>
            <w:shd w:val="clear" w:color="000000" w:fill="70AD47"/>
            <w:vAlign w:val="center"/>
            <w:hideMark/>
          </w:tcPr>
          <w:p w14:paraId="08A17E9D" w14:textId="77777777" w:rsidR="00D637E6" w:rsidRPr="00D637E6" w:rsidRDefault="00D637E6" w:rsidP="00D637E6">
            <w:pPr>
              <w:spacing w:after="0" w:line="240" w:lineRule="auto"/>
              <w:jc w:val="center"/>
              <w:rPr>
                <w:rFonts w:ascii="Calibri Light" w:eastAsia="Times New Roman" w:hAnsi="Calibri Light" w:cs="Times New Roman"/>
                <w:b/>
                <w:bCs/>
                <w:color w:val="000000"/>
                <w:sz w:val="16"/>
                <w:szCs w:val="16"/>
                <w:lang w:eastAsia="pl-PL"/>
              </w:rPr>
            </w:pPr>
            <w:r w:rsidRPr="00D637E6">
              <w:rPr>
                <w:rFonts w:ascii="Calibri Light" w:eastAsia="Times New Roman" w:hAnsi="Calibri Light" w:cs="Times New Roman"/>
                <w:b/>
                <w:bCs/>
                <w:color w:val="000000"/>
                <w:sz w:val="16"/>
                <w:szCs w:val="16"/>
                <w:lang w:eastAsia="pl-PL"/>
              </w:rPr>
              <w:t>Zgłoszenie</w:t>
            </w:r>
            <w:r w:rsidRPr="00D637E6">
              <w:rPr>
                <w:rFonts w:ascii="Calibri Light" w:eastAsia="Times New Roman" w:hAnsi="Calibri Light" w:cs="Times New Roman"/>
                <w:b/>
                <w:bCs/>
                <w:color w:val="000000"/>
                <w:sz w:val="16"/>
                <w:szCs w:val="16"/>
                <w:lang w:eastAsia="pl-PL"/>
              </w:rPr>
              <w:br/>
              <w:t xml:space="preserve"> telefoniczne</w:t>
            </w:r>
          </w:p>
        </w:tc>
      </w:tr>
      <w:tr w:rsidR="00D637E6" w:rsidRPr="00D637E6" w14:paraId="7A3C5932" w14:textId="77777777" w:rsidTr="00D637E6">
        <w:trPr>
          <w:trHeight w:val="31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5B164EF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w:t>
            </w:r>
          </w:p>
        </w:tc>
        <w:tc>
          <w:tcPr>
            <w:tcW w:w="4060" w:type="dxa"/>
            <w:tcBorders>
              <w:top w:val="nil"/>
              <w:left w:val="nil"/>
              <w:bottom w:val="single" w:sz="4" w:space="0" w:color="auto"/>
              <w:right w:val="single" w:sz="4" w:space="0" w:color="auto"/>
            </w:tcBorders>
            <w:shd w:val="clear" w:color="auto" w:fill="auto"/>
            <w:noWrap/>
            <w:vAlign w:val="center"/>
            <w:hideMark/>
          </w:tcPr>
          <w:p w14:paraId="01E15120"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Długa</w:t>
            </w:r>
          </w:p>
        </w:tc>
        <w:tc>
          <w:tcPr>
            <w:tcW w:w="2860" w:type="dxa"/>
            <w:tcBorders>
              <w:top w:val="nil"/>
              <w:left w:val="nil"/>
              <w:bottom w:val="single" w:sz="4" w:space="0" w:color="auto"/>
              <w:right w:val="nil"/>
            </w:tcBorders>
            <w:shd w:val="clear" w:color="auto" w:fill="auto"/>
            <w:noWrap/>
            <w:vAlign w:val="center"/>
            <w:hideMark/>
          </w:tcPr>
          <w:p w14:paraId="3BF1ECD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765</w:t>
            </w:r>
          </w:p>
        </w:tc>
        <w:tc>
          <w:tcPr>
            <w:tcW w:w="1840" w:type="dxa"/>
            <w:vMerge/>
            <w:tcBorders>
              <w:top w:val="single" w:sz="8" w:space="0" w:color="auto"/>
              <w:left w:val="single" w:sz="8" w:space="0" w:color="auto"/>
              <w:bottom w:val="nil"/>
              <w:right w:val="single" w:sz="8" w:space="0" w:color="auto"/>
            </w:tcBorders>
            <w:vAlign w:val="center"/>
            <w:hideMark/>
          </w:tcPr>
          <w:p w14:paraId="4B1831D3"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56764924" w14:textId="77777777" w:rsidTr="00D637E6">
        <w:trPr>
          <w:trHeight w:val="31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7836C26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w:t>
            </w:r>
          </w:p>
        </w:tc>
        <w:tc>
          <w:tcPr>
            <w:tcW w:w="4060" w:type="dxa"/>
            <w:tcBorders>
              <w:top w:val="nil"/>
              <w:left w:val="nil"/>
              <w:bottom w:val="single" w:sz="4" w:space="0" w:color="auto"/>
              <w:right w:val="single" w:sz="4" w:space="0" w:color="auto"/>
            </w:tcBorders>
            <w:shd w:val="clear" w:color="auto" w:fill="auto"/>
            <w:noWrap/>
            <w:vAlign w:val="center"/>
            <w:hideMark/>
          </w:tcPr>
          <w:p w14:paraId="67CDEC1F"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Topolowa</w:t>
            </w:r>
          </w:p>
        </w:tc>
        <w:tc>
          <w:tcPr>
            <w:tcW w:w="2860" w:type="dxa"/>
            <w:tcBorders>
              <w:top w:val="nil"/>
              <w:left w:val="nil"/>
              <w:bottom w:val="single" w:sz="4" w:space="0" w:color="auto"/>
              <w:right w:val="nil"/>
            </w:tcBorders>
            <w:shd w:val="clear" w:color="auto" w:fill="auto"/>
            <w:noWrap/>
            <w:vAlign w:val="center"/>
            <w:hideMark/>
          </w:tcPr>
          <w:p w14:paraId="61E84C55"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263</w:t>
            </w:r>
          </w:p>
        </w:tc>
        <w:tc>
          <w:tcPr>
            <w:tcW w:w="1840" w:type="dxa"/>
            <w:vMerge/>
            <w:tcBorders>
              <w:top w:val="single" w:sz="8" w:space="0" w:color="auto"/>
              <w:left w:val="single" w:sz="8" w:space="0" w:color="auto"/>
              <w:bottom w:val="nil"/>
              <w:right w:val="single" w:sz="8" w:space="0" w:color="auto"/>
            </w:tcBorders>
            <w:vAlign w:val="center"/>
            <w:hideMark/>
          </w:tcPr>
          <w:p w14:paraId="27C54860"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334F68DB" w14:textId="77777777" w:rsidTr="00D637E6">
        <w:trPr>
          <w:trHeight w:val="330"/>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12E0C1B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4</w:t>
            </w:r>
          </w:p>
        </w:tc>
        <w:tc>
          <w:tcPr>
            <w:tcW w:w="4060" w:type="dxa"/>
            <w:tcBorders>
              <w:top w:val="nil"/>
              <w:left w:val="nil"/>
              <w:bottom w:val="single" w:sz="4" w:space="0" w:color="auto"/>
              <w:right w:val="single" w:sz="4" w:space="0" w:color="auto"/>
            </w:tcBorders>
            <w:shd w:val="clear" w:color="auto" w:fill="auto"/>
            <w:noWrap/>
            <w:vAlign w:val="center"/>
            <w:hideMark/>
          </w:tcPr>
          <w:p w14:paraId="537583CB"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Chrobrego</w:t>
            </w:r>
          </w:p>
        </w:tc>
        <w:tc>
          <w:tcPr>
            <w:tcW w:w="2860" w:type="dxa"/>
            <w:tcBorders>
              <w:top w:val="nil"/>
              <w:left w:val="nil"/>
              <w:bottom w:val="single" w:sz="4" w:space="0" w:color="auto"/>
              <w:right w:val="nil"/>
            </w:tcBorders>
            <w:shd w:val="clear" w:color="auto" w:fill="auto"/>
            <w:noWrap/>
            <w:vAlign w:val="center"/>
            <w:hideMark/>
          </w:tcPr>
          <w:p w14:paraId="5E4DE08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115</w:t>
            </w:r>
          </w:p>
        </w:tc>
        <w:tc>
          <w:tcPr>
            <w:tcW w:w="1840" w:type="dxa"/>
            <w:vMerge/>
            <w:tcBorders>
              <w:top w:val="single" w:sz="8" w:space="0" w:color="auto"/>
              <w:left w:val="single" w:sz="8" w:space="0" w:color="auto"/>
              <w:bottom w:val="nil"/>
              <w:right w:val="single" w:sz="8" w:space="0" w:color="auto"/>
            </w:tcBorders>
            <w:vAlign w:val="center"/>
            <w:hideMark/>
          </w:tcPr>
          <w:p w14:paraId="6CAC914F"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05E60B60" w14:textId="77777777" w:rsidTr="00D637E6">
        <w:trPr>
          <w:trHeight w:val="34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0876556E"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5</w:t>
            </w:r>
          </w:p>
        </w:tc>
        <w:tc>
          <w:tcPr>
            <w:tcW w:w="4060" w:type="dxa"/>
            <w:tcBorders>
              <w:top w:val="nil"/>
              <w:left w:val="nil"/>
              <w:bottom w:val="single" w:sz="4" w:space="0" w:color="auto"/>
              <w:right w:val="single" w:sz="4" w:space="0" w:color="auto"/>
            </w:tcBorders>
            <w:shd w:val="clear" w:color="auto" w:fill="auto"/>
            <w:noWrap/>
            <w:vAlign w:val="center"/>
            <w:hideMark/>
          </w:tcPr>
          <w:p w14:paraId="3EB81575"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Ogrodowa</w:t>
            </w:r>
          </w:p>
        </w:tc>
        <w:tc>
          <w:tcPr>
            <w:tcW w:w="2860" w:type="dxa"/>
            <w:tcBorders>
              <w:top w:val="nil"/>
              <w:left w:val="nil"/>
              <w:bottom w:val="single" w:sz="4" w:space="0" w:color="auto"/>
              <w:right w:val="nil"/>
            </w:tcBorders>
            <w:shd w:val="clear" w:color="auto" w:fill="auto"/>
            <w:noWrap/>
            <w:vAlign w:val="center"/>
            <w:hideMark/>
          </w:tcPr>
          <w:p w14:paraId="371C01B2"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356</w:t>
            </w:r>
          </w:p>
        </w:tc>
        <w:tc>
          <w:tcPr>
            <w:tcW w:w="1840" w:type="dxa"/>
            <w:vMerge/>
            <w:tcBorders>
              <w:top w:val="single" w:sz="8" w:space="0" w:color="auto"/>
              <w:left w:val="single" w:sz="8" w:space="0" w:color="auto"/>
              <w:bottom w:val="nil"/>
              <w:right w:val="single" w:sz="8" w:space="0" w:color="auto"/>
            </w:tcBorders>
            <w:vAlign w:val="center"/>
            <w:hideMark/>
          </w:tcPr>
          <w:p w14:paraId="4879DB7C"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54EBBF51" w14:textId="77777777" w:rsidTr="00D637E6">
        <w:trPr>
          <w:trHeight w:val="34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654F27DB"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6</w:t>
            </w:r>
          </w:p>
        </w:tc>
        <w:tc>
          <w:tcPr>
            <w:tcW w:w="4060" w:type="dxa"/>
            <w:tcBorders>
              <w:top w:val="nil"/>
              <w:left w:val="nil"/>
              <w:bottom w:val="single" w:sz="4" w:space="0" w:color="auto"/>
              <w:right w:val="single" w:sz="4" w:space="0" w:color="auto"/>
            </w:tcBorders>
            <w:shd w:val="clear" w:color="auto" w:fill="auto"/>
            <w:noWrap/>
            <w:vAlign w:val="center"/>
            <w:hideMark/>
          </w:tcPr>
          <w:p w14:paraId="28B8EF6D"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Rynek</w:t>
            </w:r>
          </w:p>
        </w:tc>
        <w:tc>
          <w:tcPr>
            <w:tcW w:w="2860" w:type="dxa"/>
            <w:tcBorders>
              <w:top w:val="nil"/>
              <w:left w:val="nil"/>
              <w:bottom w:val="single" w:sz="4" w:space="0" w:color="auto"/>
              <w:right w:val="nil"/>
            </w:tcBorders>
            <w:shd w:val="clear" w:color="auto" w:fill="auto"/>
            <w:noWrap/>
            <w:vAlign w:val="center"/>
            <w:hideMark/>
          </w:tcPr>
          <w:p w14:paraId="59C5ED88"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180</w:t>
            </w:r>
          </w:p>
        </w:tc>
        <w:tc>
          <w:tcPr>
            <w:tcW w:w="1840" w:type="dxa"/>
            <w:vMerge/>
            <w:tcBorders>
              <w:top w:val="single" w:sz="8" w:space="0" w:color="auto"/>
              <w:left w:val="single" w:sz="8" w:space="0" w:color="auto"/>
              <w:bottom w:val="nil"/>
              <w:right w:val="single" w:sz="8" w:space="0" w:color="auto"/>
            </w:tcBorders>
            <w:vAlign w:val="center"/>
            <w:hideMark/>
          </w:tcPr>
          <w:p w14:paraId="19365872"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2BD97B0D" w14:textId="77777777" w:rsidTr="00D637E6">
        <w:trPr>
          <w:trHeight w:val="31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73175F3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7</w:t>
            </w:r>
          </w:p>
        </w:tc>
        <w:tc>
          <w:tcPr>
            <w:tcW w:w="4060" w:type="dxa"/>
            <w:tcBorders>
              <w:top w:val="nil"/>
              <w:left w:val="nil"/>
              <w:bottom w:val="single" w:sz="4" w:space="0" w:color="auto"/>
              <w:right w:val="single" w:sz="4" w:space="0" w:color="auto"/>
            </w:tcBorders>
            <w:shd w:val="clear" w:color="auto" w:fill="auto"/>
            <w:noWrap/>
            <w:vAlign w:val="center"/>
            <w:hideMark/>
          </w:tcPr>
          <w:p w14:paraId="62ACA42F"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Sportowa</w:t>
            </w:r>
          </w:p>
        </w:tc>
        <w:tc>
          <w:tcPr>
            <w:tcW w:w="2860" w:type="dxa"/>
            <w:tcBorders>
              <w:top w:val="nil"/>
              <w:left w:val="nil"/>
              <w:bottom w:val="single" w:sz="4" w:space="0" w:color="auto"/>
              <w:right w:val="nil"/>
            </w:tcBorders>
            <w:shd w:val="clear" w:color="auto" w:fill="auto"/>
            <w:noWrap/>
            <w:vAlign w:val="center"/>
            <w:hideMark/>
          </w:tcPr>
          <w:p w14:paraId="14238BCC"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375</w:t>
            </w:r>
          </w:p>
        </w:tc>
        <w:tc>
          <w:tcPr>
            <w:tcW w:w="1840" w:type="dxa"/>
            <w:vMerge/>
            <w:tcBorders>
              <w:top w:val="single" w:sz="8" w:space="0" w:color="auto"/>
              <w:left w:val="single" w:sz="8" w:space="0" w:color="auto"/>
              <w:bottom w:val="nil"/>
              <w:right w:val="single" w:sz="8" w:space="0" w:color="auto"/>
            </w:tcBorders>
            <w:vAlign w:val="center"/>
            <w:hideMark/>
          </w:tcPr>
          <w:p w14:paraId="32B6DA17"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4597874C" w14:textId="77777777" w:rsidTr="00D637E6">
        <w:trPr>
          <w:trHeight w:val="31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51525B4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8</w:t>
            </w:r>
          </w:p>
        </w:tc>
        <w:tc>
          <w:tcPr>
            <w:tcW w:w="4060" w:type="dxa"/>
            <w:tcBorders>
              <w:top w:val="nil"/>
              <w:left w:val="nil"/>
              <w:bottom w:val="single" w:sz="4" w:space="0" w:color="auto"/>
              <w:right w:val="single" w:sz="4" w:space="0" w:color="auto"/>
            </w:tcBorders>
            <w:shd w:val="clear" w:color="auto" w:fill="auto"/>
            <w:noWrap/>
            <w:vAlign w:val="center"/>
            <w:hideMark/>
          </w:tcPr>
          <w:p w14:paraId="5F842CB9"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Cz. Miłosza</w:t>
            </w:r>
          </w:p>
        </w:tc>
        <w:tc>
          <w:tcPr>
            <w:tcW w:w="2860" w:type="dxa"/>
            <w:tcBorders>
              <w:top w:val="nil"/>
              <w:left w:val="nil"/>
              <w:bottom w:val="single" w:sz="4" w:space="0" w:color="auto"/>
              <w:right w:val="nil"/>
            </w:tcBorders>
            <w:shd w:val="clear" w:color="auto" w:fill="auto"/>
            <w:noWrap/>
            <w:vAlign w:val="center"/>
            <w:hideMark/>
          </w:tcPr>
          <w:p w14:paraId="6CB49A0F"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225</w:t>
            </w:r>
          </w:p>
        </w:tc>
        <w:tc>
          <w:tcPr>
            <w:tcW w:w="1840" w:type="dxa"/>
            <w:vMerge/>
            <w:tcBorders>
              <w:top w:val="single" w:sz="8" w:space="0" w:color="auto"/>
              <w:left w:val="single" w:sz="8" w:space="0" w:color="auto"/>
              <w:bottom w:val="nil"/>
              <w:right w:val="single" w:sz="8" w:space="0" w:color="auto"/>
            </w:tcBorders>
            <w:vAlign w:val="center"/>
            <w:hideMark/>
          </w:tcPr>
          <w:p w14:paraId="67871E05"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514B2C11" w14:textId="77777777" w:rsidTr="00D637E6">
        <w:trPr>
          <w:trHeight w:val="315"/>
        </w:trPr>
        <w:tc>
          <w:tcPr>
            <w:tcW w:w="500" w:type="dxa"/>
            <w:tcBorders>
              <w:top w:val="nil"/>
              <w:left w:val="single" w:sz="8" w:space="0" w:color="auto"/>
              <w:bottom w:val="single" w:sz="4" w:space="0" w:color="auto"/>
              <w:right w:val="single" w:sz="4" w:space="0" w:color="auto"/>
            </w:tcBorders>
            <w:shd w:val="clear" w:color="000000" w:fill="70AD47"/>
            <w:noWrap/>
            <w:vAlign w:val="center"/>
            <w:hideMark/>
          </w:tcPr>
          <w:p w14:paraId="612E5483"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9</w:t>
            </w:r>
          </w:p>
        </w:tc>
        <w:tc>
          <w:tcPr>
            <w:tcW w:w="4060" w:type="dxa"/>
            <w:tcBorders>
              <w:top w:val="nil"/>
              <w:left w:val="nil"/>
              <w:bottom w:val="single" w:sz="4" w:space="0" w:color="auto"/>
              <w:right w:val="single" w:sz="4" w:space="0" w:color="auto"/>
            </w:tcBorders>
            <w:shd w:val="clear" w:color="auto" w:fill="auto"/>
            <w:noWrap/>
            <w:vAlign w:val="center"/>
            <w:hideMark/>
          </w:tcPr>
          <w:p w14:paraId="496D00A1"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Lipowa</w:t>
            </w:r>
          </w:p>
        </w:tc>
        <w:tc>
          <w:tcPr>
            <w:tcW w:w="2860" w:type="dxa"/>
            <w:tcBorders>
              <w:top w:val="nil"/>
              <w:left w:val="nil"/>
              <w:bottom w:val="single" w:sz="4" w:space="0" w:color="auto"/>
              <w:right w:val="nil"/>
            </w:tcBorders>
            <w:shd w:val="clear" w:color="auto" w:fill="auto"/>
            <w:noWrap/>
            <w:vAlign w:val="center"/>
            <w:hideMark/>
          </w:tcPr>
          <w:p w14:paraId="75BDEE9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258</w:t>
            </w:r>
          </w:p>
        </w:tc>
        <w:tc>
          <w:tcPr>
            <w:tcW w:w="1840" w:type="dxa"/>
            <w:vMerge/>
            <w:tcBorders>
              <w:top w:val="single" w:sz="8" w:space="0" w:color="auto"/>
              <w:left w:val="single" w:sz="8" w:space="0" w:color="auto"/>
              <w:bottom w:val="nil"/>
              <w:right w:val="single" w:sz="8" w:space="0" w:color="auto"/>
            </w:tcBorders>
            <w:vAlign w:val="center"/>
            <w:hideMark/>
          </w:tcPr>
          <w:p w14:paraId="1275EE7F"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008ED85B" w14:textId="77777777" w:rsidTr="00D637E6">
        <w:trPr>
          <w:trHeight w:val="330"/>
        </w:trPr>
        <w:tc>
          <w:tcPr>
            <w:tcW w:w="500" w:type="dxa"/>
            <w:tcBorders>
              <w:top w:val="nil"/>
              <w:left w:val="single" w:sz="8" w:space="0" w:color="auto"/>
              <w:bottom w:val="single" w:sz="8" w:space="0" w:color="auto"/>
              <w:right w:val="single" w:sz="4" w:space="0" w:color="auto"/>
            </w:tcBorders>
            <w:shd w:val="clear" w:color="000000" w:fill="70AD47"/>
            <w:noWrap/>
            <w:vAlign w:val="center"/>
            <w:hideMark/>
          </w:tcPr>
          <w:p w14:paraId="4BE66F47"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10</w:t>
            </w:r>
          </w:p>
        </w:tc>
        <w:tc>
          <w:tcPr>
            <w:tcW w:w="4060" w:type="dxa"/>
            <w:tcBorders>
              <w:top w:val="nil"/>
              <w:left w:val="nil"/>
              <w:bottom w:val="single" w:sz="8" w:space="0" w:color="auto"/>
              <w:right w:val="single" w:sz="4" w:space="0" w:color="auto"/>
            </w:tcBorders>
            <w:shd w:val="clear" w:color="auto" w:fill="auto"/>
            <w:noWrap/>
            <w:vAlign w:val="center"/>
            <w:hideMark/>
          </w:tcPr>
          <w:p w14:paraId="6247CE3C" w14:textId="77777777" w:rsidR="00D637E6" w:rsidRPr="00D637E6" w:rsidRDefault="00D637E6" w:rsidP="00D637E6">
            <w:pPr>
              <w:spacing w:after="0" w:line="240" w:lineRule="auto"/>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Kościelna</w:t>
            </w:r>
          </w:p>
        </w:tc>
        <w:tc>
          <w:tcPr>
            <w:tcW w:w="2860" w:type="dxa"/>
            <w:tcBorders>
              <w:top w:val="nil"/>
              <w:left w:val="nil"/>
              <w:bottom w:val="nil"/>
              <w:right w:val="nil"/>
            </w:tcBorders>
            <w:shd w:val="clear" w:color="auto" w:fill="auto"/>
            <w:noWrap/>
            <w:vAlign w:val="center"/>
            <w:hideMark/>
          </w:tcPr>
          <w:p w14:paraId="77BFACA9"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311</w:t>
            </w:r>
          </w:p>
        </w:tc>
        <w:tc>
          <w:tcPr>
            <w:tcW w:w="1840" w:type="dxa"/>
            <w:vMerge/>
            <w:tcBorders>
              <w:top w:val="single" w:sz="8" w:space="0" w:color="auto"/>
              <w:left w:val="single" w:sz="8" w:space="0" w:color="auto"/>
              <w:bottom w:val="nil"/>
              <w:right w:val="single" w:sz="8" w:space="0" w:color="auto"/>
            </w:tcBorders>
            <w:vAlign w:val="center"/>
            <w:hideMark/>
          </w:tcPr>
          <w:p w14:paraId="0F4FB992"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7C9AA7B4" w14:textId="77777777" w:rsidTr="00D637E6">
        <w:trPr>
          <w:trHeight w:val="330"/>
        </w:trPr>
        <w:tc>
          <w:tcPr>
            <w:tcW w:w="4560" w:type="dxa"/>
            <w:gridSpan w:val="2"/>
            <w:tcBorders>
              <w:top w:val="single" w:sz="8" w:space="0" w:color="auto"/>
              <w:left w:val="single" w:sz="8" w:space="0" w:color="auto"/>
              <w:bottom w:val="nil"/>
              <w:right w:val="nil"/>
            </w:tcBorders>
            <w:shd w:val="clear" w:color="auto" w:fill="auto"/>
            <w:noWrap/>
            <w:vAlign w:val="bottom"/>
            <w:hideMark/>
          </w:tcPr>
          <w:p w14:paraId="030EC506" w14:textId="77777777" w:rsidR="00D637E6" w:rsidRPr="00D637E6" w:rsidRDefault="00D637E6" w:rsidP="00D637E6">
            <w:pPr>
              <w:spacing w:after="0" w:line="240" w:lineRule="auto"/>
              <w:jc w:val="right"/>
              <w:rPr>
                <w:rFonts w:ascii="Calibri Light" w:eastAsia="Times New Roman" w:hAnsi="Calibri Light" w:cs="Times New Roman"/>
                <w:b/>
                <w:bCs/>
                <w:i/>
                <w:iCs/>
                <w:color w:val="000000"/>
                <w:sz w:val="16"/>
                <w:szCs w:val="16"/>
                <w:lang w:eastAsia="pl-PL"/>
              </w:rPr>
            </w:pPr>
            <w:r w:rsidRPr="00D637E6">
              <w:rPr>
                <w:rFonts w:ascii="Calibri Light" w:eastAsia="Times New Roman" w:hAnsi="Calibri Light" w:cs="Times New Roman"/>
                <w:b/>
                <w:bCs/>
                <w:i/>
                <w:iCs/>
                <w:color w:val="000000"/>
                <w:sz w:val="16"/>
                <w:szCs w:val="16"/>
                <w:lang w:eastAsia="pl-PL"/>
              </w:rPr>
              <w:t>Suma:</w:t>
            </w:r>
          </w:p>
        </w:tc>
        <w:tc>
          <w:tcPr>
            <w:tcW w:w="2860" w:type="dxa"/>
            <w:tcBorders>
              <w:top w:val="single" w:sz="8" w:space="0" w:color="auto"/>
              <w:left w:val="single" w:sz="8" w:space="0" w:color="auto"/>
              <w:bottom w:val="nil"/>
              <w:right w:val="single" w:sz="8" w:space="0" w:color="auto"/>
            </w:tcBorders>
            <w:shd w:val="clear" w:color="auto" w:fill="auto"/>
            <w:noWrap/>
            <w:vAlign w:val="bottom"/>
            <w:hideMark/>
          </w:tcPr>
          <w:p w14:paraId="68A91FDD" w14:textId="77777777" w:rsidR="00D637E6" w:rsidRPr="00D637E6" w:rsidRDefault="00D637E6" w:rsidP="00D637E6">
            <w:pPr>
              <w:spacing w:after="0" w:line="240" w:lineRule="auto"/>
              <w:jc w:val="right"/>
              <w:rPr>
                <w:rFonts w:ascii="Calibri Light" w:eastAsia="Times New Roman" w:hAnsi="Calibri Light" w:cs="Times New Roman"/>
                <w:b/>
                <w:bCs/>
                <w:i/>
                <w:iCs/>
                <w:color w:val="000000"/>
                <w:sz w:val="16"/>
                <w:szCs w:val="16"/>
                <w:lang w:eastAsia="pl-PL"/>
              </w:rPr>
            </w:pPr>
            <w:r w:rsidRPr="00D637E6">
              <w:rPr>
                <w:rFonts w:ascii="Calibri Light" w:eastAsia="Times New Roman" w:hAnsi="Calibri Light" w:cs="Times New Roman"/>
                <w:b/>
                <w:bCs/>
                <w:i/>
                <w:iCs/>
                <w:color w:val="000000"/>
                <w:sz w:val="16"/>
                <w:szCs w:val="16"/>
                <w:lang w:eastAsia="pl-PL"/>
              </w:rPr>
              <w:t>3874</w:t>
            </w:r>
          </w:p>
        </w:tc>
        <w:tc>
          <w:tcPr>
            <w:tcW w:w="1840" w:type="dxa"/>
            <w:vMerge/>
            <w:tcBorders>
              <w:top w:val="single" w:sz="8" w:space="0" w:color="auto"/>
              <w:left w:val="single" w:sz="8" w:space="0" w:color="auto"/>
              <w:bottom w:val="nil"/>
              <w:right w:val="single" w:sz="8" w:space="0" w:color="auto"/>
            </w:tcBorders>
            <w:vAlign w:val="center"/>
            <w:hideMark/>
          </w:tcPr>
          <w:p w14:paraId="3B385ED3" w14:textId="77777777" w:rsidR="00D637E6" w:rsidRPr="00D637E6" w:rsidRDefault="00D637E6" w:rsidP="00D637E6">
            <w:pPr>
              <w:spacing w:after="0" w:line="240" w:lineRule="auto"/>
              <w:rPr>
                <w:rFonts w:ascii="Calibri Light" w:eastAsia="Times New Roman" w:hAnsi="Calibri Light" w:cs="Times New Roman"/>
                <w:b/>
                <w:bCs/>
                <w:color w:val="000000"/>
                <w:sz w:val="16"/>
                <w:szCs w:val="16"/>
                <w:lang w:eastAsia="pl-PL"/>
              </w:rPr>
            </w:pPr>
          </w:p>
        </w:tc>
      </w:tr>
      <w:tr w:rsidR="00D637E6" w:rsidRPr="00D637E6" w14:paraId="48F7AD59" w14:textId="77777777" w:rsidTr="00D637E6">
        <w:trPr>
          <w:trHeight w:val="330"/>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420A98A"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lp.</w:t>
            </w:r>
          </w:p>
        </w:tc>
        <w:tc>
          <w:tcPr>
            <w:tcW w:w="4060" w:type="dxa"/>
            <w:tcBorders>
              <w:top w:val="single" w:sz="8" w:space="0" w:color="auto"/>
              <w:left w:val="nil"/>
              <w:bottom w:val="single" w:sz="8" w:space="0" w:color="auto"/>
              <w:right w:val="single" w:sz="4" w:space="0" w:color="auto"/>
            </w:tcBorders>
            <w:shd w:val="clear" w:color="auto" w:fill="auto"/>
            <w:noWrap/>
            <w:vAlign w:val="center"/>
            <w:hideMark/>
          </w:tcPr>
          <w:p w14:paraId="0414E46F" w14:textId="77777777" w:rsidR="00D637E6" w:rsidRPr="00D637E6" w:rsidRDefault="00D637E6" w:rsidP="00D637E6">
            <w:pPr>
              <w:spacing w:after="0" w:line="240" w:lineRule="auto"/>
              <w:jc w:val="center"/>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lokalizacja</w:t>
            </w:r>
          </w:p>
        </w:tc>
        <w:tc>
          <w:tcPr>
            <w:tcW w:w="2860" w:type="dxa"/>
            <w:tcBorders>
              <w:top w:val="single" w:sz="8" w:space="0" w:color="auto"/>
              <w:left w:val="nil"/>
              <w:bottom w:val="single" w:sz="8" w:space="0" w:color="auto"/>
              <w:right w:val="single" w:sz="4" w:space="0" w:color="auto"/>
            </w:tcBorders>
            <w:shd w:val="clear" w:color="auto" w:fill="auto"/>
            <w:noWrap/>
            <w:vAlign w:val="center"/>
            <w:hideMark/>
          </w:tcPr>
          <w:p w14:paraId="308C2CE0"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ha</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0CA249D8"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częstotliwość</w:t>
            </w:r>
          </w:p>
        </w:tc>
      </w:tr>
      <w:tr w:rsidR="00D637E6" w:rsidRPr="00D637E6" w14:paraId="57589012" w14:textId="77777777" w:rsidTr="00D637E6">
        <w:trPr>
          <w:trHeight w:val="645"/>
        </w:trPr>
        <w:tc>
          <w:tcPr>
            <w:tcW w:w="500" w:type="dxa"/>
            <w:tcBorders>
              <w:top w:val="nil"/>
              <w:left w:val="single" w:sz="8" w:space="0" w:color="auto"/>
              <w:bottom w:val="single" w:sz="8" w:space="0" w:color="auto"/>
              <w:right w:val="single" w:sz="4" w:space="0" w:color="auto"/>
            </w:tcBorders>
            <w:shd w:val="clear" w:color="000000" w:fill="70AD47"/>
            <w:noWrap/>
            <w:vAlign w:val="center"/>
            <w:hideMark/>
          </w:tcPr>
          <w:p w14:paraId="60C20CEA" w14:textId="77777777" w:rsidR="00D637E6" w:rsidRPr="00D637E6" w:rsidRDefault="00D637E6" w:rsidP="00D637E6">
            <w:pPr>
              <w:spacing w:after="0" w:line="240" w:lineRule="auto"/>
              <w:jc w:val="center"/>
              <w:rPr>
                <w:rFonts w:ascii="Calibri" w:eastAsia="Times New Roman" w:hAnsi="Calibri" w:cs="Times New Roman"/>
                <w:color w:val="000000"/>
                <w:sz w:val="16"/>
                <w:szCs w:val="16"/>
                <w:lang w:eastAsia="pl-PL"/>
              </w:rPr>
            </w:pPr>
            <w:r w:rsidRPr="00D637E6">
              <w:rPr>
                <w:rFonts w:ascii="Calibri" w:eastAsia="Times New Roman" w:hAnsi="Calibri" w:cs="Times New Roman"/>
                <w:color w:val="000000"/>
                <w:sz w:val="16"/>
                <w:szCs w:val="16"/>
                <w:lang w:eastAsia="pl-PL"/>
              </w:rPr>
              <w:t>11</w:t>
            </w:r>
          </w:p>
        </w:tc>
        <w:tc>
          <w:tcPr>
            <w:tcW w:w="4060" w:type="dxa"/>
            <w:tcBorders>
              <w:top w:val="nil"/>
              <w:left w:val="nil"/>
              <w:bottom w:val="single" w:sz="8" w:space="0" w:color="auto"/>
              <w:right w:val="single" w:sz="4" w:space="0" w:color="auto"/>
            </w:tcBorders>
            <w:shd w:val="clear" w:color="auto" w:fill="auto"/>
            <w:noWrap/>
            <w:vAlign w:val="center"/>
            <w:hideMark/>
          </w:tcPr>
          <w:p w14:paraId="0F766831" w14:textId="77777777" w:rsidR="00D637E6" w:rsidRPr="00D637E6" w:rsidRDefault="00D637E6" w:rsidP="00D637E6">
            <w:pPr>
              <w:spacing w:after="0" w:line="240" w:lineRule="auto"/>
              <w:jc w:val="center"/>
              <w:rPr>
                <w:rFonts w:ascii="Calibri Light" w:eastAsia="Times New Roman" w:hAnsi="Calibri Light" w:cs="Times New Roman"/>
                <w:sz w:val="16"/>
                <w:szCs w:val="16"/>
                <w:lang w:eastAsia="pl-PL"/>
              </w:rPr>
            </w:pPr>
            <w:r w:rsidRPr="00D637E6">
              <w:rPr>
                <w:rFonts w:ascii="Calibri Light" w:eastAsia="Times New Roman" w:hAnsi="Calibri Light" w:cs="Times New Roman"/>
                <w:sz w:val="16"/>
                <w:szCs w:val="16"/>
                <w:lang w:eastAsia="pl-PL"/>
              </w:rPr>
              <w:t>teren wokół jeziorka w m. Chlastawa</w:t>
            </w:r>
          </w:p>
        </w:tc>
        <w:tc>
          <w:tcPr>
            <w:tcW w:w="2860" w:type="dxa"/>
            <w:tcBorders>
              <w:top w:val="nil"/>
              <w:left w:val="nil"/>
              <w:bottom w:val="single" w:sz="8" w:space="0" w:color="auto"/>
              <w:right w:val="single" w:sz="4" w:space="0" w:color="auto"/>
            </w:tcBorders>
            <w:shd w:val="clear" w:color="auto" w:fill="auto"/>
            <w:noWrap/>
            <w:vAlign w:val="center"/>
            <w:hideMark/>
          </w:tcPr>
          <w:p w14:paraId="4C87EAF4"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2,11</w:t>
            </w:r>
          </w:p>
        </w:tc>
        <w:tc>
          <w:tcPr>
            <w:tcW w:w="1840" w:type="dxa"/>
            <w:tcBorders>
              <w:top w:val="nil"/>
              <w:left w:val="nil"/>
              <w:bottom w:val="single" w:sz="8" w:space="0" w:color="auto"/>
              <w:right w:val="single" w:sz="8" w:space="0" w:color="auto"/>
            </w:tcBorders>
            <w:shd w:val="clear" w:color="000000" w:fill="70AD47"/>
            <w:vAlign w:val="center"/>
            <w:hideMark/>
          </w:tcPr>
          <w:p w14:paraId="154D739A" w14:textId="77777777" w:rsidR="00D637E6" w:rsidRPr="00D637E6" w:rsidRDefault="00D637E6" w:rsidP="00D637E6">
            <w:pPr>
              <w:spacing w:after="0" w:line="240" w:lineRule="auto"/>
              <w:jc w:val="center"/>
              <w:rPr>
                <w:rFonts w:ascii="Calibri Light" w:eastAsia="Times New Roman" w:hAnsi="Calibri Light" w:cs="Times New Roman"/>
                <w:color w:val="000000"/>
                <w:sz w:val="16"/>
                <w:szCs w:val="16"/>
                <w:lang w:eastAsia="pl-PL"/>
              </w:rPr>
            </w:pPr>
            <w:r w:rsidRPr="00D637E6">
              <w:rPr>
                <w:rFonts w:ascii="Calibri Light" w:eastAsia="Times New Roman" w:hAnsi="Calibri Light" w:cs="Times New Roman"/>
                <w:color w:val="000000"/>
                <w:sz w:val="16"/>
                <w:szCs w:val="16"/>
                <w:lang w:eastAsia="pl-PL"/>
              </w:rPr>
              <w:t>Zgłoszenie</w:t>
            </w:r>
            <w:r w:rsidRPr="00D637E6">
              <w:rPr>
                <w:rFonts w:ascii="Calibri Light" w:eastAsia="Times New Roman" w:hAnsi="Calibri Light" w:cs="Times New Roman"/>
                <w:color w:val="000000"/>
                <w:sz w:val="16"/>
                <w:szCs w:val="16"/>
                <w:lang w:eastAsia="pl-PL"/>
              </w:rPr>
              <w:br/>
              <w:t xml:space="preserve"> telefoniczne</w:t>
            </w:r>
          </w:p>
        </w:tc>
      </w:tr>
    </w:tbl>
    <w:p w14:paraId="099742AA" w14:textId="0AE531BA" w:rsidR="002E354C" w:rsidRPr="00D637E6" w:rsidRDefault="002E354C" w:rsidP="00F80531">
      <w:pPr>
        <w:spacing w:after="2"/>
        <w:ind w:left="47"/>
        <w:rPr>
          <w:rFonts w:eastAsia="Calibri" w:cs="Calibri"/>
          <w:color w:val="000000"/>
          <w:sz w:val="16"/>
          <w:szCs w:val="16"/>
          <w:lang w:eastAsia="pl-PL"/>
        </w:rPr>
      </w:pPr>
    </w:p>
    <w:p w14:paraId="15B1685E" w14:textId="51FD8FAD" w:rsidR="002E354C" w:rsidRPr="00D637E6" w:rsidRDefault="002E354C" w:rsidP="00F80531">
      <w:pPr>
        <w:spacing w:after="2"/>
        <w:ind w:left="47"/>
        <w:rPr>
          <w:rFonts w:eastAsia="Calibri" w:cs="Calibri"/>
          <w:color w:val="000000"/>
          <w:sz w:val="16"/>
          <w:szCs w:val="16"/>
          <w:lang w:eastAsia="pl-PL"/>
        </w:rPr>
      </w:pPr>
    </w:p>
    <w:p w14:paraId="6A203D52" w14:textId="77777777"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Szczegółowy opis przedmiotu zamówienia :</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71DD74C9" w14:textId="444F7BDD"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A) MECHANICZNE I RĘCZNE OCZYSZCZANIE ULIC I CHODNIKÓW POLEGA NA:</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57D648D7" w14:textId="455809D8"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zamiataniu ulic i chodników</w:t>
      </w:r>
      <w:r>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52B549D4" w14:textId="5D7E7C68"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usuwaniu odrostów roślinnych</w:t>
      </w:r>
      <w:r>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0FDE2F2C" w14:textId="587792EC"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zbieraniu różnego rodzaju odpadów znajdujących się na ich terenie</w:t>
      </w:r>
      <w:r>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59C466B3" w14:textId="77777777"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B) CHEMICZNE ZWALCZANIE CHWASTÓW NA ULICACH I CHODNIKACH (NA ZGŁOSZENIE TELEFONICZNE) POLEGA NA:</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5EA4D850" w14:textId="77777777"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 xml:space="preserve">wykonywanie oprysków mających na celu likwidację różnego rodzaju odrostów roślinnych </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750B557E" w14:textId="77777777"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C) WYKASZANIE PASÓW ZIELENI POMIĘDZY ULICĄ A CHODNIKIEM (NA ZGŁOSZENIE TELEFONICZNE) POLEGA NA:</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5E8371C6" w14:textId="09C6D883"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wykaszaniu traw kosiarkami spalinowymi (dopuszcza się użycia kos spalinowych) po zakończeniu prac należy zamieść teren przyległy</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6299D2A7" w14:textId="77777777" w:rsidR="00625C0E" w:rsidRDefault="00625C0E" w:rsidP="00D637E6">
      <w:pPr>
        <w:spacing w:after="2"/>
        <w:ind w:left="47"/>
        <w:rPr>
          <w:rFonts w:eastAsia="Calibri" w:cs="Calibri"/>
          <w:color w:val="000000"/>
          <w:lang w:eastAsia="pl-PL"/>
        </w:rPr>
      </w:pPr>
    </w:p>
    <w:p w14:paraId="73B08FB2" w14:textId="2C6CBCF5"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D) OPRÓŻNIANIE KOSZY ULICZNYCH POLEGA NA:</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5785868A" w14:textId="7E4C4C36"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opróżnianiu z odpadów koszy ulicznych min. 1 w tygodniu</w:t>
      </w:r>
      <w:r>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3887451C" w14:textId="42D94CC4"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sprzątaniu terenu wokół koszy</w:t>
      </w:r>
      <w:r>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38730901" w14:textId="57BFBACF"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naprawie uszkodzonych wkładów ich dezynfekcji i malowaniu</w:t>
      </w:r>
      <w:r w:rsidRPr="00D637E6">
        <w:rPr>
          <w:rFonts w:eastAsia="Calibri" w:cs="Calibri"/>
          <w:color w:val="000000"/>
          <w:lang w:eastAsia="pl-PL"/>
        </w:rPr>
        <w:tab/>
      </w:r>
      <w:r w:rsidR="00625C0E">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302D504B" w14:textId="716E7588"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zakupie i wymianie uszkodzonych wkładów</w:t>
      </w:r>
      <w:r w:rsidR="00625C0E">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406E2956" w14:textId="77777777" w:rsidR="00625C0E" w:rsidRDefault="00625C0E" w:rsidP="00D637E6">
      <w:pPr>
        <w:spacing w:after="2"/>
        <w:ind w:left="47"/>
        <w:rPr>
          <w:rFonts w:eastAsia="Calibri" w:cs="Calibri"/>
          <w:color w:val="000000"/>
          <w:lang w:eastAsia="pl-PL"/>
        </w:rPr>
      </w:pPr>
    </w:p>
    <w:p w14:paraId="726758DE" w14:textId="42332DBB" w:rsidR="00D637E6" w:rsidRDefault="00D637E6" w:rsidP="00D637E6">
      <w:pPr>
        <w:spacing w:after="2"/>
        <w:ind w:left="47"/>
        <w:rPr>
          <w:rFonts w:eastAsia="Calibri" w:cs="Calibri"/>
          <w:color w:val="000000"/>
          <w:lang w:eastAsia="pl-PL"/>
        </w:rPr>
      </w:pPr>
      <w:r w:rsidRPr="00D637E6">
        <w:rPr>
          <w:rFonts w:eastAsia="Calibri" w:cs="Calibri"/>
          <w:color w:val="000000"/>
          <w:lang w:eastAsia="pl-PL"/>
        </w:rPr>
        <w:t>E) ZAMIATANIE, ZBIERANIE I USUWANIE OPADŁYCH LIŚCI Z DRZEW POLEGA NA:</w:t>
      </w:r>
      <w:r w:rsidRPr="00D637E6">
        <w:rPr>
          <w:rFonts w:eastAsia="Calibri" w:cs="Calibri"/>
          <w:color w:val="000000"/>
          <w:lang w:eastAsia="pl-PL"/>
        </w:rPr>
        <w:tab/>
      </w:r>
    </w:p>
    <w:p w14:paraId="7BF87E84" w14:textId="359FD68C"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zamiataniu opadłych liści</w:t>
      </w:r>
      <w:r w:rsidR="00625C0E">
        <w:rPr>
          <w:rFonts w:eastAsia="Calibri" w:cs="Calibri"/>
          <w:color w:val="000000"/>
          <w:lang w:eastAsia="pl-PL"/>
        </w:rPr>
        <w:t>,</w:t>
      </w:r>
      <w:r w:rsidRPr="00D637E6">
        <w:rPr>
          <w:rFonts w:eastAsia="Calibri" w:cs="Calibri"/>
          <w:color w:val="000000"/>
          <w:lang w:eastAsia="pl-PL"/>
        </w:rPr>
        <w:t xml:space="preserve"> </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071A93A1" w14:textId="4FF68150" w:rsidR="00D637E6" w:rsidRPr="00D637E6" w:rsidRDefault="00D637E6" w:rsidP="00D637E6">
      <w:pPr>
        <w:spacing w:after="2"/>
        <w:ind w:left="47"/>
        <w:rPr>
          <w:rFonts w:eastAsia="Calibri" w:cs="Calibri"/>
          <w:color w:val="000000"/>
          <w:lang w:eastAsia="pl-PL"/>
        </w:rPr>
      </w:pPr>
      <w:r>
        <w:rPr>
          <w:rFonts w:eastAsia="Calibri" w:cs="Calibri"/>
          <w:color w:val="000000"/>
          <w:lang w:eastAsia="pl-PL"/>
        </w:rPr>
        <w:t xml:space="preserve">- </w:t>
      </w:r>
      <w:r w:rsidRPr="00D637E6">
        <w:rPr>
          <w:rFonts w:eastAsia="Calibri" w:cs="Calibri"/>
          <w:color w:val="000000"/>
          <w:lang w:eastAsia="pl-PL"/>
        </w:rPr>
        <w:t>zbieraniu i wywożeniu zgromadzonych liści</w:t>
      </w:r>
      <w:r w:rsidR="00625C0E">
        <w:rPr>
          <w:rFonts w:eastAsia="Calibri" w:cs="Calibri"/>
          <w:color w:val="000000"/>
          <w:lang w:eastAsia="pl-PL"/>
        </w:rPr>
        <w:t>.</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495A18DC" w14:textId="77777777" w:rsidR="00625C0E" w:rsidRDefault="00625C0E" w:rsidP="00D637E6">
      <w:pPr>
        <w:spacing w:after="2"/>
        <w:ind w:left="47"/>
        <w:rPr>
          <w:rFonts w:eastAsia="Calibri" w:cs="Calibri"/>
          <w:color w:val="000000"/>
          <w:lang w:eastAsia="pl-PL"/>
        </w:rPr>
      </w:pPr>
    </w:p>
    <w:p w14:paraId="219E3CC4" w14:textId="5D34B03E"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F) ZBIERANIE I WYWÓZ ZGROMADZONYCH ODPADÓW ZIELONYCH POLEGA NA:</w:t>
      </w:r>
      <w:r w:rsidRPr="00D637E6">
        <w:rPr>
          <w:rFonts w:eastAsia="Calibri" w:cs="Calibri"/>
          <w:color w:val="000000"/>
          <w:lang w:eastAsia="pl-PL"/>
        </w:rPr>
        <w:tab/>
      </w:r>
      <w:r w:rsidRPr="00D637E6">
        <w:rPr>
          <w:rFonts w:eastAsia="Calibri" w:cs="Calibri"/>
          <w:color w:val="000000"/>
          <w:lang w:eastAsia="pl-PL"/>
        </w:rPr>
        <w:tab/>
      </w:r>
    </w:p>
    <w:p w14:paraId="4E8DE44C" w14:textId="77777777"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zbieraniu, załadunku i wywiezieniu zgromadzonych odpadów zielonych</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347C212F" w14:textId="0F621596"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G) WYKASZANIE TERENU WOKÓŁ JEZIORKA KOŹLARSKIEGO POLEGA NA:</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1911DF4B" w14:textId="77777777" w:rsidR="00D637E6" w:rsidRPr="00D637E6" w:rsidRDefault="00D637E6" w:rsidP="00D637E6">
      <w:pPr>
        <w:spacing w:after="2"/>
        <w:ind w:left="47"/>
        <w:rPr>
          <w:rFonts w:eastAsia="Calibri" w:cs="Calibri"/>
          <w:color w:val="000000"/>
          <w:lang w:eastAsia="pl-PL"/>
        </w:rPr>
      </w:pPr>
      <w:r w:rsidRPr="00D637E6">
        <w:rPr>
          <w:rFonts w:eastAsia="Calibri" w:cs="Calibri"/>
          <w:color w:val="000000"/>
          <w:lang w:eastAsia="pl-PL"/>
        </w:rPr>
        <w:t>wykaszaniu mechanicznym i ręcznym terenów zielonych wokół jeziorka w m. Chlastawa</w:t>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077DBC2A" w14:textId="5DB00434" w:rsidR="002E354C" w:rsidRPr="00001B8E" w:rsidRDefault="00D637E6" w:rsidP="00D637E6">
      <w:pPr>
        <w:spacing w:after="2"/>
        <w:ind w:left="47"/>
        <w:rPr>
          <w:rFonts w:eastAsia="Calibri" w:cs="Calibri"/>
          <w:color w:val="000000"/>
          <w:lang w:eastAsia="pl-PL"/>
        </w:rPr>
      </w:pP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r w:rsidRPr="00D637E6">
        <w:rPr>
          <w:rFonts w:eastAsia="Calibri" w:cs="Calibri"/>
          <w:color w:val="000000"/>
          <w:lang w:eastAsia="pl-PL"/>
        </w:rPr>
        <w:tab/>
      </w:r>
    </w:p>
    <w:p w14:paraId="3B05EE74" w14:textId="6D99B2E0" w:rsidR="002E354C" w:rsidRPr="00001B8E" w:rsidRDefault="002E354C" w:rsidP="00F80531">
      <w:pPr>
        <w:spacing w:after="2"/>
        <w:ind w:left="47"/>
        <w:rPr>
          <w:rFonts w:eastAsia="Calibri" w:cs="Calibri"/>
          <w:color w:val="000000"/>
          <w:lang w:eastAsia="pl-PL"/>
        </w:rPr>
      </w:pPr>
    </w:p>
    <w:p w14:paraId="3C703A4E" w14:textId="387990C9" w:rsidR="002E354C" w:rsidRPr="00001B8E" w:rsidRDefault="002E354C" w:rsidP="00F80531">
      <w:pPr>
        <w:spacing w:after="2"/>
        <w:ind w:left="47"/>
        <w:rPr>
          <w:rFonts w:eastAsia="Calibri" w:cs="Calibri"/>
          <w:color w:val="000000"/>
          <w:lang w:eastAsia="pl-PL"/>
        </w:rPr>
      </w:pPr>
    </w:p>
    <w:p w14:paraId="2AB44FAE" w14:textId="626185D3" w:rsidR="002E354C" w:rsidRPr="00001B8E" w:rsidRDefault="002E354C" w:rsidP="00F80531">
      <w:pPr>
        <w:spacing w:after="2"/>
        <w:ind w:left="47"/>
        <w:rPr>
          <w:rFonts w:eastAsia="Calibri" w:cs="Calibri"/>
          <w:color w:val="000000"/>
          <w:lang w:eastAsia="pl-PL"/>
        </w:rPr>
      </w:pPr>
    </w:p>
    <w:p w14:paraId="5257D1A8" w14:textId="0E130A5A" w:rsidR="002E354C" w:rsidRPr="00001B8E" w:rsidRDefault="002E354C" w:rsidP="00F80531">
      <w:pPr>
        <w:spacing w:after="2"/>
        <w:ind w:left="47"/>
        <w:rPr>
          <w:rFonts w:eastAsia="Calibri" w:cs="Calibri"/>
          <w:color w:val="000000"/>
          <w:lang w:eastAsia="pl-PL"/>
        </w:rPr>
      </w:pPr>
    </w:p>
    <w:p w14:paraId="0B80DCE4" w14:textId="69A6C129" w:rsidR="002E354C" w:rsidRPr="00001B8E" w:rsidRDefault="002E354C" w:rsidP="00F80531">
      <w:pPr>
        <w:spacing w:after="2"/>
        <w:ind w:left="47"/>
        <w:rPr>
          <w:rFonts w:eastAsia="Calibri" w:cs="Calibri"/>
          <w:color w:val="000000"/>
          <w:lang w:eastAsia="pl-PL"/>
        </w:rPr>
      </w:pPr>
    </w:p>
    <w:p w14:paraId="3D4D33C9" w14:textId="55C88374" w:rsidR="002E354C" w:rsidRPr="00001B8E" w:rsidRDefault="002E354C" w:rsidP="00F80531">
      <w:pPr>
        <w:spacing w:after="2"/>
        <w:ind w:left="47"/>
        <w:rPr>
          <w:rFonts w:eastAsia="Calibri" w:cs="Calibri"/>
          <w:color w:val="000000"/>
          <w:lang w:eastAsia="pl-PL"/>
        </w:rPr>
      </w:pPr>
    </w:p>
    <w:p w14:paraId="0867E664" w14:textId="14FE375D" w:rsidR="002E354C" w:rsidRPr="00001B8E" w:rsidRDefault="002E354C" w:rsidP="00F80531">
      <w:pPr>
        <w:spacing w:after="2"/>
        <w:ind w:left="47"/>
        <w:rPr>
          <w:rFonts w:eastAsia="Calibri" w:cs="Calibri"/>
          <w:color w:val="000000"/>
          <w:lang w:eastAsia="pl-PL"/>
        </w:rPr>
      </w:pPr>
    </w:p>
    <w:p w14:paraId="779EA4A0" w14:textId="1C1E9706" w:rsidR="002E354C" w:rsidRPr="00001B8E" w:rsidRDefault="002E354C" w:rsidP="00F80531">
      <w:pPr>
        <w:spacing w:after="2"/>
        <w:ind w:left="47"/>
        <w:rPr>
          <w:rFonts w:eastAsia="Calibri" w:cs="Calibri"/>
          <w:color w:val="000000"/>
          <w:lang w:eastAsia="pl-PL"/>
        </w:rPr>
      </w:pPr>
    </w:p>
    <w:p w14:paraId="5C946F42" w14:textId="457D2C04" w:rsidR="002E354C" w:rsidRPr="00001B8E" w:rsidRDefault="002E354C" w:rsidP="00F80531">
      <w:pPr>
        <w:spacing w:after="2"/>
        <w:ind w:left="47"/>
        <w:rPr>
          <w:rFonts w:eastAsia="Calibri" w:cs="Calibri"/>
          <w:color w:val="000000"/>
          <w:lang w:eastAsia="pl-PL"/>
        </w:rPr>
      </w:pPr>
    </w:p>
    <w:p w14:paraId="6E0E64A6" w14:textId="39383448" w:rsidR="002E354C" w:rsidRPr="00001B8E" w:rsidRDefault="002E354C" w:rsidP="00F80531">
      <w:pPr>
        <w:spacing w:after="2"/>
        <w:ind w:left="47"/>
        <w:rPr>
          <w:rFonts w:eastAsia="Calibri" w:cs="Calibri"/>
          <w:color w:val="000000"/>
          <w:lang w:eastAsia="pl-PL"/>
        </w:rPr>
      </w:pPr>
    </w:p>
    <w:p w14:paraId="3C3A9149" w14:textId="40E2D3C3" w:rsidR="002E354C" w:rsidRDefault="002E354C" w:rsidP="00F80531">
      <w:pPr>
        <w:spacing w:after="2"/>
        <w:ind w:left="47"/>
        <w:rPr>
          <w:rFonts w:eastAsia="Calibri" w:cs="Calibri"/>
          <w:color w:val="000000"/>
          <w:lang w:eastAsia="pl-PL"/>
        </w:rPr>
      </w:pPr>
    </w:p>
    <w:p w14:paraId="58E2C97D" w14:textId="0F589E99" w:rsidR="00625C0E" w:rsidRDefault="00625C0E" w:rsidP="00F80531">
      <w:pPr>
        <w:spacing w:after="2"/>
        <w:ind w:left="47"/>
        <w:rPr>
          <w:rFonts w:eastAsia="Calibri" w:cs="Calibri"/>
          <w:color w:val="000000"/>
          <w:lang w:eastAsia="pl-PL"/>
        </w:rPr>
      </w:pPr>
    </w:p>
    <w:p w14:paraId="55C9136C" w14:textId="1DFAE6C9" w:rsidR="00625C0E" w:rsidRDefault="00625C0E" w:rsidP="00F80531">
      <w:pPr>
        <w:spacing w:after="2"/>
        <w:ind w:left="47"/>
        <w:rPr>
          <w:rFonts w:eastAsia="Calibri" w:cs="Calibri"/>
          <w:color w:val="000000"/>
          <w:lang w:eastAsia="pl-PL"/>
        </w:rPr>
      </w:pPr>
    </w:p>
    <w:p w14:paraId="3D746A9C" w14:textId="362AC85A" w:rsidR="00625C0E" w:rsidRDefault="00625C0E" w:rsidP="00F80531">
      <w:pPr>
        <w:spacing w:after="2"/>
        <w:ind w:left="47"/>
        <w:rPr>
          <w:rFonts w:eastAsia="Calibri" w:cs="Calibri"/>
          <w:color w:val="000000"/>
          <w:lang w:eastAsia="pl-PL"/>
        </w:rPr>
      </w:pPr>
    </w:p>
    <w:p w14:paraId="2254EAD5" w14:textId="2EC1A175" w:rsidR="00625C0E" w:rsidRDefault="00625C0E" w:rsidP="00F80531">
      <w:pPr>
        <w:spacing w:after="2"/>
        <w:ind w:left="47"/>
        <w:rPr>
          <w:rFonts w:eastAsia="Calibri" w:cs="Calibri"/>
          <w:color w:val="000000"/>
          <w:lang w:eastAsia="pl-PL"/>
        </w:rPr>
      </w:pPr>
    </w:p>
    <w:p w14:paraId="555BC232" w14:textId="77777777" w:rsidR="00625C0E" w:rsidRPr="00001B8E" w:rsidRDefault="00625C0E" w:rsidP="00F80531">
      <w:pPr>
        <w:spacing w:after="2"/>
        <w:ind w:left="47"/>
        <w:rPr>
          <w:rFonts w:eastAsia="Calibri" w:cs="Calibri"/>
          <w:color w:val="000000"/>
          <w:lang w:eastAsia="pl-PL"/>
        </w:rPr>
      </w:pPr>
    </w:p>
    <w:p w14:paraId="328CE188" w14:textId="61B4F4B9" w:rsidR="002E354C" w:rsidRPr="00001B8E" w:rsidRDefault="002E354C" w:rsidP="00F80531">
      <w:pPr>
        <w:spacing w:after="2"/>
        <w:ind w:left="47"/>
        <w:rPr>
          <w:rFonts w:eastAsia="Calibri" w:cs="Calibri"/>
          <w:color w:val="000000"/>
          <w:lang w:eastAsia="pl-PL"/>
        </w:rPr>
      </w:pPr>
    </w:p>
    <w:p w14:paraId="761D40A2" w14:textId="5B45887A" w:rsidR="002E354C" w:rsidRPr="00001B8E" w:rsidRDefault="002E354C" w:rsidP="00F80531">
      <w:pPr>
        <w:spacing w:after="2"/>
        <w:ind w:left="47"/>
        <w:rPr>
          <w:rFonts w:eastAsia="Calibri" w:cs="Calibri"/>
          <w:color w:val="000000"/>
          <w:lang w:eastAsia="pl-PL"/>
        </w:rPr>
      </w:pPr>
    </w:p>
    <w:p w14:paraId="15919374" w14:textId="0CD28889" w:rsidR="002E354C" w:rsidRPr="00001B8E" w:rsidRDefault="002E354C" w:rsidP="00F80531">
      <w:pPr>
        <w:spacing w:after="2"/>
        <w:ind w:left="47"/>
        <w:rPr>
          <w:rFonts w:eastAsia="Calibri" w:cs="Calibri"/>
          <w:color w:val="000000"/>
          <w:lang w:eastAsia="pl-PL"/>
        </w:rPr>
      </w:pPr>
    </w:p>
    <w:p w14:paraId="03CC9683" w14:textId="5AB6CF8B" w:rsidR="002E354C" w:rsidRPr="00001B8E" w:rsidRDefault="002E354C" w:rsidP="00F80531">
      <w:pPr>
        <w:spacing w:after="2"/>
        <w:ind w:left="47"/>
        <w:rPr>
          <w:rFonts w:eastAsia="Calibri" w:cs="Calibri"/>
          <w:color w:val="000000"/>
          <w:lang w:eastAsia="pl-PL"/>
        </w:rPr>
      </w:pPr>
    </w:p>
    <w:p w14:paraId="6FC3DF10" w14:textId="2CA3DE4A" w:rsidR="00F80531" w:rsidRPr="00001B8E" w:rsidRDefault="00F80531" w:rsidP="00F80531">
      <w:pPr>
        <w:spacing w:after="5" w:line="250" w:lineRule="auto"/>
        <w:ind w:left="71" w:right="7" w:hanging="10"/>
        <w:rPr>
          <w:rFonts w:eastAsia="Calibri" w:cs="Calibri"/>
          <w:b/>
          <w:color w:val="000000"/>
          <w:lang w:eastAsia="pl-PL"/>
        </w:rPr>
      </w:pPr>
      <w:r w:rsidRPr="00001B8E">
        <w:rPr>
          <w:rFonts w:eastAsia="Calibri" w:cs="Calibri"/>
          <w:b/>
          <w:color w:val="000000"/>
          <w:lang w:eastAsia="pl-PL"/>
        </w:rPr>
        <w:t xml:space="preserve">Załącznik nr 3 do SIWZ Składany do ofert w formie pisemnej. </w:t>
      </w:r>
    </w:p>
    <w:p w14:paraId="6124653F" w14:textId="77777777" w:rsidR="002E354C" w:rsidRPr="00001B8E" w:rsidRDefault="002E354C" w:rsidP="00F80531">
      <w:pPr>
        <w:spacing w:after="5" w:line="250" w:lineRule="auto"/>
        <w:ind w:left="71" w:right="7" w:hanging="10"/>
        <w:rPr>
          <w:rFonts w:eastAsia="Calibri" w:cs="Calibri"/>
          <w:color w:val="000000"/>
          <w:lang w:eastAsia="pl-PL"/>
        </w:rPr>
      </w:pPr>
    </w:p>
    <w:p w14:paraId="48516F29" w14:textId="0792534A" w:rsidR="00F80531" w:rsidRPr="00001B8E" w:rsidRDefault="00F80531" w:rsidP="00F80531">
      <w:pPr>
        <w:spacing w:after="2"/>
        <w:ind w:left="47"/>
        <w:rPr>
          <w:rFonts w:eastAsia="Calibri" w:cs="Calibri"/>
          <w:color w:val="000000"/>
          <w:lang w:eastAsia="pl-PL"/>
        </w:rPr>
      </w:pPr>
    </w:p>
    <w:p w14:paraId="78D4BFEB" w14:textId="588D20CC" w:rsidR="00F80531" w:rsidRPr="00001B8E" w:rsidRDefault="00F80531" w:rsidP="002E354C">
      <w:pPr>
        <w:spacing w:after="5" w:line="250" w:lineRule="auto"/>
        <w:ind w:left="4248" w:right="7" w:firstLine="708"/>
        <w:jc w:val="both"/>
        <w:rPr>
          <w:rFonts w:eastAsia="Calibri" w:cs="Calibri"/>
          <w:color w:val="000000"/>
          <w:lang w:eastAsia="pl-PL"/>
        </w:rPr>
      </w:pPr>
      <w:r w:rsidRPr="00001B8E">
        <w:rPr>
          <w:rFonts w:eastAsia="Calibri" w:cs="Calibri"/>
          <w:b/>
          <w:color w:val="000000"/>
          <w:lang w:eastAsia="pl-PL"/>
        </w:rPr>
        <w:t>Zamawiający:</w:t>
      </w:r>
      <w:r w:rsidRPr="00001B8E">
        <w:rPr>
          <w:rFonts w:eastAsia="Calibri" w:cs="Calibri"/>
          <w:color w:val="000000"/>
          <w:lang w:eastAsia="pl-PL"/>
        </w:rPr>
        <w:t xml:space="preserve">............................................. </w:t>
      </w:r>
    </w:p>
    <w:p w14:paraId="14D38333" w14:textId="77777777" w:rsidR="00F80531" w:rsidRPr="00001B8E" w:rsidRDefault="00F80531" w:rsidP="002E354C">
      <w:pPr>
        <w:spacing w:after="5" w:line="250" w:lineRule="auto"/>
        <w:ind w:left="4956" w:right="39" w:firstLine="708"/>
        <w:jc w:val="both"/>
        <w:rPr>
          <w:rFonts w:eastAsia="Calibri" w:cs="Calibri"/>
          <w:color w:val="000000"/>
          <w:lang w:eastAsia="pl-PL"/>
        </w:rPr>
      </w:pPr>
      <w:r w:rsidRPr="00001B8E">
        <w:rPr>
          <w:rFonts w:eastAsia="Calibri" w:cs="Calibri"/>
          <w:i/>
          <w:color w:val="000000"/>
          <w:lang w:eastAsia="pl-PL"/>
        </w:rPr>
        <w:t xml:space="preserve">nazwa/firma, adres) </w:t>
      </w:r>
    </w:p>
    <w:p w14:paraId="115CF381" w14:textId="77777777" w:rsidR="00F80531" w:rsidRPr="00001B8E" w:rsidRDefault="00F80531" w:rsidP="002E354C">
      <w:pPr>
        <w:spacing w:after="5" w:line="249" w:lineRule="auto"/>
        <w:ind w:right="11"/>
        <w:jc w:val="both"/>
        <w:rPr>
          <w:rFonts w:eastAsia="Calibri" w:cs="Calibri"/>
          <w:color w:val="000000"/>
          <w:lang w:eastAsia="pl-PL"/>
        </w:rPr>
      </w:pPr>
      <w:r w:rsidRPr="00001B8E">
        <w:rPr>
          <w:rFonts w:eastAsia="Calibri" w:cs="Calibri"/>
          <w:b/>
          <w:color w:val="000000"/>
          <w:lang w:eastAsia="pl-PL"/>
        </w:rPr>
        <w:t xml:space="preserve">Wykonawca: </w:t>
      </w:r>
      <w:r w:rsidRPr="00001B8E">
        <w:rPr>
          <w:rFonts w:eastAsia="Calibri" w:cs="Calibri"/>
          <w:color w:val="000000"/>
          <w:lang w:eastAsia="pl-PL"/>
        </w:rPr>
        <w:t>………………………………………</w:t>
      </w:r>
      <w:r w:rsidRPr="00001B8E">
        <w:rPr>
          <w:rFonts w:eastAsia="Calibri" w:cs="Calibri"/>
          <w:b/>
          <w:color w:val="000000"/>
          <w:lang w:eastAsia="pl-PL"/>
        </w:rPr>
        <w:t xml:space="preserve"> </w:t>
      </w:r>
    </w:p>
    <w:p w14:paraId="51E60B72" w14:textId="77777777" w:rsidR="002E354C" w:rsidRPr="00001B8E" w:rsidRDefault="00F80531" w:rsidP="002E354C">
      <w:pPr>
        <w:spacing w:after="5" w:line="250" w:lineRule="auto"/>
        <w:ind w:right="39"/>
        <w:jc w:val="both"/>
        <w:rPr>
          <w:rFonts w:eastAsia="Calibri" w:cs="Calibri"/>
          <w:i/>
          <w:color w:val="000000"/>
          <w:lang w:eastAsia="pl-PL"/>
        </w:rPr>
      </w:pPr>
      <w:r w:rsidRPr="00001B8E">
        <w:rPr>
          <w:rFonts w:eastAsia="Calibri" w:cs="Calibri"/>
          <w:i/>
          <w:color w:val="000000"/>
          <w:lang w:eastAsia="pl-PL"/>
        </w:rPr>
        <w:t xml:space="preserve">(pełna nazwa/firma, adres, w zależności od podmiotu: </w:t>
      </w:r>
    </w:p>
    <w:p w14:paraId="5870A8B3" w14:textId="015206AF" w:rsidR="002E354C" w:rsidRPr="00001B8E" w:rsidRDefault="00F80531" w:rsidP="002E354C">
      <w:pPr>
        <w:spacing w:after="5" w:line="250" w:lineRule="auto"/>
        <w:ind w:right="39"/>
        <w:jc w:val="both"/>
        <w:rPr>
          <w:rFonts w:eastAsia="Calibri" w:cs="Calibri"/>
          <w:i/>
          <w:color w:val="000000"/>
          <w:u w:color="000000"/>
          <w:lang w:eastAsia="pl-PL"/>
        </w:rPr>
      </w:pPr>
      <w:r w:rsidRPr="00001B8E">
        <w:rPr>
          <w:rFonts w:eastAsia="Calibri" w:cs="Calibri"/>
          <w:i/>
          <w:color w:val="000000"/>
          <w:lang w:eastAsia="pl-PL"/>
        </w:rPr>
        <w:t xml:space="preserve">NIP/PESEL, </w:t>
      </w:r>
      <w:r w:rsidRPr="00001B8E">
        <w:rPr>
          <w:rFonts w:eastAsia="Calibri" w:cs="Calibri"/>
          <w:i/>
          <w:color w:val="000000"/>
          <w:u w:color="000000"/>
          <w:lang w:eastAsia="pl-PL"/>
        </w:rPr>
        <w:t>KRS/</w:t>
      </w:r>
      <w:proofErr w:type="spellStart"/>
      <w:r w:rsidRPr="00001B8E">
        <w:rPr>
          <w:rFonts w:eastAsia="Calibri" w:cs="Calibri"/>
          <w:i/>
          <w:color w:val="000000"/>
          <w:u w:color="000000"/>
          <w:lang w:eastAsia="pl-PL"/>
        </w:rPr>
        <w:t>CEiDG</w:t>
      </w:r>
      <w:proofErr w:type="spellEnd"/>
      <w:r w:rsidRPr="00001B8E">
        <w:rPr>
          <w:rFonts w:eastAsia="Calibri" w:cs="Calibri"/>
          <w:i/>
          <w:color w:val="000000"/>
          <w:u w:color="000000"/>
          <w:lang w:eastAsia="pl-PL"/>
        </w:rPr>
        <w:t xml:space="preserve">) </w:t>
      </w:r>
    </w:p>
    <w:p w14:paraId="437FC319" w14:textId="5227B5A7" w:rsidR="00F80531" w:rsidRPr="00001B8E" w:rsidRDefault="00F80531" w:rsidP="002E354C">
      <w:pPr>
        <w:keepNext/>
        <w:keepLines/>
        <w:spacing w:after="0"/>
        <w:outlineLvl w:val="0"/>
        <w:rPr>
          <w:rFonts w:eastAsia="Calibri" w:cs="Calibri"/>
          <w:color w:val="000000"/>
          <w:u w:val="single" w:color="000000"/>
          <w:lang w:eastAsia="pl-PL"/>
        </w:rPr>
      </w:pPr>
      <w:r w:rsidRPr="00001B8E">
        <w:rPr>
          <w:rFonts w:eastAsia="Calibri" w:cs="Calibri"/>
          <w:color w:val="000000"/>
          <w:u w:val="single" w:color="000000"/>
          <w:lang w:eastAsia="pl-PL"/>
        </w:rPr>
        <w:t>reprezentowany przez:</w:t>
      </w:r>
      <w:r w:rsidRPr="00001B8E">
        <w:rPr>
          <w:rFonts w:eastAsia="Calibri" w:cs="Calibri"/>
          <w:i/>
          <w:color w:val="000000"/>
          <w:u w:color="000000"/>
          <w:lang w:eastAsia="pl-PL"/>
        </w:rPr>
        <w:t xml:space="preserve"> </w:t>
      </w:r>
      <w:r w:rsidRPr="00001B8E">
        <w:rPr>
          <w:rFonts w:eastAsia="Calibri" w:cs="Calibri"/>
          <w:color w:val="000000"/>
          <w:u w:color="000000"/>
          <w:lang w:eastAsia="pl-PL"/>
        </w:rPr>
        <w:t>……………………</w:t>
      </w:r>
      <w:r w:rsidRPr="00001B8E">
        <w:rPr>
          <w:rFonts w:eastAsia="Calibri" w:cs="Calibri"/>
          <w:i/>
          <w:color w:val="000000"/>
          <w:u w:color="000000"/>
          <w:lang w:eastAsia="pl-PL"/>
        </w:rPr>
        <w:t xml:space="preserve"> </w:t>
      </w:r>
    </w:p>
    <w:p w14:paraId="176C7ACA" w14:textId="77777777" w:rsidR="00F80531" w:rsidRPr="00001B8E" w:rsidRDefault="00F80531" w:rsidP="002E354C">
      <w:pPr>
        <w:spacing w:after="5" w:line="250" w:lineRule="auto"/>
        <w:ind w:right="39"/>
        <w:jc w:val="both"/>
        <w:rPr>
          <w:rFonts w:eastAsia="Calibri" w:cs="Calibri"/>
          <w:color w:val="000000"/>
          <w:lang w:eastAsia="pl-PL"/>
        </w:rPr>
      </w:pPr>
      <w:r w:rsidRPr="00001B8E">
        <w:rPr>
          <w:rFonts w:eastAsia="Calibri" w:cs="Calibri"/>
          <w:i/>
          <w:color w:val="000000"/>
          <w:lang w:eastAsia="pl-PL"/>
        </w:rPr>
        <w:t xml:space="preserve">(imię, nazwisko, stanowisko/podstawa do  reprezentacji) </w:t>
      </w:r>
    </w:p>
    <w:p w14:paraId="37AF4FA8" w14:textId="305287E9" w:rsidR="00F80531" w:rsidRPr="00001B8E" w:rsidRDefault="00F80531" w:rsidP="00F80531">
      <w:pPr>
        <w:spacing w:after="2"/>
        <w:ind w:left="47"/>
        <w:rPr>
          <w:rFonts w:eastAsia="Calibri" w:cs="Calibri"/>
          <w:color w:val="000000"/>
          <w:lang w:eastAsia="pl-PL"/>
        </w:rPr>
      </w:pPr>
    </w:p>
    <w:p w14:paraId="5B8FA351"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Nr postępowania - oznaczenie zamawiającego: ............ </w:t>
      </w:r>
    </w:p>
    <w:p w14:paraId="3079389D"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57D9EE0" w14:textId="77777777" w:rsidR="00F80531" w:rsidRPr="00001B8E" w:rsidRDefault="00F80531" w:rsidP="00F80531">
      <w:pPr>
        <w:spacing w:after="5" w:line="250" w:lineRule="auto"/>
        <w:ind w:left="10" w:hanging="10"/>
        <w:jc w:val="center"/>
        <w:rPr>
          <w:rFonts w:eastAsia="Calibri" w:cs="Calibri"/>
          <w:color w:val="000000"/>
          <w:lang w:eastAsia="pl-PL"/>
        </w:rPr>
      </w:pPr>
      <w:r w:rsidRPr="00001B8E">
        <w:rPr>
          <w:rFonts w:eastAsia="Calibri" w:cs="Calibri"/>
          <w:b/>
          <w:color w:val="000000"/>
          <w:lang w:eastAsia="pl-PL"/>
        </w:rPr>
        <w:t xml:space="preserve">Oświadczenie wykonawcy składane na podstawie art. 25a ust. 1 ustawy z dnia 29 stycznia 2004 r. Pzp  DOTYCZĄCE SPEŁNIANIA WARUNKÓW UDZIAŁU W POSTĘPOWANIU. </w:t>
      </w:r>
    </w:p>
    <w:p w14:paraId="2F44C7ED" w14:textId="77777777" w:rsidR="00F80531" w:rsidRPr="00001B8E" w:rsidRDefault="00F80531" w:rsidP="00F80531">
      <w:pPr>
        <w:spacing w:after="0"/>
        <w:ind w:left="76"/>
        <w:jc w:val="center"/>
        <w:rPr>
          <w:rFonts w:eastAsia="Calibri" w:cs="Calibri"/>
          <w:color w:val="000000"/>
          <w:lang w:eastAsia="pl-PL"/>
        </w:rPr>
      </w:pPr>
      <w:r w:rsidRPr="00001B8E">
        <w:rPr>
          <w:rFonts w:eastAsia="Calibri" w:cs="Calibri"/>
          <w:color w:val="000000"/>
          <w:lang w:eastAsia="pl-PL"/>
        </w:rPr>
        <w:t xml:space="preserve"> </w:t>
      </w:r>
    </w:p>
    <w:p w14:paraId="7CB68CAF" w14:textId="77777777" w:rsidR="00F80531" w:rsidRPr="00001B8E" w:rsidRDefault="00F80531" w:rsidP="00F80531">
      <w:pPr>
        <w:spacing w:after="0"/>
        <w:ind w:left="10" w:right="57" w:hanging="10"/>
        <w:jc w:val="right"/>
        <w:rPr>
          <w:rFonts w:eastAsia="Calibri" w:cs="Calibri"/>
          <w:color w:val="000000"/>
          <w:lang w:eastAsia="pl-PL"/>
        </w:rPr>
      </w:pPr>
      <w:r w:rsidRPr="00001B8E">
        <w:rPr>
          <w:rFonts w:eastAsia="Calibri" w:cs="Calibri"/>
          <w:color w:val="000000"/>
          <w:lang w:eastAsia="pl-PL"/>
        </w:rPr>
        <w:t xml:space="preserve">Na potrzeby postępowania o udzielenie zamówienia publicznego pn. </w:t>
      </w:r>
      <w:r w:rsidRPr="00001B8E">
        <w:rPr>
          <w:rFonts w:eastAsia="Calibri" w:cs="Calibri"/>
          <w:b/>
          <w:color w:val="000000"/>
          <w:lang w:eastAsia="pl-PL"/>
        </w:rPr>
        <w:t>................................</w:t>
      </w:r>
      <w:r w:rsidRPr="00001B8E">
        <w:rPr>
          <w:rFonts w:eastAsia="Calibri" w:cs="Calibri"/>
          <w:color w:val="000000"/>
          <w:lang w:eastAsia="pl-PL"/>
        </w:rPr>
        <w:t xml:space="preserve">, </w:t>
      </w:r>
    </w:p>
    <w:p w14:paraId="0240219F"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prowadzonego przez ...........................</w:t>
      </w:r>
      <w:r w:rsidRPr="00001B8E">
        <w:rPr>
          <w:rFonts w:eastAsia="Calibri" w:cs="Calibri"/>
          <w:i/>
          <w:color w:val="000000"/>
          <w:lang w:eastAsia="pl-PL"/>
        </w:rPr>
        <w:t xml:space="preserve">, </w:t>
      </w:r>
      <w:r w:rsidRPr="00001B8E">
        <w:rPr>
          <w:rFonts w:eastAsia="Calibri" w:cs="Calibri"/>
          <w:color w:val="000000"/>
          <w:lang w:eastAsia="pl-PL"/>
        </w:rPr>
        <w:t xml:space="preserve">oświadczam, co następuje: </w:t>
      </w:r>
    </w:p>
    <w:p w14:paraId="7156709B" w14:textId="77777777" w:rsidR="00F80531" w:rsidRPr="00001B8E" w:rsidRDefault="00F80531" w:rsidP="00F80531">
      <w:pPr>
        <w:spacing w:after="0"/>
        <w:ind w:left="785"/>
        <w:rPr>
          <w:rFonts w:eastAsia="Calibri" w:cs="Calibri"/>
          <w:color w:val="000000"/>
          <w:lang w:eastAsia="pl-PL"/>
        </w:rPr>
      </w:pPr>
      <w:r w:rsidRPr="00001B8E">
        <w:rPr>
          <w:rFonts w:eastAsia="Calibri" w:cs="Calibri"/>
          <w:color w:val="000000"/>
          <w:lang w:eastAsia="pl-PL"/>
        </w:rPr>
        <w:t xml:space="preserve"> </w:t>
      </w:r>
    </w:p>
    <w:p w14:paraId="1C2ACBB8" w14:textId="77777777"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t xml:space="preserve">INFORMACJA DOTYCZĄCA WYKONAWCY: </w:t>
      </w:r>
    </w:p>
    <w:p w14:paraId="30D6217E" w14:textId="46EA0EE7" w:rsidR="00F80531" w:rsidRPr="00001B8E" w:rsidRDefault="00F80531" w:rsidP="00F80531">
      <w:pPr>
        <w:spacing w:after="5" w:line="249" w:lineRule="auto"/>
        <w:ind w:left="61" w:right="11" w:firstLine="708"/>
        <w:jc w:val="both"/>
        <w:rPr>
          <w:rFonts w:eastAsia="Calibri" w:cs="Calibri"/>
          <w:color w:val="000000"/>
          <w:lang w:eastAsia="pl-PL"/>
        </w:rPr>
      </w:pPr>
      <w:r w:rsidRPr="00001B8E">
        <w:rPr>
          <w:rFonts w:eastAsia="Calibri" w:cs="Calibri"/>
          <w:color w:val="000000"/>
          <w:lang w:eastAsia="pl-PL"/>
        </w:rPr>
        <w:t>Oświadczam, że spełniam warunki udziału w postępowaniu określone przez zamawiającego w SIWZ</w:t>
      </w:r>
      <w:r w:rsidRPr="00001B8E">
        <w:rPr>
          <w:rFonts w:eastAsia="Calibri" w:cs="Calibri"/>
          <w:b/>
          <w:color w:val="000000"/>
          <w:lang w:eastAsia="pl-PL"/>
        </w:rPr>
        <w:t xml:space="preserve"> –</w:t>
      </w:r>
      <w:r w:rsidR="00367F83" w:rsidRPr="00001B8E">
        <w:rPr>
          <w:rFonts w:eastAsia="Calibri" w:cs="Calibri"/>
          <w:b/>
          <w:color w:val="000000"/>
          <w:lang w:eastAsia="pl-PL"/>
        </w:rPr>
        <w:t xml:space="preserve"> </w:t>
      </w:r>
      <w:r w:rsidRPr="00001B8E">
        <w:rPr>
          <w:rFonts w:eastAsia="Calibri" w:cs="Calibri"/>
          <w:b/>
          <w:color w:val="000000"/>
          <w:lang w:eastAsia="pl-PL"/>
        </w:rPr>
        <w:t>zdolności technicznej lub zawodowej</w:t>
      </w:r>
      <w:r w:rsidRPr="00001B8E">
        <w:rPr>
          <w:rFonts w:eastAsia="Calibri" w:cs="Calibri"/>
          <w:color w:val="000000"/>
          <w:lang w:eastAsia="pl-PL"/>
        </w:rPr>
        <w:t xml:space="preserve">.  </w:t>
      </w:r>
    </w:p>
    <w:p w14:paraId="21CFBBD6"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965CB2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112F3272" w14:textId="77777777" w:rsidR="00F80531" w:rsidRPr="00001B8E" w:rsidRDefault="00F80531" w:rsidP="00F80531">
      <w:pPr>
        <w:tabs>
          <w:tab w:val="center" w:pos="784"/>
          <w:tab w:val="center" w:pos="1492"/>
          <w:tab w:val="center" w:pos="2200"/>
          <w:tab w:val="center" w:pos="2908"/>
          <w:tab w:val="center" w:pos="3616"/>
          <w:tab w:val="center" w:pos="4324"/>
          <w:tab w:val="center" w:pos="5032"/>
          <w:tab w:val="center" w:pos="5740"/>
          <w:tab w:val="center" w:pos="7774"/>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p>
    <w:p w14:paraId="5AAEF762" w14:textId="77777777" w:rsidR="00F80531" w:rsidRPr="00001B8E" w:rsidRDefault="00F80531" w:rsidP="00F80531">
      <w:pPr>
        <w:spacing w:after="0"/>
        <w:ind w:left="4621"/>
        <w:jc w:val="center"/>
        <w:rPr>
          <w:rFonts w:eastAsia="Calibri" w:cs="Calibri"/>
          <w:color w:val="000000"/>
          <w:lang w:eastAsia="pl-PL"/>
        </w:rPr>
      </w:pPr>
      <w:r w:rsidRPr="00001B8E">
        <w:rPr>
          <w:rFonts w:eastAsia="Calibri" w:cs="Calibri"/>
          <w:i/>
          <w:color w:val="000000"/>
          <w:lang w:eastAsia="pl-PL"/>
        </w:rPr>
        <w:t xml:space="preserve">(podpis) </w:t>
      </w:r>
    </w:p>
    <w:p w14:paraId="05555EBF" w14:textId="77777777"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t>INFORMACJA W ZWIĄZKU Z POLEGANIEM NA ZASOBACH INNYCH PODMIOTÓW</w:t>
      </w:r>
      <w:r w:rsidRPr="00001B8E">
        <w:rPr>
          <w:rFonts w:eastAsia="Calibri" w:cs="Calibri"/>
          <w:color w:val="000000"/>
          <w:lang w:eastAsia="pl-PL"/>
        </w:rPr>
        <w:t xml:space="preserve">: </w:t>
      </w:r>
    </w:p>
    <w:p w14:paraId="37206755" w14:textId="77777777" w:rsidR="00F80531" w:rsidRPr="00001B8E" w:rsidRDefault="00F80531" w:rsidP="00F80531">
      <w:pPr>
        <w:spacing w:after="5" w:line="249" w:lineRule="auto"/>
        <w:ind w:left="61" w:right="11" w:firstLine="708"/>
        <w:jc w:val="both"/>
        <w:rPr>
          <w:rFonts w:eastAsia="Calibri" w:cs="Calibri"/>
          <w:color w:val="000000"/>
          <w:lang w:eastAsia="pl-PL"/>
        </w:rPr>
      </w:pPr>
      <w:r w:rsidRPr="00001B8E">
        <w:rPr>
          <w:rFonts w:eastAsia="Calibri" w:cs="Calibri"/>
          <w:color w:val="000000"/>
          <w:lang w:eastAsia="pl-PL"/>
        </w:rPr>
        <w:t xml:space="preserve">Oświadczam, że w celu wykazania spełniania warunków udziału w postępowaniu, określonych przez zamawiającego w SIWZ </w:t>
      </w:r>
      <w:r w:rsidRPr="00001B8E">
        <w:rPr>
          <w:rFonts w:eastAsia="Calibri" w:cs="Calibri"/>
          <w:b/>
          <w:color w:val="000000"/>
          <w:lang w:eastAsia="pl-PL"/>
        </w:rPr>
        <w:t>…………………….</w:t>
      </w:r>
      <w:r w:rsidRPr="00001B8E">
        <w:rPr>
          <w:rFonts w:eastAsia="Calibri" w:cs="Calibri"/>
          <w:color w:val="000000"/>
          <w:lang w:eastAsia="pl-PL"/>
        </w:rPr>
        <w:t xml:space="preserve"> polegam na zasobach następującego/</w:t>
      </w:r>
      <w:proofErr w:type="spellStart"/>
      <w:r w:rsidRPr="00001B8E">
        <w:rPr>
          <w:rFonts w:eastAsia="Calibri" w:cs="Calibri"/>
          <w:color w:val="000000"/>
          <w:lang w:eastAsia="pl-PL"/>
        </w:rPr>
        <w:t>ych</w:t>
      </w:r>
      <w:proofErr w:type="spellEnd"/>
      <w:r w:rsidRPr="00001B8E">
        <w:rPr>
          <w:rFonts w:eastAsia="Calibri" w:cs="Calibri"/>
          <w:color w:val="000000"/>
          <w:lang w:eastAsia="pl-PL"/>
        </w:rPr>
        <w:t xml:space="preserve"> podmiotu/ów: .................................................... ………… …………… ………… ………… ………… …  ….… </w:t>
      </w:r>
    </w:p>
    <w:p w14:paraId="7128E637"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p>
    <w:p w14:paraId="4914D0FA" w14:textId="77777777" w:rsidR="00F80531" w:rsidRPr="00001B8E" w:rsidRDefault="00F80531" w:rsidP="00F80531">
      <w:pPr>
        <w:spacing w:after="5" w:line="250" w:lineRule="auto"/>
        <w:ind w:left="61" w:right="1653" w:firstLine="708"/>
        <w:jc w:val="both"/>
        <w:rPr>
          <w:rFonts w:eastAsia="Calibri" w:cs="Calibri"/>
          <w:color w:val="000000"/>
          <w:lang w:eastAsia="pl-PL"/>
        </w:rPr>
      </w:pPr>
      <w:r w:rsidRPr="00001B8E">
        <w:rPr>
          <w:rFonts w:eastAsia="Calibri" w:cs="Calibri"/>
          <w:i/>
          <w:color w:val="000000"/>
          <w:lang w:eastAsia="pl-PL"/>
        </w:rPr>
        <w:t>(wskazać podmiot i określić odpowiedni zakres dla wskazanego podmiotu)</w:t>
      </w:r>
      <w:r w:rsidRPr="00001B8E">
        <w:rPr>
          <w:rFonts w:eastAsia="Calibri" w:cs="Calibri"/>
          <w:color w:val="000000"/>
          <w:lang w:eastAsia="pl-PL"/>
        </w:rPr>
        <w:t xml:space="preserve"> w następującym zakresie:          …………………………………………………………………...……………………</w:t>
      </w:r>
      <w:r w:rsidRPr="00001B8E">
        <w:rPr>
          <w:rFonts w:eastAsia="Calibri" w:cs="Calibri"/>
          <w:i/>
          <w:color w:val="000000"/>
          <w:lang w:eastAsia="pl-PL"/>
        </w:rPr>
        <w:t xml:space="preserve">.  </w:t>
      </w:r>
    </w:p>
    <w:p w14:paraId="3EA1F08B" w14:textId="77777777" w:rsidR="00F80531" w:rsidRPr="00001B8E" w:rsidRDefault="00F80531" w:rsidP="00F80531">
      <w:pPr>
        <w:spacing w:after="0"/>
        <w:ind w:left="76"/>
        <w:rPr>
          <w:rFonts w:eastAsia="Calibri" w:cs="Calibri"/>
          <w:color w:val="000000"/>
          <w:lang w:eastAsia="pl-PL"/>
        </w:rPr>
      </w:pPr>
      <w:r w:rsidRPr="00001B8E">
        <w:rPr>
          <w:rFonts w:eastAsia="Calibri" w:cs="Calibri"/>
          <w:i/>
          <w:color w:val="000000"/>
          <w:lang w:eastAsia="pl-PL"/>
        </w:rPr>
        <w:t xml:space="preserve"> </w:t>
      </w:r>
    </w:p>
    <w:p w14:paraId="6595E9A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r w:rsidRPr="00001B8E">
        <w:rPr>
          <w:rFonts w:eastAsia="Calibri" w:cs="Calibri"/>
          <w:i/>
          <w:color w:val="000000"/>
          <w:lang w:eastAsia="pl-PL"/>
        </w:rPr>
        <w:t xml:space="preserve"> </w:t>
      </w:r>
    </w:p>
    <w:p w14:paraId="43316763" w14:textId="77777777" w:rsidR="00F80531" w:rsidRPr="00001B8E" w:rsidRDefault="00F80531" w:rsidP="00F80531">
      <w:pPr>
        <w:tabs>
          <w:tab w:val="center" w:pos="784"/>
          <w:tab w:val="center" w:pos="1492"/>
          <w:tab w:val="center" w:pos="2200"/>
          <w:tab w:val="center" w:pos="2908"/>
          <w:tab w:val="center" w:pos="3616"/>
          <w:tab w:val="center" w:pos="4324"/>
          <w:tab w:val="center" w:pos="635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p>
    <w:p w14:paraId="595811E3" w14:textId="77777777" w:rsidR="00F80531" w:rsidRPr="00001B8E" w:rsidRDefault="00F80531" w:rsidP="00F80531">
      <w:pPr>
        <w:spacing w:after="5" w:line="250" w:lineRule="auto"/>
        <w:ind w:left="61" w:right="2428" w:firstLine="6372"/>
        <w:jc w:val="both"/>
        <w:rPr>
          <w:rFonts w:eastAsia="Calibri" w:cs="Calibri"/>
          <w:color w:val="000000"/>
          <w:lang w:eastAsia="pl-PL"/>
        </w:rPr>
      </w:pPr>
      <w:r w:rsidRPr="00001B8E">
        <w:rPr>
          <w:rFonts w:eastAsia="Calibri" w:cs="Calibri"/>
          <w:i/>
          <w:color w:val="000000"/>
          <w:lang w:eastAsia="pl-PL"/>
        </w:rPr>
        <w:t xml:space="preserve">(podpis) Uwaga: </w:t>
      </w:r>
    </w:p>
    <w:p w14:paraId="22B311E6" w14:textId="77777777" w:rsidR="00F80531" w:rsidRPr="00001B8E" w:rsidRDefault="00F80531" w:rsidP="00BC4C40">
      <w:pPr>
        <w:numPr>
          <w:ilvl w:val="0"/>
          <w:numId w:val="12"/>
        </w:numPr>
        <w:spacing w:after="5" w:line="250" w:lineRule="auto"/>
        <w:ind w:right="39" w:hanging="218"/>
        <w:jc w:val="both"/>
        <w:rPr>
          <w:rFonts w:eastAsia="Calibri" w:cs="Calibri"/>
          <w:color w:val="000000"/>
          <w:lang w:eastAsia="pl-PL"/>
        </w:rPr>
      </w:pPr>
      <w:r w:rsidRPr="00001B8E">
        <w:rPr>
          <w:rFonts w:eastAsia="Calibri" w:cs="Calibri"/>
          <w:i/>
          <w:color w:val="000000"/>
          <w:lang w:eastAsia="pl-PL"/>
        </w:rPr>
        <w:t xml:space="preserve">Tą część wypełnia wykonawca jedynie wtedy, gdy korzysta z zasobów innego podmiotu na podstawie art. 22a ust. 1 i 2 ustawy Pzp. </w:t>
      </w:r>
    </w:p>
    <w:p w14:paraId="4AC275A0" w14:textId="77777777" w:rsidR="00F80531" w:rsidRPr="00001B8E" w:rsidRDefault="00F80531" w:rsidP="00BC4C40">
      <w:pPr>
        <w:numPr>
          <w:ilvl w:val="0"/>
          <w:numId w:val="12"/>
        </w:numPr>
        <w:spacing w:after="5" w:line="250" w:lineRule="auto"/>
        <w:ind w:right="39" w:hanging="218"/>
        <w:jc w:val="both"/>
        <w:rPr>
          <w:rFonts w:eastAsia="Calibri" w:cs="Calibri"/>
          <w:color w:val="000000"/>
          <w:lang w:eastAsia="pl-PL"/>
        </w:rPr>
      </w:pPr>
      <w:r w:rsidRPr="00001B8E">
        <w:rPr>
          <w:rFonts w:eastAsia="Calibri" w:cs="Calibri"/>
          <w:i/>
          <w:color w:val="000000"/>
          <w:lang w:eastAsia="pl-PL"/>
        </w:rPr>
        <w:t xml:space="preserve">W przypadku podpisania ww. oświadczenia przez wykonawcę - zgodnie z art. 22a ust. 1-2 ustawy Pzp wymaga się złożenia w ofercie oświadczenia / deklaracji tego podmiotu ze wskazaniem, w jakim </w:t>
      </w:r>
      <w:r w:rsidRPr="00001B8E">
        <w:rPr>
          <w:rFonts w:eastAsia="Calibri" w:cs="Calibri"/>
          <w:i/>
          <w:color w:val="000000"/>
          <w:lang w:eastAsia="pl-PL"/>
        </w:rPr>
        <w:lastRenderedPageBreak/>
        <w:t xml:space="preserve">zakresie w trakcie realizacji tego zamówienia podmiot ten udostępni swoje zdolności. Przykładowe rozwiązanie znajduje się w załączniku nr 6 do SIWZ (końcowa część).  </w:t>
      </w:r>
    </w:p>
    <w:p w14:paraId="2127697F" w14:textId="77777777" w:rsidR="00F80531" w:rsidRPr="00001B8E" w:rsidRDefault="00F80531" w:rsidP="00BC4C40">
      <w:pPr>
        <w:numPr>
          <w:ilvl w:val="0"/>
          <w:numId w:val="12"/>
        </w:numPr>
        <w:spacing w:after="5" w:line="250" w:lineRule="auto"/>
        <w:ind w:right="39" w:hanging="218"/>
        <w:jc w:val="both"/>
        <w:rPr>
          <w:rFonts w:eastAsia="Calibri" w:cs="Calibri"/>
          <w:color w:val="000000"/>
          <w:lang w:eastAsia="pl-PL"/>
        </w:rPr>
      </w:pPr>
      <w:r w:rsidRPr="00001B8E">
        <w:rPr>
          <w:rFonts w:eastAsia="Calibri" w:cs="Calibri"/>
          <w:i/>
          <w:color w:val="000000"/>
          <w:lang w:eastAsia="pl-PL"/>
        </w:rPr>
        <w:t xml:space="preserve">W przypadku udostępnienia przez dany podmiot zasobów w celu potwierdzenia spełnienia warunków udziału w postępowaniu wymaga się na podstawie art. 25a ust. 3 ustawy Pzp złożenia dodatkowej deklaracji o braku podstaw do wykluczenia tego podmiotu z postępowania – propozycja w załączniku nr 4 do SIWZ. </w:t>
      </w:r>
    </w:p>
    <w:p w14:paraId="0006F5F9" w14:textId="77777777" w:rsidR="00F80531" w:rsidRPr="00001B8E" w:rsidRDefault="00F80531" w:rsidP="00BC4C40">
      <w:pPr>
        <w:numPr>
          <w:ilvl w:val="0"/>
          <w:numId w:val="12"/>
        </w:numPr>
        <w:spacing w:after="5" w:line="250" w:lineRule="auto"/>
        <w:ind w:right="39" w:hanging="218"/>
        <w:jc w:val="both"/>
        <w:rPr>
          <w:rFonts w:eastAsia="Calibri" w:cs="Calibri"/>
          <w:color w:val="000000"/>
          <w:lang w:eastAsia="pl-PL"/>
        </w:rPr>
      </w:pPr>
      <w:r w:rsidRPr="00001B8E">
        <w:rPr>
          <w:rFonts w:eastAsia="Calibri" w:cs="Calibri"/>
          <w:i/>
          <w:color w:val="000000"/>
          <w:lang w:eastAsia="pl-PL"/>
        </w:rPr>
        <w:t xml:space="preserve">Jeżeli wykonawca korzysta z zasobów innego podmiotu na podstawie art. 22a ust 4 ustawy </w:t>
      </w:r>
      <w:proofErr w:type="spellStart"/>
      <w:r w:rsidRPr="00001B8E">
        <w:rPr>
          <w:rFonts w:eastAsia="Calibri" w:cs="Calibri"/>
          <w:i/>
          <w:color w:val="000000"/>
          <w:lang w:eastAsia="pl-PL"/>
        </w:rPr>
        <w:t>pzp</w:t>
      </w:r>
      <w:proofErr w:type="spellEnd"/>
      <w:r w:rsidRPr="00001B8E">
        <w:rPr>
          <w:rFonts w:eastAsia="Calibri" w:cs="Calibri"/>
          <w:i/>
          <w:color w:val="000000"/>
          <w:lang w:eastAsia="pl-PL"/>
        </w:rPr>
        <w:t xml:space="preserve"> podmiot ten ma obowiązek zrealizować tą część zamówienia, w której udostępnił swoje zasoby (formularz oferty i zakres podwykonawstwa). </w:t>
      </w:r>
    </w:p>
    <w:p w14:paraId="2616F3DA" w14:textId="77777777" w:rsidR="00F80531" w:rsidRPr="00001B8E" w:rsidRDefault="00F80531" w:rsidP="00F80531">
      <w:pPr>
        <w:spacing w:after="0"/>
        <w:ind w:left="76"/>
        <w:rPr>
          <w:rFonts w:eastAsia="Calibri" w:cs="Calibri"/>
          <w:color w:val="000000"/>
          <w:lang w:eastAsia="pl-PL"/>
        </w:rPr>
      </w:pPr>
      <w:r w:rsidRPr="00001B8E">
        <w:rPr>
          <w:rFonts w:eastAsia="Calibri" w:cs="Calibri"/>
          <w:i/>
          <w:color w:val="000000"/>
          <w:lang w:eastAsia="pl-PL"/>
        </w:rPr>
        <w:t xml:space="preserve"> </w:t>
      </w:r>
    </w:p>
    <w:p w14:paraId="5995B3FC" w14:textId="77777777"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t xml:space="preserve">OŚWIADCZENIE DOTYCZĄCE PODANYCH INFORMACJI: </w:t>
      </w:r>
    </w:p>
    <w:p w14:paraId="5F269E1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78BC67F"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784AF6C9"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EEA7880"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41DAD8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7196E49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44CC58CF"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E77E306"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084D579E"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1A26F462"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37A1EFA"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5F0352AE" w14:textId="77777777" w:rsidR="00F80531" w:rsidRPr="00001B8E" w:rsidRDefault="00F80531" w:rsidP="00F80531">
      <w:pPr>
        <w:tabs>
          <w:tab w:val="center" w:pos="3616"/>
          <w:tab w:val="center" w:pos="4324"/>
          <w:tab w:val="center" w:pos="5032"/>
          <w:tab w:val="center" w:pos="7732"/>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i/>
          <w:color w:val="000000"/>
          <w:lang w:eastAsia="pl-PL"/>
        </w:rPr>
        <w:tab/>
        <w:t xml:space="preserve"> </w:t>
      </w:r>
      <w:r w:rsidRPr="00001B8E">
        <w:rPr>
          <w:rFonts w:eastAsia="Calibri" w:cs="Calibri"/>
          <w:i/>
          <w:color w:val="000000"/>
          <w:lang w:eastAsia="pl-PL"/>
        </w:rPr>
        <w:tab/>
        <w:t xml:space="preserve"> </w:t>
      </w:r>
      <w:r w:rsidRPr="00001B8E">
        <w:rPr>
          <w:rFonts w:eastAsia="Calibri" w:cs="Calibri"/>
          <w:i/>
          <w:color w:val="000000"/>
          <w:lang w:eastAsia="pl-PL"/>
        </w:rPr>
        <w:tab/>
        <w:t xml:space="preserve"> </w:t>
      </w:r>
      <w:r w:rsidRPr="00001B8E">
        <w:rPr>
          <w:rFonts w:eastAsia="Calibri" w:cs="Calibri"/>
          <w:i/>
          <w:color w:val="000000"/>
          <w:lang w:eastAsia="pl-PL"/>
        </w:rPr>
        <w:tab/>
        <w:t xml:space="preserve">                </w:t>
      </w:r>
      <w:r w:rsidRPr="00001B8E">
        <w:rPr>
          <w:rFonts w:eastAsia="Calibri" w:cs="Calibri"/>
          <w:color w:val="000000"/>
          <w:lang w:eastAsia="pl-PL"/>
        </w:rPr>
        <w:t xml:space="preserve">dnia ……………………………….……. r.  </w:t>
      </w:r>
    </w:p>
    <w:p w14:paraId="1D87D2B3" w14:textId="6934B27C"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5B02BC5" w14:textId="0C470336" w:rsidR="002E354C" w:rsidRPr="00001B8E" w:rsidRDefault="002E354C" w:rsidP="00F80531">
      <w:pPr>
        <w:spacing w:after="0"/>
        <w:ind w:left="76"/>
        <w:rPr>
          <w:rFonts w:eastAsia="Calibri" w:cs="Calibri"/>
          <w:color w:val="000000"/>
          <w:lang w:eastAsia="pl-PL"/>
        </w:rPr>
      </w:pPr>
    </w:p>
    <w:p w14:paraId="1B52D5F5" w14:textId="77777777" w:rsidR="002E354C" w:rsidRPr="00001B8E" w:rsidRDefault="002E354C" w:rsidP="00F80531">
      <w:pPr>
        <w:spacing w:after="0"/>
        <w:ind w:left="76"/>
        <w:rPr>
          <w:rFonts w:eastAsia="Calibri" w:cs="Calibri"/>
          <w:color w:val="000000"/>
          <w:lang w:eastAsia="pl-PL"/>
        </w:rPr>
      </w:pPr>
    </w:p>
    <w:p w14:paraId="7EAAEFAB"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 xml:space="preserve">(podpis) </w:t>
      </w:r>
      <w:r w:rsidRPr="00001B8E">
        <w:rPr>
          <w:rFonts w:eastAsia="Calibri" w:cs="Calibri"/>
          <w:color w:val="000000"/>
          <w:lang w:eastAsia="pl-PL"/>
        </w:rPr>
        <w:br w:type="page"/>
      </w:r>
    </w:p>
    <w:p w14:paraId="7EB980BB" w14:textId="77777777" w:rsidR="00F80531" w:rsidRPr="00001B8E" w:rsidRDefault="00F80531" w:rsidP="00F80531">
      <w:pPr>
        <w:spacing w:after="5" w:line="250" w:lineRule="auto"/>
        <w:ind w:left="71" w:right="7" w:hanging="10"/>
        <w:rPr>
          <w:rFonts w:eastAsia="Calibri" w:cs="Calibri"/>
          <w:color w:val="000000"/>
          <w:lang w:eastAsia="pl-PL"/>
        </w:rPr>
      </w:pPr>
      <w:r w:rsidRPr="00001B8E">
        <w:rPr>
          <w:rFonts w:eastAsia="Calibri" w:cs="Calibri"/>
          <w:b/>
          <w:color w:val="000000"/>
          <w:lang w:eastAsia="pl-PL"/>
        </w:rPr>
        <w:lastRenderedPageBreak/>
        <w:t xml:space="preserve">Załącznik nr 4 do SIWZ. Składany do oferty w formie pisemnej. </w:t>
      </w:r>
    </w:p>
    <w:p w14:paraId="21D6C961" w14:textId="77777777" w:rsidR="00F81D06" w:rsidRPr="00001B8E" w:rsidRDefault="00F81D06" w:rsidP="00F81D06">
      <w:pPr>
        <w:spacing w:after="5" w:line="250" w:lineRule="auto"/>
        <w:ind w:right="7"/>
        <w:rPr>
          <w:rFonts w:eastAsia="Calibri" w:cs="Calibri"/>
          <w:color w:val="000000"/>
          <w:lang w:eastAsia="pl-PL"/>
        </w:rPr>
      </w:pPr>
    </w:p>
    <w:p w14:paraId="568E2C8A" w14:textId="1820AC81" w:rsidR="002E354C" w:rsidRPr="00001B8E" w:rsidRDefault="00F80531" w:rsidP="00F81D06">
      <w:pPr>
        <w:spacing w:after="5" w:line="250" w:lineRule="auto"/>
        <w:ind w:left="4248" w:right="7"/>
        <w:rPr>
          <w:rFonts w:eastAsia="Calibri" w:cs="Calibri"/>
          <w:color w:val="000000"/>
          <w:lang w:eastAsia="pl-PL"/>
        </w:rPr>
      </w:pPr>
      <w:r w:rsidRPr="00001B8E">
        <w:rPr>
          <w:rFonts w:eastAsia="Calibri" w:cs="Calibri"/>
          <w:b/>
          <w:color w:val="000000"/>
          <w:lang w:eastAsia="pl-PL"/>
        </w:rPr>
        <w:t xml:space="preserve">Zamawiający: </w:t>
      </w:r>
      <w:r w:rsidRPr="00001B8E">
        <w:rPr>
          <w:rFonts w:eastAsia="Calibri" w:cs="Calibri"/>
          <w:color w:val="000000"/>
          <w:lang w:eastAsia="pl-PL"/>
        </w:rPr>
        <w:t>................................................</w:t>
      </w:r>
    </w:p>
    <w:p w14:paraId="26577BCF" w14:textId="38868FF4" w:rsidR="00F80531" w:rsidRPr="00001B8E" w:rsidRDefault="002E354C" w:rsidP="002E354C">
      <w:pPr>
        <w:spacing w:after="0"/>
        <w:ind w:left="6382" w:firstLine="698"/>
        <w:jc w:val="both"/>
        <w:rPr>
          <w:rFonts w:eastAsia="Calibri" w:cs="Calibri"/>
          <w:i/>
          <w:color w:val="000000"/>
          <w:lang w:eastAsia="pl-PL"/>
        </w:rPr>
      </w:pPr>
      <w:r w:rsidRPr="00001B8E">
        <w:rPr>
          <w:rFonts w:eastAsia="Calibri" w:cs="Calibri"/>
          <w:i/>
          <w:color w:val="000000"/>
          <w:lang w:eastAsia="pl-PL"/>
        </w:rPr>
        <w:t>(</w:t>
      </w:r>
      <w:r w:rsidR="00F80531" w:rsidRPr="00001B8E">
        <w:rPr>
          <w:rFonts w:eastAsia="Calibri" w:cs="Calibri"/>
          <w:i/>
          <w:color w:val="000000"/>
          <w:lang w:eastAsia="pl-PL"/>
        </w:rPr>
        <w:t xml:space="preserve">nazwa/firma, adres) </w:t>
      </w:r>
    </w:p>
    <w:p w14:paraId="5B20E00B" w14:textId="77777777" w:rsidR="00F81D06" w:rsidRPr="00001B8E" w:rsidRDefault="00F81D06" w:rsidP="00F81D06">
      <w:pPr>
        <w:spacing w:after="5" w:line="249" w:lineRule="auto"/>
        <w:ind w:right="11"/>
        <w:jc w:val="both"/>
        <w:rPr>
          <w:rFonts w:eastAsia="Calibri" w:cs="Calibri"/>
          <w:i/>
          <w:color w:val="000000"/>
          <w:lang w:eastAsia="pl-PL"/>
        </w:rPr>
      </w:pPr>
    </w:p>
    <w:p w14:paraId="0CCD94A1" w14:textId="77777777" w:rsidR="00F81D06" w:rsidRPr="00001B8E" w:rsidRDefault="00F81D06" w:rsidP="00F81D06">
      <w:pPr>
        <w:spacing w:after="5" w:line="249" w:lineRule="auto"/>
        <w:ind w:right="11"/>
        <w:jc w:val="both"/>
        <w:rPr>
          <w:rFonts w:eastAsia="Calibri" w:cs="Calibri"/>
          <w:i/>
          <w:color w:val="000000"/>
          <w:lang w:eastAsia="pl-PL"/>
        </w:rPr>
      </w:pPr>
    </w:p>
    <w:p w14:paraId="2C7268D9" w14:textId="77777777" w:rsidR="00F81D06" w:rsidRPr="00001B8E" w:rsidRDefault="00F81D06" w:rsidP="00F81D06">
      <w:pPr>
        <w:spacing w:after="5" w:line="249" w:lineRule="auto"/>
        <w:ind w:right="11"/>
        <w:jc w:val="both"/>
        <w:rPr>
          <w:rFonts w:eastAsia="Calibri" w:cs="Calibri"/>
          <w:i/>
          <w:color w:val="000000"/>
          <w:lang w:eastAsia="pl-PL"/>
        </w:rPr>
      </w:pPr>
    </w:p>
    <w:p w14:paraId="0535740B" w14:textId="45CB89CD" w:rsidR="00F80531" w:rsidRPr="00001B8E" w:rsidRDefault="00F80531" w:rsidP="00F81D06">
      <w:pPr>
        <w:spacing w:after="5" w:line="249" w:lineRule="auto"/>
        <w:ind w:right="11"/>
        <w:jc w:val="both"/>
        <w:rPr>
          <w:rFonts w:eastAsia="Calibri" w:cs="Calibri"/>
          <w:color w:val="000000"/>
          <w:lang w:eastAsia="pl-PL"/>
        </w:rPr>
      </w:pPr>
      <w:r w:rsidRPr="00001B8E">
        <w:rPr>
          <w:rFonts w:eastAsia="Calibri" w:cs="Calibri"/>
          <w:b/>
          <w:color w:val="000000"/>
          <w:lang w:eastAsia="pl-PL"/>
        </w:rPr>
        <w:t xml:space="preserve">Wykonawca: </w:t>
      </w:r>
      <w:r w:rsidRPr="00001B8E">
        <w:rPr>
          <w:rFonts w:eastAsia="Calibri" w:cs="Calibri"/>
          <w:color w:val="000000"/>
          <w:lang w:eastAsia="pl-PL"/>
        </w:rPr>
        <w:t>………………………………………</w:t>
      </w:r>
      <w:r w:rsidRPr="00001B8E">
        <w:rPr>
          <w:rFonts w:eastAsia="Calibri" w:cs="Calibri"/>
          <w:b/>
          <w:color w:val="000000"/>
          <w:lang w:eastAsia="pl-PL"/>
        </w:rPr>
        <w:t xml:space="preserve"> </w:t>
      </w:r>
    </w:p>
    <w:p w14:paraId="6EB1742E" w14:textId="77777777" w:rsidR="00F80531" w:rsidRPr="00001B8E" w:rsidRDefault="00F80531" w:rsidP="00F80531">
      <w:pPr>
        <w:spacing w:after="5" w:line="250" w:lineRule="auto"/>
        <w:ind w:left="233" w:right="39" w:hanging="10"/>
        <w:jc w:val="both"/>
        <w:rPr>
          <w:rFonts w:eastAsia="Calibri" w:cs="Calibri"/>
          <w:color w:val="000000"/>
          <w:lang w:eastAsia="pl-PL"/>
        </w:rPr>
      </w:pPr>
      <w:r w:rsidRPr="00001B8E">
        <w:rPr>
          <w:rFonts w:eastAsia="Calibri" w:cs="Calibri"/>
          <w:i/>
          <w:color w:val="000000"/>
          <w:lang w:eastAsia="pl-PL"/>
        </w:rPr>
        <w:t xml:space="preserve">(pełna nazwa/firma, adres, w zależności od podmiotu: NIP/PESEL, </w:t>
      </w:r>
    </w:p>
    <w:p w14:paraId="3C40733E" w14:textId="77777777" w:rsidR="00F81D06" w:rsidRPr="00001B8E" w:rsidRDefault="00F80531" w:rsidP="00F80531">
      <w:pPr>
        <w:keepNext/>
        <w:keepLines/>
        <w:spacing w:after="0"/>
        <w:ind w:left="1003" w:hanging="10"/>
        <w:outlineLvl w:val="0"/>
        <w:rPr>
          <w:rFonts w:eastAsia="Calibri" w:cs="Calibri"/>
          <w:i/>
          <w:color w:val="000000"/>
          <w:u w:color="000000"/>
          <w:lang w:eastAsia="pl-PL"/>
        </w:rPr>
      </w:pPr>
      <w:r w:rsidRPr="00001B8E">
        <w:rPr>
          <w:rFonts w:eastAsia="Calibri" w:cs="Calibri"/>
          <w:i/>
          <w:color w:val="000000"/>
          <w:u w:color="000000"/>
          <w:lang w:eastAsia="pl-PL"/>
        </w:rPr>
        <w:t>KRS/</w:t>
      </w:r>
      <w:proofErr w:type="spellStart"/>
      <w:r w:rsidRPr="00001B8E">
        <w:rPr>
          <w:rFonts w:eastAsia="Calibri" w:cs="Calibri"/>
          <w:i/>
          <w:color w:val="000000"/>
          <w:u w:color="000000"/>
          <w:lang w:eastAsia="pl-PL"/>
        </w:rPr>
        <w:t>CEiDG</w:t>
      </w:r>
      <w:proofErr w:type="spellEnd"/>
      <w:r w:rsidRPr="00001B8E">
        <w:rPr>
          <w:rFonts w:eastAsia="Calibri" w:cs="Calibri"/>
          <w:i/>
          <w:color w:val="000000"/>
          <w:u w:color="000000"/>
          <w:lang w:eastAsia="pl-PL"/>
        </w:rPr>
        <w:t xml:space="preserve">) </w:t>
      </w:r>
    </w:p>
    <w:p w14:paraId="28C2ECAB" w14:textId="20C18CBA" w:rsidR="00F80531" w:rsidRPr="00001B8E" w:rsidRDefault="00F80531" w:rsidP="00F81D06">
      <w:pPr>
        <w:keepNext/>
        <w:keepLines/>
        <w:spacing w:after="0"/>
        <w:outlineLvl w:val="0"/>
        <w:rPr>
          <w:rFonts w:eastAsia="Calibri" w:cs="Calibri"/>
          <w:color w:val="000000"/>
          <w:u w:val="single" w:color="000000"/>
          <w:lang w:eastAsia="pl-PL"/>
        </w:rPr>
      </w:pPr>
      <w:r w:rsidRPr="00001B8E">
        <w:rPr>
          <w:rFonts w:eastAsia="Calibri" w:cs="Calibri"/>
          <w:color w:val="000000"/>
          <w:u w:val="single" w:color="000000"/>
          <w:lang w:eastAsia="pl-PL"/>
        </w:rPr>
        <w:t>reprezentowany przez:</w:t>
      </w:r>
      <w:r w:rsidRPr="00001B8E">
        <w:rPr>
          <w:rFonts w:eastAsia="Calibri" w:cs="Calibri"/>
          <w:i/>
          <w:color w:val="000000"/>
          <w:u w:color="000000"/>
          <w:lang w:eastAsia="pl-PL"/>
        </w:rPr>
        <w:t xml:space="preserve"> </w:t>
      </w:r>
      <w:r w:rsidRPr="00001B8E">
        <w:rPr>
          <w:rFonts w:eastAsia="Calibri" w:cs="Calibri"/>
          <w:color w:val="000000"/>
          <w:u w:color="000000"/>
          <w:lang w:eastAsia="pl-PL"/>
        </w:rPr>
        <w:t>……………………</w:t>
      </w:r>
      <w:r w:rsidRPr="00001B8E">
        <w:rPr>
          <w:rFonts w:eastAsia="Calibri" w:cs="Calibri"/>
          <w:i/>
          <w:color w:val="000000"/>
          <w:u w:color="000000"/>
          <w:lang w:eastAsia="pl-PL"/>
        </w:rPr>
        <w:t xml:space="preserve"> </w:t>
      </w:r>
    </w:p>
    <w:p w14:paraId="58FE1B96" w14:textId="77777777" w:rsidR="00F80531" w:rsidRPr="00001B8E" w:rsidRDefault="00F80531" w:rsidP="00F80531">
      <w:pPr>
        <w:spacing w:after="5" w:line="250" w:lineRule="auto"/>
        <w:ind w:left="61" w:right="4023" w:firstLine="577"/>
        <w:jc w:val="both"/>
        <w:rPr>
          <w:rFonts w:eastAsia="Calibri" w:cs="Calibri"/>
          <w:color w:val="000000"/>
          <w:lang w:eastAsia="pl-PL"/>
        </w:rPr>
      </w:pPr>
      <w:r w:rsidRPr="00001B8E">
        <w:rPr>
          <w:rFonts w:eastAsia="Calibri" w:cs="Calibri"/>
          <w:i/>
          <w:color w:val="000000"/>
          <w:lang w:eastAsia="pl-PL"/>
        </w:rPr>
        <w:t xml:space="preserve">(imię, nazwisko, stanowisko/podstawa do  reprezentacji) </w:t>
      </w:r>
      <w:r w:rsidRPr="00001B8E">
        <w:rPr>
          <w:rFonts w:eastAsia="Calibri" w:cs="Calibri"/>
          <w:color w:val="000000"/>
          <w:lang w:eastAsia="pl-PL"/>
        </w:rPr>
        <w:t xml:space="preserve">Nr postępowania - oznaczenie zamawiającego: ............ </w:t>
      </w:r>
    </w:p>
    <w:p w14:paraId="27751D90" w14:textId="77777777" w:rsidR="00F80531" w:rsidRPr="00001B8E" w:rsidRDefault="00F80531" w:rsidP="00F80531">
      <w:pPr>
        <w:spacing w:after="0"/>
        <w:ind w:left="76"/>
        <w:jc w:val="center"/>
        <w:rPr>
          <w:rFonts w:eastAsia="Calibri" w:cs="Calibri"/>
          <w:color w:val="000000"/>
          <w:lang w:eastAsia="pl-PL"/>
        </w:rPr>
      </w:pPr>
      <w:r w:rsidRPr="00001B8E">
        <w:rPr>
          <w:rFonts w:eastAsia="Calibri" w:cs="Calibri"/>
          <w:b/>
          <w:color w:val="000000"/>
          <w:lang w:eastAsia="pl-PL"/>
        </w:rPr>
        <w:t xml:space="preserve"> </w:t>
      </w:r>
    </w:p>
    <w:p w14:paraId="52FBEF82" w14:textId="77777777" w:rsidR="00F80531" w:rsidRPr="00001B8E" w:rsidRDefault="00F80531" w:rsidP="00F80531">
      <w:pPr>
        <w:spacing w:after="5" w:line="250" w:lineRule="auto"/>
        <w:ind w:left="223" w:right="7" w:hanging="10"/>
        <w:rPr>
          <w:rFonts w:eastAsia="Calibri" w:cs="Calibri"/>
          <w:color w:val="000000"/>
          <w:lang w:eastAsia="pl-PL"/>
        </w:rPr>
      </w:pPr>
      <w:r w:rsidRPr="00001B8E">
        <w:rPr>
          <w:rFonts w:eastAsia="Calibri" w:cs="Calibri"/>
          <w:b/>
          <w:color w:val="000000"/>
          <w:lang w:eastAsia="pl-PL"/>
        </w:rPr>
        <w:t xml:space="preserve">Oświadczenie wykonawcy składane na podstawie art. 25a ust. 1 ustawy z dnia 29 stycznia 2004 r. Pzp  </w:t>
      </w:r>
    </w:p>
    <w:p w14:paraId="26203208" w14:textId="77777777" w:rsidR="00F80531" w:rsidRPr="00001B8E" w:rsidRDefault="00F80531" w:rsidP="00F80531">
      <w:pPr>
        <w:spacing w:after="5" w:line="250" w:lineRule="auto"/>
        <w:ind w:left="794" w:right="7" w:hanging="10"/>
        <w:rPr>
          <w:rFonts w:eastAsia="Calibri" w:cs="Calibri"/>
          <w:color w:val="000000"/>
          <w:lang w:eastAsia="pl-PL"/>
        </w:rPr>
      </w:pPr>
      <w:r w:rsidRPr="00001B8E">
        <w:rPr>
          <w:rFonts w:eastAsia="Calibri" w:cs="Calibri"/>
          <w:b/>
          <w:color w:val="000000"/>
          <w:lang w:eastAsia="pl-PL"/>
        </w:rPr>
        <w:t xml:space="preserve">DOTYCZĄCE BRAKU PODSTAW DO WYKLUCZENIA Z POSTĘPOWANIA  </w:t>
      </w:r>
    </w:p>
    <w:p w14:paraId="3C2C34A6"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06EC92AF" w14:textId="77777777" w:rsidR="00F80531" w:rsidRPr="00001B8E" w:rsidRDefault="00F80531" w:rsidP="00F80531">
      <w:pPr>
        <w:spacing w:after="5" w:line="249" w:lineRule="auto"/>
        <w:ind w:left="345" w:right="11" w:hanging="284"/>
        <w:jc w:val="both"/>
        <w:rPr>
          <w:rFonts w:eastAsia="Calibri" w:cs="Calibri"/>
          <w:color w:val="000000"/>
          <w:lang w:eastAsia="pl-PL"/>
        </w:rPr>
      </w:pPr>
      <w:r w:rsidRPr="00001B8E">
        <w:rPr>
          <w:rFonts w:eastAsia="Calibri" w:cs="Calibri"/>
          <w:color w:val="000000"/>
          <w:lang w:eastAsia="pl-PL"/>
        </w:rPr>
        <w:t xml:space="preserve">Na potrzeby postępowania o udzielenie zamówienia publicznego pn. </w:t>
      </w:r>
      <w:r w:rsidRPr="00001B8E">
        <w:rPr>
          <w:rFonts w:eastAsia="Calibri" w:cs="Calibri"/>
          <w:b/>
          <w:color w:val="000000"/>
          <w:lang w:eastAsia="pl-PL"/>
        </w:rPr>
        <w:t>........................</w:t>
      </w:r>
      <w:r w:rsidRPr="00001B8E">
        <w:rPr>
          <w:rFonts w:eastAsia="Calibri" w:cs="Calibri"/>
          <w:i/>
          <w:color w:val="000000"/>
          <w:lang w:eastAsia="pl-PL"/>
        </w:rPr>
        <w:t xml:space="preserve"> </w:t>
      </w:r>
      <w:r w:rsidRPr="00001B8E">
        <w:rPr>
          <w:rFonts w:eastAsia="Calibri" w:cs="Calibri"/>
          <w:color w:val="000000"/>
          <w:lang w:eastAsia="pl-PL"/>
        </w:rPr>
        <w:t>prowadzonego przez ..........</w:t>
      </w:r>
      <w:r w:rsidRPr="00001B8E">
        <w:rPr>
          <w:rFonts w:eastAsia="Calibri" w:cs="Calibri"/>
          <w:i/>
          <w:color w:val="000000"/>
          <w:lang w:eastAsia="pl-PL"/>
        </w:rPr>
        <w:t xml:space="preserve">, </w:t>
      </w:r>
      <w:r w:rsidRPr="00001B8E">
        <w:rPr>
          <w:rFonts w:eastAsia="Calibri" w:cs="Calibri"/>
          <w:color w:val="000000"/>
          <w:lang w:eastAsia="pl-PL"/>
        </w:rPr>
        <w:t xml:space="preserve">oświadczam, co następuje: </w:t>
      </w:r>
    </w:p>
    <w:p w14:paraId="3CC3F6E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44E3BFA7" w14:textId="77777777"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t xml:space="preserve">OŚWIADCZENIA DOTYCZĄCE WYKONAWCY: </w:t>
      </w:r>
    </w:p>
    <w:p w14:paraId="703C4B4C" w14:textId="77777777" w:rsidR="00F80531" w:rsidRPr="00001B8E" w:rsidRDefault="00F80531" w:rsidP="00BC4C40">
      <w:pPr>
        <w:numPr>
          <w:ilvl w:val="0"/>
          <w:numId w:val="13"/>
        </w:numPr>
        <w:spacing w:after="5" w:line="249" w:lineRule="auto"/>
        <w:ind w:right="11" w:hanging="284"/>
        <w:jc w:val="both"/>
        <w:rPr>
          <w:rFonts w:eastAsia="Calibri" w:cs="Calibri"/>
          <w:color w:val="000000"/>
          <w:lang w:eastAsia="pl-PL"/>
        </w:rPr>
      </w:pPr>
      <w:r w:rsidRPr="00001B8E">
        <w:rPr>
          <w:rFonts w:eastAsia="Calibri" w:cs="Calibri"/>
          <w:color w:val="000000"/>
          <w:lang w:eastAsia="pl-PL"/>
        </w:rPr>
        <w:t xml:space="preserve">Oświadczam, że nie podlegam wykluczeniu z postępowania na podstawie art. 24 ust. 1 pkt 12-22 ustawy Pzp. </w:t>
      </w:r>
    </w:p>
    <w:p w14:paraId="54219673" w14:textId="77777777" w:rsidR="00F80531" w:rsidRPr="00001B8E" w:rsidRDefault="00F80531" w:rsidP="00BC4C40">
      <w:pPr>
        <w:numPr>
          <w:ilvl w:val="0"/>
          <w:numId w:val="13"/>
        </w:numPr>
        <w:spacing w:after="5" w:line="249" w:lineRule="auto"/>
        <w:ind w:right="11" w:hanging="284"/>
        <w:jc w:val="both"/>
        <w:rPr>
          <w:rFonts w:eastAsia="Calibri" w:cs="Calibri"/>
          <w:color w:val="000000"/>
          <w:lang w:eastAsia="pl-PL"/>
        </w:rPr>
      </w:pPr>
      <w:r w:rsidRPr="00001B8E">
        <w:rPr>
          <w:rFonts w:eastAsia="Calibri" w:cs="Calibri"/>
          <w:color w:val="000000"/>
          <w:lang w:eastAsia="pl-PL"/>
        </w:rPr>
        <w:t xml:space="preserve">Oświadczam, że nie podlegam wykluczeniu z postępowania na podstawie art. 24 ust. 5 pkt 1 ustawy Pzp . </w:t>
      </w:r>
    </w:p>
    <w:p w14:paraId="27958CBA"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F4471F8"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6FD50BFC"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(podpis)</w:t>
      </w:r>
      <w:r w:rsidRPr="00001B8E">
        <w:rPr>
          <w:rFonts w:eastAsia="Calibri" w:cs="Calibri"/>
          <w:color w:val="000000"/>
          <w:lang w:eastAsia="pl-PL"/>
        </w:rPr>
        <w:t xml:space="preserve"> </w:t>
      </w:r>
    </w:p>
    <w:p w14:paraId="5B39BB08" w14:textId="77777777" w:rsidR="00F80531" w:rsidRPr="00001B8E" w:rsidRDefault="00F80531" w:rsidP="00F80531">
      <w:pPr>
        <w:spacing w:after="0"/>
        <w:ind w:left="2472"/>
        <w:jc w:val="center"/>
        <w:rPr>
          <w:rFonts w:eastAsia="Calibri" w:cs="Calibri"/>
          <w:color w:val="000000"/>
          <w:lang w:eastAsia="pl-PL"/>
        </w:rPr>
      </w:pPr>
      <w:r w:rsidRPr="00001B8E">
        <w:rPr>
          <w:rFonts w:eastAsia="Calibri" w:cs="Calibri"/>
          <w:i/>
          <w:color w:val="000000"/>
          <w:lang w:eastAsia="pl-PL"/>
        </w:rPr>
        <w:t xml:space="preserve"> </w:t>
      </w:r>
    </w:p>
    <w:p w14:paraId="50C8FEBE" w14:textId="77777777" w:rsidR="00F80531" w:rsidRPr="00001B8E" w:rsidRDefault="00F80531" w:rsidP="00F80531">
      <w:pPr>
        <w:spacing w:after="21"/>
        <w:ind w:left="47"/>
        <w:rPr>
          <w:rFonts w:eastAsia="Calibri" w:cs="Calibri"/>
          <w:color w:val="000000"/>
          <w:lang w:eastAsia="pl-PL"/>
        </w:rPr>
      </w:pPr>
      <w:r w:rsidRPr="00001B8E">
        <w:rPr>
          <w:rFonts w:eastAsia="Calibri" w:cs="Calibri"/>
          <w:noProof/>
          <w:color w:val="000000"/>
          <w:lang w:eastAsia="pl-PL"/>
        </w:rPr>
        <mc:AlternateContent>
          <mc:Choice Requires="wpg">
            <w:drawing>
              <wp:inline distT="0" distB="0" distL="0" distR="0" wp14:anchorId="00F486CA" wp14:editId="3FE3A8CF">
                <wp:extent cx="6608064" cy="6096"/>
                <wp:effectExtent l="0" t="0" r="0" b="0"/>
                <wp:docPr id="73587" name="Group 73587"/>
                <wp:cNvGraphicFramePr/>
                <a:graphic xmlns:a="http://schemas.openxmlformats.org/drawingml/2006/main">
                  <a:graphicData uri="http://schemas.microsoft.com/office/word/2010/wordprocessingGroup">
                    <wpg:wgp>
                      <wpg:cNvGrpSpPr/>
                      <wpg:grpSpPr>
                        <a:xfrm>
                          <a:off x="0" y="0"/>
                          <a:ext cx="6608064" cy="6096"/>
                          <a:chOff x="0" y="0"/>
                          <a:chExt cx="6608064" cy="6096"/>
                        </a:xfrm>
                      </wpg:grpSpPr>
                      <wps:wsp>
                        <wps:cNvPr id="79122" name="Shape 79122"/>
                        <wps:cNvSpPr/>
                        <wps:spPr>
                          <a:xfrm>
                            <a:off x="0" y="0"/>
                            <a:ext cx="6608064" cy="9144"/>
                          </a:xfrm>
                          <a:custGeom>
                            <a:avLst/>
                            <a:gdLst/>
                            <a:ahLst/>
                            <a:cxnLst/>
                            <a:rect l="0" t="0" r="0" b="0"/>
                            <a:pathLst>
                              <a:path w="6608064" h="9144">
                                <a:moveTo>
                                  <a:pt x="0" y="0"/>
                                </a:moveTo>
                                <a:lnTo>
                                  <a:pt x="6608064" y="0"/>
                                </a:lnTo>
                                <a:lnTo>
                                  <a:pt x="66080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6870EF" id="Group 73587" o:spid="_x0000_s1026" style="width:520.3pt;height:.5pt;mso-position-horizontal-relative:char;mso-position-vertical-relative:line" coordsize="660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">
                <v:shape id="Shape 79122" o:spid="_x0000_s1027" style="position:absolute;width:66080;height:91;visibility:visible;mso-wrap-style:square;v-text-anchor:top" coordsize="6608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" path="m,l6608064,r,9144l,9144,,e" fillcolor="black" stroked="f" strokeweight="0">
                  <v:stroke miterlimit="83231f" joinstyle="miter"/>
                  <v:path arrowok="t" textboxrect="0,0,6608064,9144"/>
                </v:shape>
                <w10:anchorlock/>
              </v:group>
            </w:pict>
          </mc:Fallback>
        </mc:AlternateContent>
      </w:r>
    </w:p>
    <w:p w14:paraId="49E19AE3" w14:textId="77777777" w:rsidR="00F80531" w:rsidRPr="00001B8E" w:rsidRDefault="00F80531" w:rsidP="00F80531">
      <w:pPr>
        <w:spacing w:after="5" w:line="249" w:lineRule="auto"/>
        <w:ind w:left="61" w:right="11" w:firstLine="708"/>
        <w:jc w:val="both"/>
        <w:rPr>
          <w:rFonts w:eastAsia="Calibri" w:cs="Calibri"/>
          <w:color w:val="000000"/>
          <w:lang w:eastAsia="pl-PL"/>
        </w:rPr>
      </w:pPr>
      <w:r w:rsidRPr="00001B8E">
        <w:rPr>
          <w:rFonts w:eastAsia="Calibri" w:cs="Calibri"/>
          <w:color w:val="000000"/>
          <w:lang w:eastAsia="pl-PL"/>
        </w:rPr>
        <w:t xml:space="preserve">Oświadczam, że zachodzą w stosunku do mnie podstawy wykluczenia z postępowania na podstawie art. …………. ustawy Pzp </w:t>
      </w:r>
      <w:r w:rsidRPr="00001B8E">
        <w:rPr>
          <w:rFonts w:eastAsia="Calibri" w:cs="Calibri"/>
          <w:i/>
          <w:color w:val="000000"/>
          <w:lang w:eastAsia="pl-PL"/>
        </w:rPr>
        <w:t>(podać mającą zastosowanie podstawę wykluczenia spośród wymienionych w art. 24 ust. 1 pkt 13-14, 16-20 lub art. 24 ust. 5 pkt 1 ustawy Pzp).</w:t>
      </w:r>
      <w:r w:rsidRPr="00001B8E">
        <w:rPr>
          <w:rFonts w:eastAsia="Calibri" w:cs="Calibri"/>
          <w:color w:val="000000"/>
          <w:lang w:eastAsia="pl-PL"/>
        </w:rPr>
        <w:t xml:space="preserve"> Jednocześnie oświadczam, że w związku z ww. okolicznością, na podstawie art. 24 ust. 8 ustawy Pzp podjąłem następujące środki naprawcze: .................................. – stanowiące załącznik do niniejszego oświadczenia......................................................................................... </w:t>
      </w:r>
    </w:p>
    <w:p w14:paraId="2719F9A8" w14:textId="77777777" w:rsidR="009E474C" w:rsidRPr="00001B8E" w:rsidRDefault="009E474C" w:rsidP="00F80531">
      <w:pPr>
        <w:spacing w:after="0"/>
        <w:ind w:left="76"/>
        <w:rPr>
          <w:rFonts w:eastAsia="Calibri" w:cs="Calibri"/>
          <w:color w:val="000000"/>
          <w:lang w:eastAsia="pl-PL"/>
        </w:rPr>
      </w:pPr>
    </w:p>
    <w:p w14:paraId="43895247" w14:textId="77777777" w:rsidR="009E474C" w:rsidRPr="00001B8E" w:rsidRDefault="009E474C" w:rsidP="00F80531">
      <w:pPr>
        <w:spacing w:after="0"/>
        <w:ind w:left="76"/>
        <w:rPr>
          <w:rFonts w:eastAsia="Calibri" w:cs="Calibri"/>
          <w:color w:val="000000"/>
          <w:lang w:eastAsia="pl-PL"/>
        </w:rPr>
      </w:pPr>
    </w:p>
    <w:p w14:paraId="6EFFC476" w14:textId="2A8B780D"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520E670"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3A355564"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 xml:space="preserve">(podpis) </w:t>
      </w:r>
    </w:p>
    <w:p w14:paraId="2B19BD17" w14:textId="77777777" w:rsidR="00F80531" w:rsidRPr="00001B8E" w:rsidRDefault="00F80531" w:rsidP="00F80531">
      <w:pPr>
        <w:spacing w:after="0"/>
        <w:ind w:left="76"/>
        <w:rPr>
          <w:rFonts w:eastAsia="Calibri" w:cs="Calibri"/>
          <w:color w:val="000000"/>
          <w:lang w:eastAsia="pl-PL"/>
        </w:rPr>
      </w:pPr>
      <w:r w:rsidRPr="00001B8E">
        <w:rPr>
          <w:rFonts w:eastAsia="Calibri" w:cs="Calibri"/>
          <w:i/>
          <w:color w:val="000000"/>
          <w:lang w:eastAsia="pl-PL"/>
        </w:rPr>
        <w:t xml:space="preserve"> </w:t>
      </w:r>
    </w:p>
    <w:p w14:paraId="1577D414" w14:textId="3D14825F"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t xml:space="preserve">OŚWIADCZENIE DOTYCZĄCE PODMIOTU, NA KTÓREGO ZASOBY POWOŁUJE SIĘ WYKONAWCA: </w:t>
      </w:r>
    </w:p>
    <w:p w14:paraId="310FCA00" w14:textId="77777777" w:rsidR="00F80531" w:rsidRPr="00001B8E" w:rsidRDefault="00F80531" w:rsidP="00F80531">
      <w:pPr>
        <w:spacing w:after="0"/>
        <w:ind w:left="76"/>
        <w:rPr>
          <w:rFonts w:eastAsia="Calibri" w:cs="Calibri"/>
          <w:color w:val="000000"/>
          <w:lang w:eastAsia="pl-PL"/>
        </w:rPr>
      </w:pPr>
      <w:r w:rsidRPr="00001B8E">
        <w:rPr>
          <w:rFonts w:eastAsia="Calibri" w:cs="Calibri"/>
          <w:b/>
          <w:color w:val="000000"/>
          <w:lang w:eastAsia="pl-PL"/>
        </w:rPr>
        <w:t xml:space="preserve"> </w:t>
      </w:r>
    </w:p>
    <w:p w14:paraId="45C52775"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Oświadczam, że w stosunku do następującego/</w:t>
      </w:r>
      <w:proofErr w:type="spellStart"/>
      <w:r w:rsidRPr="00001B8E">
        <w:rPr>
          <w:rFonts w:eastAsia="Calibri" w:cs="Calibri"/>
          <w:color w:val="000000"/>
          <w:lang w:eastAsia="pl-PL"/>
        </w:rPr>
        <w:t>ych</w:t>
      </w:r>
      <w:proofErr w:type="spellEnd"/>
      <w:r w:rsidRPr="00001B8E">
        <w:rPr>
          <w:rFonts w:eastAsia="Calibri" w:cs="Calibri"/>
          <w:color w:val="000000"/>
          <w:lang w:eastAsia="pl-PL"/>
        </w:rPr>
        <w:t xml:space="preserve"> podmiotu/</w:t>
      </w:r>
      <w:proofErr w:type="spellStart"/>
      <w:r w:rsidRPr="00001B8E">
        <w:rPr>
          <w:rFonts w:eastAsia="Calibri" w:cs="Calibri"/>
          <w:color w:val="000000"/>
          <w:lang w:eastAsia="pl-PL"/>
        </w:rPr>
        <w:t>tów</w:t>
      </w:r>
      <w:proofErr w:type="spellEnd"/>
      <w:r w:rsidRPr="00001B8E">
        <w:rPr>
          <w:rFonts w:eastAsia="Calibri" w:cs="Calibri"/>
          <w:color w:val="000000"/>
          <w:lang w:eastAsia="pl-PL"/>
        </w:rPr>
        <w:t>, na którego/</w:t>
      </w:r>
      <w:proofErr w:type="spellStart"/>
      <w:r w:rsidRPr="00001B8E">
        <w:rPr>
          <w:rFonts w:eastAsia="Calibri" w:cs="Calibri"/>
          <w:color w:val="000000"/>
          <w:lang w:eastAsia="pl-PL"/>
        </w:rPr>
        <w:t>ych</w:t>
      </w:r>
      <w:proofErr w:type="spellEnd"/>
      <w:r w:rsidRPr="00001B8E">
        <w:rPr>
          <w:rFonts w:eastAsia="Calibri" w:cs="Calibri"/>
          <w:color w:val="000000"/>
          <w:lang w:eastAsia="pl-PL"/>
        </w:rPr>
        <w:t xml:space="preserve"> zasoby </w:t>
      </w:r>
    </w:p>
    <w:p w14:paraId="37879BF4" w14:textId="77777777" w:rsidR="00F80531" w:rsidRPr="00001B8E" w:rsidRDefault="00F80531" w:rsidP="00F80531">
      <w:pPr>
        <w:spacing w:after="1" w:line="244" w:lineRule="auto"/>
        <w:ind w:left="71" w:hanging="10"/>
        <w:rPr>
          <w:rFonts w:eastAsia="Calibri" w:cs="Calibri"/>
          <w:color w:val="000000"/>
          <w:lang w:eastAsia="pl-PL"/>
        </w:rPr>
      </w:pPr>
      <w:r w:rsidRPr="00001B8E">
        <w:rPr>
          <w:rFonts w:eastAsia="Calibri" w:cs="Calibri"/>
          <w:color w:val="000000"/>
          <w:lang w:eastAsia="pl-PL"/>
        </w:rPr>
        <w:lastRenderedPageBreak/>
        <w:t xml:space="preserve">powołuję się w niniejszym postępowaniu, tj.: ………………………………………………… </w:t>
      </w:r>
      <w:r w:rsidRPr="00001B8E">
        <w:rPr>
          <w:rFonts w:eastAsia="Calibri" w:cs="Calibri"/>
          <w:i/>
          <w:color w:val="000000"/>
          <w:lang w:eastAsia="pl-PL"/>
        </w:rPr>
        <w:t>(podać pełną nazwę/firmę, adres, a także w zależności od podmiotu: NIP/PESEL, KRS/</w:t>
      </w:r>
      <w:proofErr w:type="spellStart"/>
      <w:r w:rsidRPr="00001B8E">
        <w:rPr>
          <w:rFonts w:eastAsia="Calibri" w:cs="Calibri"/>
          <w:i/>
          <w:color w:val="000000"/>
          <w:lang w:eastAsia="pl-PL"/>
        </w:rPr>
        <w:t>CEiDG</w:t>
      </w:r>
      <w:proofErr w:type="spellEnd"/>
      <w:r w:rsidRPr="00001B8E">
        <w:rPr>
          <w:rFonts w:eastAsia="Calibri" w:cs="Calibri"/>
          <w:i/>
          <w:color w:val="000000"/>
          <w:lang w:eastAsia="pl-PL"/>
        </w:rPr>
        <w:t xml:space="preserve">) </w:t>
      </w:r>
      <w:r w:rsidRPr="00001B8E">
        <w:rPr>
          <w:rFonts w:eastAsia="Calibri" w:cs="Calibri"/>
          <w:color w:val="000000"/>
          <w:lang w:eastAsia="pl-PL"/>
        </w:rPr>
        <w:t xml:space="preserve">nie zachodzą podstawy wykluczenia z postępowania o udzielenie zamówienia. </w:t>
      </w:r>
    </w:p>
    <w:p w14:paraId="6876C16B"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EE727A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74E8D5DB"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361287F"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(podpis)</w:t>
      </w:r>
      <w:r w:rsidRPr="00001B8E">
        <w:rPr>
          <w:rFonts w:eastAsia="Calibri" w:cs="Calibri"/>
          <w:color w:val="000000"/>
          <w:lang w:eastAsia="pl-PL"/>
        </w:rPr>
        <w:t xml:space="preserve"> </w:t>
      </w:r>
    </w:p>
    <w:p w14:paraId="615B6661" w14:textId="77777777" w:rsidR="00F80531" w:rsidRPr="00001B8E" w:rsidRDefault="00F80531" w:rsidP="00F80531">
      <w:pPr>
        <w:spacing w:after="0"/>
        <w:ind w:left="76"/>
        <w:rPr>
          <w:rFonts w:eastAsia="Calibri" w:cs="Calibri"/>
          <w:color w:val="000000"/>
          <w:lang w:eastAsia="pl-PL"/>
        </w:rPr>
      </w:pPr>
      <w:r w:rsidRPr="00001B8E">
        <w:rPr>
          <w:rFonts w:eastAsia="Calibri" w:cs="Calibri"/>
          <w:i/>
          <w:color w:val="000000"/>
          <w:lang w:eastAsia="pl-PL"/>
        </w:rPr>
        <w:t xml:space="preserve"> </w:t>
      </w:r>
    </w:p>
    <w:p w14:paraId="0A7373B4" w14:textId="531635E0" w:rsidR="00F80531" w:rsidRPr="00001B8E" w:rsidRDefault="00F80531" w:rsidP="00F80531">
      <w:pPr>
        <w:spacing w:after="0"/>
        <w:ind w:left="76"/>
        <w:rPr>
          <w:rFonts w:eastAsia="Calibri" w:cs="Calibri"/>
          <w:b/>
          <w:color w:val="000000"/>
          <w:lang w:eastAsia="pl-PL"/>
        </w:rPr>
      </w:pPr>
      <w:r w:rsidRPr="00001B8E">
        <w:rPr>
          <w:rFonts w:eastAsia="Calibri" w:cs="Calibri"/>
          <w:b/>
          <w:color w:val="000000"/>
          <w:lang w:eastAsia="pl-PL"/>
        </w:rPr>
        <w:t xml:space="preserve"> </w:t>
      </w:r>
    </w:p>
    <w:p w14:paraId="161DA912" w14:textId="0AEBD116" w:rsidR="00F81D06" w:rsidRPr="00001B8E" w:rsidRDefault="00F81D06" w:rsidP="00F80531">
      <w:pPr>
        <w:spacing w:after="0"/>
        <w:ind w:left="76"/>
        <w:rPr>
          <w:rFonts w:eastAsia="Calibri" w:cs="Calibri"/>
          <w:b/>
          <w:color w:val="000000"/>
          <w:lang w:eastAsia="pl-PL"/>
        </w:rPr>
      </w:pPr>
    </w:p>
    <w:p w14:paraId="13C0FFA7" w14:textId="6E1C6828" w:rsidR="00F81D06" w:rsidRPr="00001B8E" w:rsidRDefault="00F81D06" w:rsidP="00F80531">
      <w:pPr>
        <w:spacing w:after="0"/>
        <w:ind w:left="76"/>
        <w:rPr>
          <w:rFonts w:eastAsia="Calibri" w:cs="Calibri"/>
          <w:b/>
          <w:color w:val="000000"/>
          <w:lang w:eastAsia="pl-PL"/>
        </w:rPr>
      </w:pPr>
    </w:p>
    <w:p w14:paraId="52D4B31A" w14:textId="44E7CDED" w:rsidR="00F81D06" w:rsidRPr="00001B8E" w:rsidRDefault="00F81D06" w:rsidP="00F80531">
      <w:pPr>
        <w:spacing w:after="0"/>
        <w:ind w:left="76"/>
        <w:rPr>
          <w:rFonts w:eastAsia="Calibri" w:cs="Calibri"/>
          <w:b/>
          <w:color w:val="000000"/>
          <w:lang w:eastAsia="pl-PL"/>
        </w:rPr>
      </w:pPr>
    </w:p>
    <w:p w14:paraId="0BD3E301" w14:textId="5AB85209" w:rsidR="00F81D06" w:rsidRPr="00001B8E" w:rsidRDefault="00F81D06" w:rsidP="00F80531">
      <w:pPr>
        <w:spacing w:after="0"/>
        <w:ind w:left="76"/>
        <w:rPr>
          <w:rFonts w:eastAsia="Calibri" w:cs="Calibri"/>
          <w:b/>
          <w:color w:val="000000"/>
          <w:lang w:eastAsia="pl-PL"/>
        </w:rPr>
      </w:pPr>
    </w:p>
    <w:p w14:paraId="6C3017B5" w14:textId="0C0A5EF0" w:rsidR="00F81D06" w:rsidRPr="00001B8E" w:rsidRDefault="00F81D06" w:rsidP="00F80531">
      <w:pPr>
        <w:spacing w:after="0"/>
        <w:ind w:left="76"/>
        <w:rPr>
          <w:rFonts w:eastAsia="Calibri" w:cs="Calibri"/>
          <w:b/>
          <w:color w:val="000000"/>
          <w:lang w:eastAsia="pl-PL"/>
        </w:rPr>
      </w:pPr>
    </w:p>
    <w:p w14:paraId="04E8CB1F" w14:textId="71C524FF" w:rsidR="00F81D06" w:rsidRPr="00001B8E" w:rsidRDefault="00F81D06" w:rsidP="00F80531">
      <w:pPr>
        <w:spacing w:after="0"/>
        <w:ind w:left="76"/>
        <w:rPr>
          <w:rFonts w:eastAsia="Calibri" w:cs="Calibri"/>
          <w:b/>
          <w:color w:val="000000"/>
          <w:lang w:eastAsia="pl-PL"/>
        </w:rPr>
      </w:pPr>
    </w:p>
    <w:p w14:paraId="33294871" w14:textId="51CCEFFD" w:rsidR="00F81D06" w:rsidRPr="00001B8E" w:rsidRDefault="00F81D06" w:rsidP="00F80531">
      <w:pPr>
        <w:spacing w:after="0"/>
        <w:ind w:left="76"/>
        <w:rPr>
          <w:rFonts w:eastAsia="Calibri" w:cs="Calibri"/>
          <w:b/>
          <w:color w:val="000000"/>
          <w:lang w:eastAsia="pl-PL"/>
        </w:rPr>
      </w:pPr>
    </w:p>
    <w:p w14:paraId="3E1FAE0D" w14:textId="60650D33" w:rsidR="00F81D06" w:rsidRPr="00001B8E" w:rsidRDefault="00F81D06" w:rsidP="00F80531">
      <w:pPr>
        <w:spacing w:after="0"/>
        <w:ind w:left="76"/>
        <w:rPr>
          <w:rFonts w:eastAsia="Calibri" w:cs="Calibri"/>
          <w:b/>
          <w:color w:val="000000"/>
          <w:lang w:eastAsia="pl-PL"/>
        </w:rPr>
      </w:pPr>
    </w:p>
    <w:p w14:paraId="1FB84D9F" w14:textId="7C869C68" w:rsidR="00F81D06" w:rsidRPr="00001B8E" w:rsidRDefault="00F81D06" w:rsidP="00F80531">
      <w:pPr>
        <w:spacing w:after="0"/>
        <w:ind w:left="76"/>
        <w:rPr>
          <w:rFonts w:eastAsia="Calibri" w:cs="Calibri"/>
          <w:b/>
          <w:color w:val="000000"/>
          <w:lang w:eastAsia="pl-PL"/>
        </w:rPr>
      </w:pPr>
    </w:p>
    <w:p w14:paraId="532B4534" w14:textId="3E0ACCCF" w:rsidR="00F81D06" w:rsidRPr="00001B8E" w:rsidRDefault="00F81D06" w:rsidP="00F80531">
      <w:pPr>
        <w:spacing w:after="0"/>
        <w:ind w:left="76"/>
        <w:rPr>
          <w:rFonts w:eastAsia="Calibri" w:cs="Calibri"/>
          <w:b/>
          <w:color w:val="000000"/>
          <w:lang w:eastAsia="pl-PL"/>
        </w:rPr>
      </w:pPr>
    </w:p>
    <w:p w14:paraId="3F5FF0C6" w14:textId="5EA4B205" w:rsidR="00F81D06" w:rsidRPr="00001B8E" w:rsidRDefault="00F81D06" w:rsidP="00F80531">
      <w:pPr>
        <w:spacing w:after="0"/>
        <w:ind w:left="76"/>
        <w:rPr>
          <w:rFonts w:eastAsia="Calibri" w:cs="Calibri"/>
          <w:b/>
          <w:color w:val="000000"/>
          <w:lang w:eastAsia="pl-PL"/>
        </w:rPr>
      </w:pPr>
    </w:p>
    <w:p w14:paraId="6F4E5EB4" w14:textId="2C940705" w:rsidR="00F81D06" w:rsidRPr="00001B8E" w:rsidRDefault="00F81D06" w:rsidP="00F80531">
      <w:pPr>
        <w:spacing w:after="0"/>
        <w:ind w:left="76"/>
        <w:rPr>
          <w:rFonts w:eastAsia="Calibri" w:cs="Calibri"/>
          <w:b/>
          <w:color w:val="000000"/>
          <w:lang w:eastAsia="pl-PL"/>
        </w:rPr>
      </w:pPr>
    </w:p>
    <w:p w14:paraId="45DE0662" w14:textId="71A7C6F3" w:rsidR="00F81D06" w:rsidRPr="00001B8E" w:rsidRDefault="00F81D06" w:rsidP="00F80531">
      <w:pPr>
        <w:spacing w:after="0"/>
        <w:ind w:left="76"/>
        <w:rPr>
          <w:rFonts w:eastAsia="Calibri" w:cs="Calibri"/>
          <w:b/>
          <w:color w:val="000000"/>
          <w:lang w:eastAsia="pl-PL"/>
        </w:rPr>
      </w:pPr>
    </w:p>
    <w:p w14:paraId="4C8840F4" w14:textId="2230A10A" w:rsidR="00F81D06" w:rsidRPr="00001B8E" w:rsidRDefault="00F81D06" w:rsidP="00F80531">
      <w:pPr>
        <w:spacing w:after="0"/>
        <w:ind w:left="76"/>
        <w:rPr>
          <w:rFonts w:eastAsia="Calibri" w:cs="Calibri"/>
          <w:b/>
          <w:color w:val="000000"/>
          <w:lang w:eastAsia="pl-PL"/>
        </w:rPr>
      </w:pPr>
    </w:p>
    <w:p w14:paraId="3E9ED2A7" w14:textId="6E041839" w:rsidR="00F81D06" w:rsidRPr="00001B8E" w:rsidRDefault="00F81D06" w:rsidP="00F80531">
      <w:pPr>
        <w:spacing w:after="0"/>
        <w:ind w:left="76"/>
        <w:rPr>
          <w:rFonts w:eastAsia="Calibri" w:cs="Calibri"/>
          <w:b/>
          <w:color w:val="000000"/>
          <w:lang w:eastAsia="pl-PL"/>
        </w:rPr>
      </w:pPr>
    </w:p>
    <w:p w14:paraId="2E222E75" w14:textId="705CF9C5" w:rsidR="00F81D06" w:rsidRPr="00001B8E" w:rsidRDefault="00F81D06" w:rsidP="00F80531">
      <w:pPr>
        <w:spacing w:after="0"/>
        <w:ind w:left="76"/>
        <w:rPr>
          <w:rFonts w:eastAsia="Calibri" w:cs="Calibri"/>
          <w:b/>
          <w:color w:val="000000"/>
          <w:lang w:eastAsia="pl-PL"/>
        </w:rPr>
      </w:pPr>
    </w:p>
    <w:p w14:paraId="39E6EE68" w14:textId="6B54DEB9" w:rsidR="00F81D06" w:rsidRPr="00001B8E" w:rsidRDefault="00F81D06" w:rsidP="00F80531">
      <w:pPr>
        <w:spacing w:after="0"/>
        <w:ind w:left="76"/>
        <w:rPr>
          <w:rFonts w:eastAsia="Calibri" w:cs="Calibri"/>
          <w:b/>
          <w:color w:val="000000"/>
          <w:lang w:eastAsia="pl-PL"/>
        </w:rPr>
      </w:pPr>
    </w:p>
    <w:p w14:paraId="31F16255" w14:textId="14562BED" w:rsidR="00F81D06" w:rsidRPr="00001B8E" w:rsidRDefault="00F81D06" w:rsidP="00F80531">
      <w:pPr>
        <w:spacing w:after="0"/>
        <w:ind w:left="76"/>
        <w:rPr>
          <w:rFonts w:eastAsia="Calibri" w:cs="Calibri"/>
          <w:b/>
          <w:color w:val="000000"/>
          <w:lang w:eastAsia="pl-PL"/>
        </w:rPr>
      </w:pPr>
    </w:p>
    <w:p w14:paraId="48DFDCCB" w14:textId="4F262C57" w:rsidR="00F81D06" w:rsidRPr="00001B8E" w:rsidRDefault="00F81D06" w:rsidP="00F80531">
      <w:pPr>
        <w:spacing w:after="0"/>
        <w:ind w:left="76"/>
        <w:rPr>
          <w:rFonts w:eastAsia="Calibri" w:cs="Calibri"/>
          <w:b/>
          <w:color w:val="000000"/>
          <w:lang w:eastAsia="pl-PL"/>
        </w:rPr>
      </w:pPr>
    </w:p>
    <w:p w14:paraId="067FE238" w14:textId="7316454C" w:rsidR="00F81D06" w:rsidRPr="00001B8E" w:rsidRDefault="00F81D06" w:rsidP="00F80531">
      <w:pPr>
        <w:spacing w:after="0"/>
        <w:ind w:left="76"/>
        <w:rPr>
          <w:rFonts w:eastAsia="Calibri" w:cs="Calibri"/>
          <w:b/>
          <w:color w:val="000000"/>
          <w:lang w:eastAsia="pl-PL"/>
        </w:rPr>
      </w:pPr>
    </w:p>
    <w:p w14:paraId="386D7556" w14:textId="5A3B407A" w:rsidR="00F81D06" w:rsidRPr="00001B8E" w:rsidRDefault="00F81D06" w:rsidP="00F80531">
      <w:pPr>
        <w:spacing w:after="0"/>
        <w:ind w:left="76"/>
        <w:rPr>
          <w:rFonts w:eastAsia="Calibri" w:cs="Calibri"/>
          <w:b/>
          <w:color w:val="000000"/>
          <w:lang w:eastAsia="pl-PL"/>
        </w:rPr>
      </w:pPr>
    </w:p>
    <w:p w14:paraId="2E25792A" w14:textId="6EA608DC" w:rsidR="00F81D06" w:rsidRPr="00001B8E" w:rsidRDefault="00F81D06" w:rsidP="00F80531">
      <w:pPr>
        <w:spacing w:after="0"/>
        <w:ind w:left="76"/>
        <w:rPr>
          <w:rFonts w:eastAsia="Calibri" w:cs="Calibri"/>
          <w:b/>
          <w:color w:val="000000"/>
          <w:lang w:eastAsia="pl-PL"/>
        </w:rPr>
      </w:pPr>
    </w:p>
    <w:p w14:paraId="72AEE07F" w14:textId="39E75CA7" w:rsidR="00F81D06" w:rsidRPr="00001B8E" w:rsidRDefault="00F81D06" w:rsidP="00F80531">
      <w:pPr>
        <w:spacing w:after="0"/>
        <w:ind w:left="76"/>
        <w:rPr>
          <w:rFonts w:eastAsia="Calibri" w:cs="Calibri"/>
          <w:b/>
          <w:color w:val="000000"/>
          <w:lang w:eastAsia="pl-PL"/>
        </w:rPr>
      </w:pPr>
    </w:p>
    <w:p w14:paraId="7BDA3786" w14:textId="7D910D1B" w:rsidR="00F81D06" w:rsidRPr="00001B8E" w:rsidRDefault="00F81D06" w:rsidP="00F80531">
      <w:pPr>
        <w:spacing w:after="0"/>
        <w:ind w:left="76"/>
        <w:rPr>
          <w:rFonts w:eastAsia="Calibri" w:cs="Calibri"/>
          <w:b/>
          <w:color w:val="000000"/>
          <w:lang w:eastAsia="pl-PL"/>
        </w:rPr>
      </w:pPr>
    </w:p>
    <w:p w14:paraId="40B0C7B5" w14:textId="58EA512E" w:rsidR="00F81D06" w:rsidRPr="00001B8E" w:rsidRDefault="00F81D06" w:rsidP="00F80531">
      <w:pPr>
        <w:spacing w:after="0"/>
        <w:ind w:left="76"/>
        <w:rPr>
          <w:rFonts w:eastAsia="Calibri" w:cs="Calibri"/>
          <w:b/>
          <w:color w:val="000000"/>
          <w:lang w:eastAsia="pl-PL"/>
        </w:rPr>
      </w:pPr>
    </w:p>
    <w:p w14:paraId="3039372A" w14:textId="1E061DDA" w:rsidR="00F81D06" w:rsidRPr="00001B8E" w:rsidRDefault="00F81D06" w:rsidP="00F80531">
      <w:pPr>
        <w:spacing w:after="0"/>
        <w:ind w:left="76"/>
        <w:rPr>
          <w:rFonts w:eastAsia="Calibri" w:cs="Calibri"/>
          <w:b/>
          <w:color w:val="000000"/>
          <w:lang w:eastAsia="pl-PL"/>
        </w:rPr>
      </w:pPr>
    </w:p>
    <w:p w14:paraId="6BB3F4A2" w14:textId="71BCCCC8" w:rsidR="00F81D06" w:rsidRPr="00001B8E" w:rsidRDefault="00F81D06" w:rsidP="00F80531">
      <w:pPr>
        <w:spacing w:after="0"/>
        <w:ind w:left="76"/>
        <w:rPr>
          <w:rFonts w:eastAsia="Calibri" w:cs="Calibri"/>
          <w:b/>
          <w:color w:val="000000"/>
          <w:lang w:eastAsia="pl-PL"/>
        </w:rPr>
      </w:pPr>
    </w:p>
    <w:p w14:paraId="7308FE14" w14:textId="3C35D6F3" w:rsidR="00F81D06" w:rsidRDefault="00F81D06" w:rsidP="00F80531">
      <w:pPr>
        <w:spacing w:after="0"/>
        <w:ind w:left="76"/>
        <w:rPr>
          <w:rFonts w:eastAsia="Calibri" w:cs="Calibri"/>
          <w:b/>
          <w:color w:val="000000"/>
          <w:lang w:eastAsia="pl-PL"/>
        </w:rPr>
      </w:pPr>
    </w:p>
    <w:p w14:paraId="7883F97F" w14:textId="7A077971" w:rsidR="00625C0E" w:rsidRDefault="00625C0E" w:rsidP="00F80531">
      <w:pPr>
        <w:spacing w:after="0"/>
        <w:ind w:left="76"/>
        <w:rPr>
          <w:rFonts w:eastAsia="Calibri" w:cs="Calibri"/>
          <w:b/>
          <w:color w:val="000000"/>
          <w:lang w:eastAsia="pl-PL"/>
        </w:rPr>
      </w:pPr>
    </w:p>
    <w:p w14:paraId="0BCACB15" w14:textId="7DDD8ECF" w:rsidR="00625C0E" w:rsidRDefault="00625C0E" w:rsidP="00F80531">
      <w:pPr>
        <w:spacing w:after="0"/>
        <w:ind w:left="76"/>
        <w:rPr>
          <w:rFonts w:eastAsia="Calibri" w:cs="Calibri"/>
          <w:b/>
          <w:color w:val="000000"/>
          <w:lang w:eastAsia="pl-PL"/>
        </w:rPr>
      </w:pPr>
    </w:p>
    <w:p w14:paraId="37BCA585" w14:textId="5B269EC8" w:rsidR="00625C0E" w:rsidRDefault="00625C0E" w:rsidP="00F80531">
      <w:pPr>
        <w:spacing w:after="0"/>
        <w:ind w:left="76"/>
        <w:rPr>
          <w:rFonts w:eastAsia="Calibri" w:cs="Calibri"/>
          <w:b/>
          <w:color w:val="000000"/>
          <w:lang w:eastAsia="pl-PL"/>
        </w:rPr>
      </w:pPr>
    </w:p>
    <w:p w14:paraId="73A632B9" w14:textId="49F4DBC4" w:rsidR="00625C0E" w:rsidRDefault="00625C0E" w:rsidP="00F80531">
      <w:pPr>
        <w:spacing w:after="0"/>
        <w:ind w:left="76"/>
        <w:rPr>
          <w:rFonts w:eastAsia="Calibri" w:cs="Calibri"/>
          <w:b/>
          <w:color w:val="000000"/>
          <w:lang w:eastAsia="pl-PL"/>
        </w:rPr>
      </w:pPr>
    </w:p>
    <w:p w14:paraId="519FD215" w14:textId="7B4B4E56" w:rsidR="00625C0E" w:rsidRDefault="00625C0E" w:rsidP="00F80531">
      <w:pPr>
        <w:spacing w:after="0"/>
        <w:ind w:left="76"/>
        <w:rPr>
          <w:rFonts w:eastAsia="Calibri" w:cs="Calibri"/>
          <w:b/>
          <w:color w:val="000000"/>
          <w:lang w:eastAsia="pl-PL"/>
        </w:rPr>
      </w:pPr>
    </w:p>
    <w:p w14:paraId="130929DD" w14:textId="77777777" w:rsidR="00625C0E" w:rsidRPr="00001B8E" w:rsidRDefault="00625C0E" w:rsidP="00F80531">
      <w:pPr>
        <w:spacing w:after="0"/>
        <w:ind w:left="76"/>
        <w:rPr>
          <w:rFonts w:eastAsia="Calibri" w:cs="Calibri"/>
          <w:b/>
          <w:color w:val="000000"/>
          <w:lang w:eastAsia="pl-PL"/>
        </w:rPr>
      </w:pPr>
    </w:p>
    <w:p w14:paraId="44E57ACB" w14:textId="32A49005" w:rsidR="00F81D06" w:rsidRPr="00001B8E" w:rsidRDefault="00F81D06" w:rsidP="00F80531">
      <w:pPr>
        <w:spacing w:after="0"/>
        <w:ind w:left="76"/>
        <w:rPr>
          <w:rFonts w:eastAsia="Calibri" w:cs="Calibri"/>
          <w:b/>
          <w:color w:val="000000"/>
          <w:lang w:eastAsia="pl-PL"/>
        </w:rPr>
      </w:pPr>
    </w:p>
    <w:p w14:paraId="6E35D439" w14:textId="221B88B1" w:rsidR="00F81D06" w:rsidRPr="00001B8E" w:rsidRDefault="00F81D06" w:rsidP="00F80531">
      <w:pPr>
        <w:spacing w:after="0"/>
        <w:ind w:left="76"/>
        <w:rPr>
          <w:rFonts w:eastAsia="Calibri" w:cs="Calibri"/>
          <w:b/>
          <w:color w:val="000000"/>
          <w:lang w:eastAsia="pl-PL"/>
        </w:rPr>
      </w:pPr>
    </w:p>
    <w:p w14:paraId="1557BD0E" w14:textId="61FC71E3" w:rsidR="00F81D06" w:rsidRPr="00001B8E" w:rsidRDefault="00F81D06" w:rsidP="00F80531">
      <w:pPr>
        <w:spacing w:after="0"/>
        <w:ind w:left="76"/>
        <w:rPr>
          <w:rFonts w:eastAsia="Calibri" w:cs="Calibri"/>
          <w:b/>
          <w:color w:val="000000"/>
          <w:lang w:eastAsia="pl-PL"/>
        </w:rPr>
      </w:pPr>
    </w:p>
    <w:p w14:paraId="0A2A796A" w14:textId="77777777" w:rsidR="00F80531" w:rsidRPr="00001B8E" w:rsidRDefault="00F80531" w:rsidP="008647C1">
      <w:pPr>
        <w:spacing w:after="5" w:line="250" w:lineRule="auto"/>
        <w:ind w:left="2471" w:right="7" w:hanging="2410"/>
        <w:jc w:val="both"/>
        <w:rPr>
          <w:rFonts w:eastAsia="Calibri" w:cs="Calibri"/>
          <w:color w:val="000000"/>
          <w:lang w:eastAsia="pl-PL"/>
        </w:rPr>
      </w:pPr>
      <w:r w:rsidRPr="00001B8E">
        <w:rPr>
          <w:rFonts w:eastAsia="Calibri" w:cs="Calibri"/>
          <w:b/>
          <w:color w:val="000000"/>
          <w:lang w:eastAsia="pl-PL"/>
        </w:rPr>
        <w:lastRenderedPageBreak/>
        <w:t xml:space="preserve">Załącznik nr 5 do SIWZ. Oświadczenie składane w terminie do 3 dni od terminu upublicznienia informacji z otwarcia ofert (składany w formie pisemnej po otwarciu ofert). </w:t>
      </w:r>
    </w:p>
    <w:p w14:paraId="1A8093C1" w14:textId="67F4002D" w:rsidR="00F80531" w:rsidRPr="00001B8E" w:rsidRDefault="00F80531" w:rsidP="00F80531">
      <w:pPr>
        <w:spacing w:after="2"/>
        <w:ind w:left="47"/>
        <w:rPr>
          <w:rFonts w:eastAsia="Calibri" w:cs="Calibri"/>
          <w:color w:val="000000"/>
          <w:lang w:eastAsia="pl-PL"/>
        </w:rPr>
      </w:pPr>
    </w:p>
    <w:p w14:paraId="0F901DF2" w14:textId="3C2D0B79" w:rsidR="00F80531" w:rsidRPr="00001B8E" w:rsidRDefault="00F80531" w:rsidP="00F81D06">
      <w:pPr>
        <w:spacing w:after="5" w:line="250" w:lineRule="auto"/>
        <w:ind w:left="4248" w:right="7"/>
        <w:rPr>
          <w:rFonts w:eastAsia="Calibri" w:cs="Calibri"/>
          <w:color w:val="000000"/>
          <w:lang w:eastAsia="pl-PL"/>
        </w:rPr>
      </w:pPr>
      <w:r w:rsidRPr="00001B8E">
        <w:rPr>
          <w:rFonts w:eastAsia="Calibri" w:cs="Calibri"/>
          <w:b/>
          <w:color w:val="000000"/>
          <w:lang w:eastAsia="pl-PL"/>
        </w:rPr>
        <w:t xml:space="preserve">Zamawiający: </w:t>
      </w:r>
      <w:r w:rsidRPr="00001B8E">
        <w:rPr>
          <w:rFonts w:eastAsia="Calibri" w:cs="Calibri"/>
          <w:color w:val="000000"/>
          <w:lang w:eastAsia="pl-PL"/>
        </w:rPr>
        <w:t xml:space="preserve">................................................ </w:t>
      </w:r>
    </w:p>
    <w:p w14:paraId="26D97A3F" w14:textId="77777777" w:rsidR="00F80531" w:rsidRPr="00001B8E" w:rsidRDefault="00F80531" w:rsidP="00F80531">
      <w:pPr>
        <w:spacing w:after="5" w:line="250" w:lineRule="auto"/>
        <w:ind w:left="7061" w:right="39" w:hanging="10"/>
        <w:jc w:val="both"/>
        <w:rPr>
          <w:rFonts w:eastAsia="Calibri" w:cs="Calibri"/>
          <w:color w:val="000000"/>
          <w:lang w:eastAsia="pl-PL"/>
        </w:rPr>
      </w:pPr>
      <w:r w:rsidRPr="00001B8E">
        <w:rPr>
          <w:rFonts w:eastAsia="Calibri" w:cs="Calibri"/>
          <w:i/>
          <w:color w:val="000000"/>
          <w:lang w:eastAsia="pl-PL"/>
        </w:rPr>
        <w:t xml:space="preserve">nazwa/firma, adres) </w:t>
      </w:r>
    </w:p>
    <w:p w14:paraId="0033989C" w14:textId="77777777" w:rsidR="00F80531" w:rsidRPr="00001B8E" w:rsidRDefault="00F80531" w:rsidP="00F81D06">
      <w:pPr>
        <w:spacing w:after="5" w:line="249" w:lineRule="auto"/>
        <w:ind w:right="11"/>
        <w:jc w:val="both"/>
        <w:rPr>
          <w:rFonts w:eastAsia="Calibri" w:cs="Calibri"/>
          <w:color w:val="000000"/>
          <w:lang w:eastAsia="pl-PL"/>
        </w:rPr>
      </w:pPr>
      <w:r w:rsidRPr="00001B8E">
        <w:rPr>
          <w:rFonts w:eastAsia="Calibri" w:cs="Calibri"/>
          <w:b/>
          <w:color w:val="000000"/>
          <w:lang w:eastAsia="pl-PL"/>
        </w:rPr>
        <w:t xml:space="preserve">Wykonawca: </w:t>
      </w:r>
      <w:r w:rsidRPr="00001B8E">
        <w:rPr>
          <w:rFonts w:eastAsia="Calibri" w:cs="Calibri"/>
          <w:color w:val="000000"/>
          <w:lang w:eastAsia="pl-PL"/>
        </w:rPr>
        <w:t>………………………………………</w:t>
      </w:r>
      <w:r w:rsidRPr="00001B8E">
        <w:rPr>
          <w:rFonts w:eastAsia="Calibri" w:cs="Calibri"/>
          <w:b/>
          <w:color w:val="000000"/>
          <w:lang w:eastAsia="pl-PL"/>
        </w:rPr>
        <w:t xml:space="preserve"> </w:t>
      </w:r>
    </w:p>
    <w:p w14:paraId="7C763F24" w14:textId="77777777" w:rsidR="00F81D06" w:rsidRPr="00001B8E" w:rsidRDefault="00F80531" w:rsidP="00F81D06">
      <w:pPr>
        <w:spacing w:after="29" w:line="247" w:lineRule="auto"/>
        <w:ind w:right="2545" w:firstLine="262"/>
        <w:jc w:val="both"/>
        <w:rPr>
          <w:rFonts w:eastAsia="Calibri" w:cs="Calibri"/>
          <w:i/>
          <w:color w:val="000000"/>
          <w:lang w:eastAsia="pl-PL"/>
        </w:rPr>
      </w:pPr>
      <w:r w:rsidRPr="00001B8E">
        <w:rPr>
          <w:rFonts w:eastAsia="Calibri" w:cs="Calibri"/>
          <w:i/>
          <w:color w:val="000000"/>
          <w:lang w:eastAsia="pl-PL"/>
        </w:rPr>
        <w:t xml:space="preserve">(pełna nazwa/firma, adres, w zależności od podmiotu: </w:t>
      </w:r>
    </w:p>
    <w:p w14:paraId="2F810D80" w14:textId="77777777" w:rsidR="00F81D06" w:rsidRPr="00001B8E" w:rsidRDefault="00F80531" w:rsidP="00F81D06">
      <w:pPr>
        <w:spacing w:after="29" w:line="247" w:lineRule="auto"/>
        <w:ind w:right="2545" w:firstLine="262"/>
        <w:jc w:val="both"/>
        <w:rPr>
          <w:rFonts w:eastAsia="Calibri" w:cs="Calibri"/>
          <w:i/>
          <w:color w:val="000000"/>
          <w:lang w:eastAsia="pl-PL"/>
        </w:rPr>
      </w:pPr>
      <w:r w:rsidRPr="00001B8E">
        <w:rPr>
          <w:rFonts w:eastAsia="Calibri" w:cs="Calibri"/>
          <w:i/>
          <w:color w:val="000000"/>
          <w:lang w:eastAsia="pl-PL"/>
        </w:rPr>
        <w:t>NIP/PESEL, KRS/</w:t>
      </w:r>
      <w:proofErr w:type="spellStart"/>
      <w:r w:rsidRPr="00001B8E">
        <w:rPr>
          <w:rFonts w:eastAsia="Calibri" w:cs="Calibri"/>
          <w:i/>
          <w:color w:val="000000"/>
          <w:lang w:eastAsia="pl-PL"/>
        </w:rPr>
        <w:t>CEiDG</w:t>
      </w:r>
      <w:proofErr w:type="spellEnd"/>
      <w:r w:rsidRPr="00001B8E">
        <w:rPr>
          <w:rFonts w:eastAsia="Calibri" w:cs="Calibri"/>
          <w:i/>
          <w:color w:val="000000"/>
          <w:lang w:eastAsia="pl-PL"/>
        </w:rPr>
        <w:t xml:space="preserve">) </w:t>
      </w:r>
    </w:p>
    <w:p w14:paraId="5672445B" w14:textId="5F6136D2" w:rsidR="00F80531" w:rsidRPr="00001B8E" w:rsidRDefault="00F80531" w:rsidP="00F81D06">
      <w:pPr>
        <w:spacing w:after="29" w:line="247" w:lineRule="auto"/>
        <w:ind w:right="2545"/>
        <w:jc w:val="both"/>
        <w:rPr>
          <w:rFonts w:eastAsia="Calibri" w:cs="Calibri"/>
          <w:color w:val="000000"/>
          <w:lang w:eastAsia="pl-PL"/>
        </w:rPr>
      </w:pPr>
      <w:r w:rsidRPr="00001B8E">
        <w:rPr>
          <w:rFonts w:eastAsia="Calibri" w:cs="Calibri"/>
          <w:color w:val="000000"/>
          <w:u w:val="single" w:color="000000"/>
          <w:lang w:eastAsia="pl-PL"/>
        </w:rPr>
        <w:t>reprezentowany przez:</w:t>
      </w:r>
      <w:r w:rsidRPr="00001B8E">
        <w:rPr>
          <w:rFonts w:eastAsia="Calibri" w:cs="Calibri"/>
          <w:i/>
          <w:color w:val="000000"/>
          <w:lang w:eastAsia="pl-PL"/>
        </w:rPr>
        <w:t xml:space="preserve"> </w:t>
      </w:r>
      <w:r w:rsidRPr="00001B8E">
        <w:rPr>
          <w:rFonts w:eastAsia="Calibri" w:cs="Calibri"/>
          <w:color w:val="000000"/>
          <w:lang w:eastAsia="pl-PL"/>
        </w:rPr>
        <w:t>……………………</w:t>
      </w:r>
      <w:r w:rsidRPr="00001B8E">
        <w:rPr>
          <w:rFonts w:eastAsia="Calibri" w:cs="Calibri"/>
          <w:i/>
          <w:color w:val="000000"/>
          <w:lang w:eastAsia="pl-PL"/>
        </w:rPr>
        <w:t xml:space="preserve"> </w:t>
      </w:r>
    </w:p>
    <w:p w14:paraId="78B52CED" w14:textId="77777777" w:rsidR="00F80531" w:rsidRPr="00001B8E" w:rsidRDefault="00F80531" w:rsidP="00F81D06">
      <w:pPr>
        <w:spacing w:after="0" w:line="247" w:lineRule="auto"/>
        <w:ind w:left="61" w:right="4482" w:hanging="61"/>
        <w:jc w:val="both"/>
        <w:rPr>
          <w:rFonts w:eastAsia="Calibri" w:cs="Calibri"/>
          <w:color w:val="000000"/>
          <w:lang w:eastAsia="pl-PL"/>
        </w:rPr>
      </w:pPr>
      <w:r w:rsidRPr="00001B8E">
        <w:rPr>
          <w:rFonts w:eastAsia="Calibri" w:cs="Calibri"/>
          <w:i/>
          <w:color w:val="000000"/>
          <w:lang w:eastAsia="pl-PL"/>
        </w:rPr>
        <w:t xml:space="preserve">(imię, nazwisko, stanowisko/podstawa do  reprezentacji) </w:t>
      </w:r>
      <w:r w:rsidRPr="00001B8E">
        <w:rPr>
          <w:rFonts w:eastAsia="Calibri" w:cs="Calibri"/>
          <w:color w:val="000000"/>
          <w:lang w:eastAsia="pl-PL"/>
        </w:rPr>
        <w:t xml:space="preserve">Nr postępowania - oznaczenie zamawiającego: ............ </w:t>
      </w:r>
    </w:p>
    <w:p w14:paraId="59896E77" w14:textId="77777777" w:rsidR="00F80531" w:rsidRPr="00001B8E" w:rsidRDefault="00F80531" w:rsidP="00F80531">
      <w:pPr>
        <w:spacing w:after="0"/>
        <w:ind w:left="76"/>
        <w:jc w:val="center"/>
        <w:rPr>
          <w:rFonts w:eastAsia="Calibri" w:cs="Calibri"/>
          <w:color w:val="000000"/>
          <w:lang w:eastAsia="pl-PL"/>
        </w:rPr>
      </w:pPr>
      <w:r w:rsidRPr="00001B8E">
        <w:rPr>
          <w:rFonts w:eastAsia="Calibri" w:cs="Calibri"/>
          <w:color w:val="000000"/>
          <w:lang w:eastAsia="pl-PL"/>
        </w:rPr>
        <w:t xml:space="preserve"> </w:t>
      </w:r>
    </w:p>
    <w:p w14:paraId="085FBA81" w14:textId="77777777" w:rsidR="00F80531" w:rsidRPr="00001B8E" w:rsidRDefault="00F80531" w:rsidP="00F80531">
      <w:pPr>
        <w:spacing w:after="0"/>
        <w:ind w:left="32" w:hanging="10"/>
        <w:jc w:val="center"/>
        <w:rPr>
          <w:rFonts w:eastAsia="Calibri" w:cs="Calibri"/>
          <w:color w:val="000000"/>
          <w:lang w:eastAsia="pl-PL"/>
        </w:rPr>
      </w:pPr>
      <w:r w:rsidRPr="00001B8E">
        <w:rPr>
          <w:rFonts w:eastAsia="Calibri" w:cs="Calibri"/>
          <w:b/>
          <w:color w:val="000000"/>
          <w:u w:val="single" w:color="000000"/>
          <w:lang w:eastAsia="pl-PL"/>
        </w:rPr>
        <w:t>Oświadczenie wykonawcy</w:t>
      </w:r>
      <w:r w:rsidRPr="00001B8E">
        <w:rPr>
          <w:rFonts w:eastAsia="Calibri" w:cs="Calibri"/>
          <w:b/>
          <w:color w:val="000000"/>
          <w:lang w:eastAsia="pl-PL"/>
        </w:rPr>
        <w:t xml:space="preserve"> </w:t>
      </w:r>
    </w:p>
    <w:p w14:paraId="5B829039" w14:textId="77777777" w:rsidR="00F80531" w:rsidRPr="00001B8E" w:rsidRDefault="00F80531" w:rsidP="00F80531">
      <w:pPr>
        <w:spacing w:after="5" w:line="250" w:lineRule="auto"/>
        <w:ind w:left="391" w:right="359" w:hanging="10"/>
        <w:jc w:val="center"/>
        <w:rPr>
          <w:rFonts w:eastAsia="Calibri" w:cs="Calibri"/>
          <w:color w:val="000000"/>
          <w:lang w:eastAsia="pl-PL"/>
        </w:rPr>
      </w:pPr>
      <w:r w:rsidRPr="00001B8E">
        <w:rPr>
          <w:rFonts w:eastAsia="Calibri" w:cs="Calibri"/>
          <w:b/>
          <w:color w:val="000000"/>
          <w:lang w:eastAsia="pl-PL"/>
        </w:rPr>
        <w:t xml:space="preserve">składane na podstawie art. 24 ust. 11 ustawy z dnia 29 stycznia 2004 r. </w:t>
      </w:r>
    </w:p>
    <w:p w14:paraId="3AE3BEBD" w14:textId="77777777" w:rsidR="00F80531" w:rsidRPr="00001B8E" w:rsidRDefault="00F80531" w:rsidP="00F80531">
      <w:pPr>
        <w:spacing w:after="5" w:line="250" w:lineRule="auto"/>
        <w:ind w:left="391" w:right="359" w:hanging="10"/>
        <w:jc w:val="center"/>
        <w:rPr>
          <w:rFonts w:eastAsia="Calibri" w:cs="Calibri"/>
          <w:color w:val="000000"/>
          <w:lang w:eastAsia="pl-PL"/>
        </w:rPr>
      </w:pPr>
      <w:r w:rsidRPr="00001B8E">
        <w:rPr>
          <w:rFonts w:eastAsia="Calibri" w:cs="Calibri"/>
          <w:b/>
          <w:color w:val="000000"/>
          <w:lang w:eastAsia="pl-PL"/>
        </w:rPr>
        <w:t xml:space="preserve">Prawo zamówień publicznych (dalej jako: ustawa Pzp), </w:t>
      </w:r>
    </w:p>
    <w:p w14:paraId="4E191EF1" w14:textId="77777777" w:rsidR="00F80531" w:rsidRPr="00001B8E" w:rsidRDefault="00F80531" w:rsidP="00F80531">
      <w:pPr>
        <w:spacing w:after="0"/>
        <w:ind w:left="32" w:hanging="10"/>
        <w:jc w:val="center"/>
        <w:rPr>
          <w:rFonts w:eastAsia="Calibri" w:cs="Calibri"/>
          <w:color w:val="000000"/>
          <w:lang w:eastAsia="pl-PL"/>
        </w:rPr>
      </w:pPr>
      <w:r w:rsidRPr="00001B8E">
        <w:rPr>
          <w:rFonts w:eastAsia="Calibri" w:cs="Calibri"/>
          <w:b/>
          <w:color w:val="000000"/>
          <w:u w:val="single" w:color="000000"/>
          <w:lang w:eastAsia="pl-PL"/>
        </w:rPr>
        <w:t>DOTYCZĄCE PRZESŁANKI WYKLUCZENIA Z POSTĘPOWANIA - art.24 ust.1 pkt 23</w:t>
      </w:r>
      <w:r w:rsidRPr="00001B8E">
        <w:rPr>
          <w:rFonts w:eastAsia="Calibri" w:cs="Calibri"/>
          <w:b/>
          <w:color w:val="000000"/>
          <w:lang w:eastAsia="pl-PL"/>
        </w:rPr>
        <w:t xml:space="preserve"> </w:t>
      </w:r>
    </w:p>
    <w:p w14:paraId="34C4EBED" w14:textId="77777777" w:rsidR="00F80531" w:rsidRPr="00001B8E" w:rsidRDefault="00F80531" w:rsidP="00F81D06">
      <w:pPr>
        <w:spacing w:after="0"/>
        <w:ind w:left="10" w:right="57" w:hanging="10"/>
        <w:jc w:val="both"/>
        <w:rPr>
          <w:rFonts w:eastAsia="Calibri" w:cs="Calibri"/>
          <w:color w:val="000000"/>
          <w:lang w:eastAsia="pl-PL"/>
        </w:rPr>
      </w:pPr>
      <w:r w:rsidRPr="00001B8E">
        <w:rPr>
          <w:rFonts w:eastAsia="Calibri" w:cs="Calibri"/>
          <w:color w:val="000000"/>
          <w:lang w:eastAsia="pl-PL"/>
        </w:rPr>
        <w:t xml:space="preserve">Na potrzeby postępowania o udzielenie zamówienia publicznego pn. </w:t>
      </w:r>
      <w:r w:rsidRPr="00001B8E">
        <w:rPr>
          <w:rFonts w:eastAsia="Calibri" w:cs="Calibri"/>
          <w:b/>
          <w:color w:val="000000"/>
          <w:lang w:eastAsia="pl-PL"/>
        </w:rPr>
        <w:t>.............</w:t>
      </w:r>
      <w:r w:rsidRPr="00001B8E">
        <w:rPr>
          <w:rFonts w:eastAsia="Calibri" w:cs="Calibri"/>
          <w:color w:val="000000"/>
          <w:lang w:eastAsia="pl-PL"/>
        </w:rPr>
        <w:t xml:space="preserve">, prowadzonego </w:t>
      </w:r>
    </w:p>
    <w:p w14:paraId="019BBDEA"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przez ................., oświadczam, co następuje : </w:t>
      </w:r>
    </w:p>
    <w:p w14:paraId="4ED1732D" w14:textId="77777777"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t xml:space="preserve">OŚWIADCZENIA DOTYCZĄCE WYKONAWCY: </w:t>
      </w:r>
    </w:p>
    <w:p w14:paraId="543C75E4" w14:textId="77777777" w:rsidR="00F80531" w:rsidRPr="00001B8E" w:rsidRDefault="00F80531" w:rsidP="00F80531">
      <w:pPr>
        <w:spacing w:after="5" w:line="249" w:lineRule="auto"/>
        <w:ind w:left="61" w:right="11" w:firstLine="708"/>
        <w:jc w:val="both"/>
        <w:rPr>
          <w:rFonts w:eastAsia="Calibri" w:cs="Calibri"/>
          <w:color w:val="000000"/>
          <w:lang w:eastAsia="pl-PL"/>
        </w:rPr>
      </w:pPr>
      <w:r w:rsidRPr="00001B8E">
        <w:rPr>
          <w:rFonts w:eastAsia="Calibri" w:cs="Calibri"/>
          <w:color w:val="000000"/>
          <w:lang w:eastAsia="pl-PL"/>
        </w:rPr>
        <w:t xml:space="preserve">Oświadczamy, że nie należę/ należymy do grupy kapitałowej, o której mowa w art.24 ust.1 pkt 23 ustawy Pzp, tj. w rozumieniu ustawy z dnia 16 lutego 2007 r. o ochronie konkurencji i konsumentów (Dz.U. z 2015 r., poz.184) z innymi wykonawcami, którzy złożyli oferty w tym postępowaniu.* </w:t>
      </w:r>
    </w:p>
    <w:p w14:paraId="2E838A64"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0760DAA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29B0CE40"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 xml:space="preserve">(podpis) </w:t>
      </w:r>
    </w:p>
    <w:p w14:paraId="38F13C8D" w14:textId="77777777" w:rsidR="00F80531" w:rsidRPr="00001B8E" w:rsidRDefault="00F80531" w:rsidP="00F80531">
      <w:pPr>
        <w:spacing w:after="5" w:line="249" w:lineRule="auto"/>
        <w:ind w:left="345" w:right="11" w:hanging="284"/>
        <w:jc w:val="both"/>
        <w:rPr>
          <w:rFonts w:eastAsia="Calibri" w:cs="Calibri"/>
          <w:color w:val="000000"/>
          <w:lang w:eastAsia="pl-PL"/>
        </w:rPr>
      </w:pPr>
      <w:r w:rsidRPr="00001B8E">
        <w:rPr>
          <w:rFonts w:eastAsia="Calibri" w:cs="Calibri"/>
          <w:color w:val="000000"/>
          <w:lang w:eastAsia="pl-PL"/>
        </w:rPr>
        <w:t xml:space="preserve">2. Oświadczamy, że należę / należymy do tej samej grupy kapitałowej o której mowa w art. 24 ust. 1 pkt 23 ustawy Pzp, tj. w rozumieniu ustawy z dnia 16 lutego 2007 r. o ochronie konkurencji i konsumentów (Dz.U. z 2015 r., poz.184)*, co podmioty wymienione poniżej - które złożyły oferty w tym postępowaniu (należy podać nazwy i adresy siedzib)*: </w:t>
      </w:r>
    </w:p>
    <w:tbl>
      <w:tblPr>
        <w:tblStyle w:val="TableGrid"/>
        <w:tblW w:w="8822" w:type="dxa"/>
        <w:tblInd w:w="436" w:type="dxa"/>
        <w:tblCellMar>
          <w:top w:w="7" w:type="dxa"/>
          <w:left w:w="110" w:type="dxa"/>
          <w:right w:w="115" w:type="dxa"/>
        </w:tblCellMar>
        <w:tblLook w:val="04A0" w:firstRow="1" w:lastRow="0" w:firstColumn="1" w:lastColumn="0" w:noHBand="0" w:noVBand="1"/>
      </w:tblPr>
      <w:tblGrid>
        <w:gridCol w:w="648"/>
        <w:gridCol w:w="2592"/>
        <w:gridCol w:w="5582"/>
      </w:tblGrid>
      <w:tr w:rsidR="00F80531" w:rsidRPr="00001B8E" w14:paraId="5A724AA2"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19ACBF92"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Lp. </w:t>
            </w:r>
          </w:p>
        </w:tc>
        <w:tc>
          <w:tcPr>
            <w:tcW w:w="2592" w:type="dxa"/>
            <w:tcBorders>
              <w:top w:val="single" w:sz="4" w:space="0" w:color="000000"/>
              <w:left w:val="single" w:sz="4" w:space="0" w:color="000000"/>
              <w:bottom w:val="single" w:sz="4" w:space="0" w:color="000000"/>
              <w:right w:val="single" w:sz="4" w:space="0" w:color="000000"/>
            </w:tcBorders>
          </w:tcPr>
          <w:p w14:paraId="133E0F6C"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Nazwa podmiotu </w:t>
            </w:r>
          </w:p>
        </w:tc>
        <w:tc>
          <w:tcPr>
            <w:tcW w:w="5582" w:type="dxa"/>
            <w:tcBorders>
              <w:top w:val="single" w:sz="4" w:space="0" w:color="000000"/>
              <w:left w:val="single" w:sz="4" w:space="0" w:color="000000"/>
              <w:bottom w:val="single" w:sz="4" w:space="0" w:color="000000"/>
              <w:right w:val="single" w:sz="4" w:space="0" w:color="000000"/>
            </w:tcBorders>
          </w:tcPr>
          <w:p w14:paraId="4EE24B5F"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Adres /dane identyfikujące podmiotu </w:t>
            </w:r>
          </w:p>
        </w:tc>
      </w:tr>
      <w:tr w:rsidR="00F80531" w:rsidRPr="00001B8E" w14:paraId="0C70A527"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6DA621DC"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1. </w:t>
            </w:r>
          </w:p>
        </w:tc>
        <w:tc>
          <w:tcPr>
            <w:tcW w:w="2592" w:type="dxa"/>
            <w:tcBorders>
              <w:top w:val="single" w:sz="4" w:space="0" w:color="000000"/>
              <w:left w:val="single" w:sz="4" w:space="0" w:color="000000"/>
              <w:bottom w:val="single" w:sz="4" w:space="0" w:color="000000"/>
              <w:right w:val="single" w:sz="4" w:space="0" w:color="000000"/>
            </w:tcBorders>
          </w:tcPr>
          <w:p w14:paraId="196DDC2D"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26A46984"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r>
      <w:tr w:rsidR="00F80531" w:rsidRPr="00001B8E" w14:paraId="4F288AC0"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587C857C"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2…. </w:t>
            </w:r>
          </w:p>
        </w:tc>
        <w:tc>
          <w:tcPr>
            <w:tcW w:w="2592" w:type="dxa"/>
            <w:tcBorders>
              <w:top w:val="single" w:sz="4" w:space="0" w:color="000000"/>
              <w:left w:val="single" w:sz="4" w:space="0" w:color="000000"/>
              <w:bottom w:val="single" w:sz="4" w:space="0" w:color="000000"/>
              <w:right w:val="single" w:sz="4" w:space="0" w:color="000000"/>
            </w:tcBorders>
          </w:tcPr>
          <w:p w14:paraId="3C19C85A"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44280A86" w14:textId="77777777" w:rsidR="00F80531" w:rsidRPr="00001B8E" w:rsidRDefault="00F80531" w:rsidP="00F80531">
            <w:pPr>
              <w:spacing w:line="259" w:lineRule="auto"/>
              <w:rPr>
                <w:rFonts w:eastAsia="Calibri" w:cs="Calibri"/>
                <w:color w:val="000000"/>
              </w:rPr>
            </w:pPr>
            <w:r w:rsidRPr="00001B8E">
              <w:rPr>
                <w:rFonts w:eastAsia="Calibri" w:cs="Calibri"/>
                <w:color w:val="000000"/>
              </w:rPr>
              <w:t xml:space="preserve"> </w:t>
            </w:r>
          </w:p>
        </w:tc>
      </w:tr>
    </w:tbl>
    <w:p w14:paraId="615FB9F2" w14:textId="77777777" w:rsidR="00F80531" w:rsidRPr="00001B8E" w:rsidRDefault="00F80531" w:rsidP="00F80531">
      <w:pPr>
        <w:spacing w:after="5" w:line="249" w:lineRule="auto"/>
        <w:ind w:left="61" w:right="11" w:firstLine="708"/>
        <w:jc w:val="both"/>
        <w:rPr>
          <w:rFonts w:eastAsia="Calibri" w:cs="Calibri"/>
          <w:color w:val="000000"/>
          <w:lang w:eastAsia="pl-PL"/>
        </w:rPr>
      </w:pPr>
      <w:r w:rsidRPr="00001B8E">
        <w:rPr>
          <w:rFonts w:eastAsia="Calibri" w:cs="Calibri"/>
          <w:color w:val="000000"/>
          <w:lang w:eastAsia="pl-PL"/>
        </w:rPr>
        <w:t xml:space="preserve">Jednocześnie przedkładam dowody, że powiązania z innym wykonawcą nie prowadzą do zakłócenia konkurencji w postępowaniu o udzielenie zamówienia  *) </w:t>
      </w:r>
    </w:p>
    <w:p w14:paraId="306D5CB8"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p>
    <w:p w14:paraId="6E8AD695" w14:textId="77777777" w:rsidR="00F80531" w:rsidRPr="00001B8E" w:rsidRDefault="00F80531" w:rsidP="00F80531">
      <w:pPr>
        <w:spacing w:after="0" w:line="247" w:lineRule="auto"/>
        <w:ind w:left="61" w:right="38"/>
        <w:jc w:val="both"/>
        <w:rPr>
          <w:rFonts w:eastAsia="Calibri" w:cs="Calibri"/>
          <w:color w:val="000000"/>
          <w:lang w:eastAsia="pl-PL"/>
        </w:rPr>
      </w:pPr>
      <w:r w:rsidRPr="00001B8E">
        <w:rPr>
          <w:rFonts w:eastAsia="Calibri" w:cs="Calibri"/>
          <w:i/>
          <w:color w:val="000000"/>
          <w:lang w:eastAsia="pl-PL"/>
        </w:rPr>
        <w:t xml:space="preserve">Uwaga: </w:t>
      </w:r>
    </w:p>
    <w:p w14:paraId="5F5706DE" w14:textId="77777777" w:rsidR="00F80531" w:rsidRPr="00001B8E" w:rsidRDefault="00F80531" w:rsidP="00F80531">
      <w:pPr>
        <w:spacing w:after="0" w:line="247" w:lineRule="auto"/>
        <w:ind w:left="355" w:right="38" w:hanging="294"/>
        <w:jc w:val="both"/>
        <w:rPr>
          <w:rFonts w:eastAsia="Calibri" w:cs="Calibri"/>
          <w:color w:val="000000"/>
          <w:lang w:eastAsia="pl-PL"/>
        </w:rPr>
      </w:pPr>
      <w:r w:rsidRPr="00001B8E">
        <w:rPr>
          <w:rFonts w:eastAsia="Calibri" w:cs="Calibri"/>
          <w:i/>
          <w:color w:val="000000"/>
          <w:lang w:eastAsia="pl-P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14:paraId="28AF4C7D" w14:textId="77777777" w:rsidR="00F80531" w:rsidRPr="00001B8E" w:rsidRDefault="00F80531" w:rsidP="00F80531">
      <w:pPr>
        <w:spacing w:after="5" w:line="250" w:lineRule="auto"/>
        <w:ind w:left="71" w:right="39" w:hanging="10"/>
        <w:jc w:val="both"/>
        <w:rPr>
          <w:rFonts w:eastAsia="Calibri" w:cs="Calibri"/>
          <w:color w:val="000000"/>
          <w:lang w:eastAsia="pl-PL"/>
        </w:rPr>
      </w:pPr>
      <w:r w:rsidRPr="00001B8E">
        <w:rPr>
          <w:rFonts w:eastAsia="Calibri" w:cs="Calibri"/>
          <w:i/>
          <w:color w:val="000000"/>
          <w:lang w:eastAsia="pl-PL"/>
        </w:rPr>
        <w:t xml:space="preserve">*) NIEPOTRZEBNE SKREŚLIĆ </w:t>
      </w:r>
    </w:p>
    <w:p w14:paraId="68162914"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532E405"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2A9A670F" w14:textId="7C1475C1" w:rsidR="00F80531" w:rsidRPr="00001B8E" w:rsidRDefault="00F80531" w:rsidP="00F81D06">
      <w:pPr>
        <w:tabs>
          <w:tab w:val="center" w:pos="784"/>
          <w:tab w:val="center" w:pos="1492"/>
          <w:tab w:val="center" w:pos="2200"/>
          <w:tab w:val="center" w:pos="2908"/>
          <w:tab w:val="center" w:pos="3616"/>
          <w:tab w:val="center" w:pos="4324"/>
          <w:tab w:val="center" w:pos="6806"/>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 xml:space="preserve">(podpis) </w:t>
      </w:r>
    </w:p>
    <w:p w14:paraId="007070D0" w14:textId="77777777" w:rsidR="00F80531" w:rsidRPr="00001B8E" w:rsidRDefault="00F80531" w:rsidP="00F80531">
      <w:pPr>
        <w:shd w:val="clear" w:color="auto" w:fill="BFBFBF"/>
        <w:spacing w:after="0"/>
        <w:ind w:left="32" w:hanging="10"/>
        <w:jc w:val="center"/>
        <w:rPr>
          <w:rFonts w:eastAsia="Calibri" w:cs="Calibri"/>
          <w:color w:val="000000"/>
          <w:lang w:eastAsia="pl-PL"/>
        </w:rPr>
      </w:pPr>
      <w:r w:rsidRPr="00001B8E">
        <w:rPr>
          <w:rFonts w:eastAsia="Calibri" w:cs="Calibri"/>
          <w:b/>
          <w:color w:val="000000"/>
          <w:lang w:eastAsia="pl-PL"/>
        </w:rPr>
        <w:lastRenderedPageBreak/>
        <w:t xml:space="preserve">OŚWIADCZENIE DOTYCZĄCE PODANYCH INFORMACJI: </w:t>
      </w:r>
    </w:p>
    <w:p w14:paraId="74A47E2D"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589816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73637F0"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60CE521"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BEEEE4"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52DF7ABE"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274A3A9"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FB78607"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2E9D8925"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CA318AB"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47F65C38"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513CB32C"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 xml:space="preserve">(podpis) </w:t>
      </w:r>
      <w:r w:rsidRPr="00001B8E">
        <w:rPr>
          <w:rFonts w:eastAsia="Calibri" w:cs="Calibri"/>
          <w:color w:val="000000"/>
          <w:lang w:eastAsia="pl-PL"/>
        </w:rPr>
        <w:br w:type="page"/>
      </w:r>
    </w:p>
    <w:p w14:paraId="20B28F3B" w14:textId="77777777" w:rsidR="00F80531" w:rsidRPr="00001B8E" w:rsidRDefault="00F80531" w:rsidP="008647C1">
      <w:pPr>
        <w:spacing w:after="5" w:line="250" w:lineRule="auto"/>
        <w:ind w:left="2471" w:right="7" w:hanging="2410"/>
        <w:jc w:val="both"/>
        <w:rPr>
          <w:rFonts w:eastAsia="Calibri" w:cs="Calibri"/>
          <w:color w:val="000000"/>
          <w:lang w:eastAsia="pl-PL"/>
        </w:rPr>
      </w:pPr>
      <w:r w:rsidRPr="00001B8E">
        <w:rPr>
          <w:rFonts w:eastAsia="Calibri" w:cs="Calibri"/>
          <w:b/>
          <w:color w:val="000000"/>
          <w:lang w:eastAsia="pl-PL"/>
        </w:rPr>
        <w:lastRenderedPageBreak/>
        <w:t xml:space="preserve">Załącznik nr 6 do SIWZ. Składany do oferty na podstawie art. 22a ust. 1 i 2 ustawy Pzp. Składany do oferty w formie pisemnej, gdy wykonawca korzysta z zasobów innego podmiotu. </w:t>
      </w:r>
    </w:p>
    <w:p w14:paraId="7D2D81A7" w14:textId="4D14F04F" w:rsidR="00F80531" w:rsidRPr="00001B8E" w:rsidRDefault="00F80531" w:rsidP="00F80531">
      <w:pPr>
        <w:spacing w:after="1"/>
        <w:ind w:left="47"/>
        <w:rPr>
          <w:rFonts w:eastAsia="Calibri" w:cs="Calibri"/>
          <w:color w:val="000000"/>
          <w:lang w:eastAsia="pl-PL"/>
        </w:rPr>
      </w:pPr>
    </w:p>
    <w:p w14:paraId="55D3DED9" w14:textId="77777777" w:rsidR="00F80531" w:rsidRPr="00001B8E" w:rsidRDefault="00F80531" w:rsidP="00F81D06">
      <w:pPr>
        <w:spacing w:after="5" w:line="249" w:lineRule="auto"/>
        <w:ind w:left="7612" w:right="-142" w:hanging="808"/>
        <w:jc w:val="both"/>
        <w:rPr>
          <w:rFonts w:eastAsia="Calibri" w:cs="Calibri"/>
          <w:color w:val="000000"/>
          <w:lang w:eastAsia="pl-PL"/>
        </w:rPr>
      </w:pPr>
      <w:r w:rsidRPr="00001B8E">
        <w:rPr>
          <w:rFonts w:eastAsia="Calibri" w:cs="Calibri"/>
          <w:b/>
          <w:color w:val="000000"/>
          <w:lang w:eastAsia="pl-PL"/>
        </w:rPr>
        <w:t xml:space="preserve">Zamawiający: </w:t>
      </w:r>
    </w:p>
    <w:p w14:paraId="2C302334" w14:textId="77777777" w:rsidR="00F81D06" w:rsidRPr="00001B8E" w:rsidRDefault="00F80531" w:rsidP="00F81D06">
      <w:pPr>
        <w:spacing w:after="5" w:line="249" w:lineRule="auto"/>
        <w:ind w:left="5171" w:firstLine="493"/>
        <w:jc w:val="both"/>
        <w:rPr>
          <w:rFonts w:eastAsia="Calibri" w:cs="Calibri"/>
          <w:color w:val="000000"/>
          <w:lang w:eastAsia="pl-PL"/>
        </w:rPr>
      </w:pPr>
      <w:r w:rsidRPr="00001B8E">
        <w:rPr>
          <w:rFonts w:eastAsia="Calibri" w:cs="Calibri"/>
          <w:color w:val="000000"/>
          <w:lang w:eastAsia="pl-PL"/>
        </w:rPr>
        <w:t xml:space="preserve">................................................ </w:t>
      </w:r>
    </w:p>
    <w:p w14:paraId="5960F517" w14:textId="77777777" w:rsidR="00F81D06" w:rsidRPr="00001B8E" w:rsidRDefault="00F80531" w:rsidP="00F81D06">
      <w:pPr>
        <w:spacing w:after="5" w:line="249" w:lineRule="auto"/>
        <w:ind w:left="5879" w:firstLine="493"/>
        <w:jc w:val="both"/>
        <w:rPr>
          <w:rFonts w:eastAsia="Calibri" w:cs="Calibri"/>
          <w:i/>
          <w:color w:val="000000"/>
          <w:lang w:eastAsia="pl-PL"/>
        </w:rPr>
      </w:pPr>
      <w:r w:rsidRPr="00001B8E">
        <w:rPr>
          <w:rFonts w:eastAsia="Calibri" w:cs="Calibri"/>
          <w:i/>
          <w:color w:val="000000"/>
          <w:lang w:eastAsia="pl-PL"/>
        </w:rPr>
        <w:t xml:space="preserve">nazwa/firma, adres) </w:t>
      </w:r>
    </w:p>
    <w:p w14:paraId="3C191C59" w14:textId="4DC35356" w:rsidR="00F80531" w:rsidRPr="00001B8E" w:rsidRDefault="00F80531" w:rsidP="001B1258">
      <w:pPr>
        <w:spacing w:after="5" w:line="249" w:lineRule="auto"/>
        <w:ind w:right="1091"/>
        <w:jc w:val="both"/>
        <w:rPr>
          <w:rFonts w:eastAsia="Calibri" w:cs="Calibri"/>
          <w:color w:val="000000"/>
          <w:lang w:eastAsia="pl-PL"/>
        </w:rPr>
      </w:pPr>
      <w:r w:rsidRPr="00001B8E">
        <w:rPr>
          <w:rFonts w:eastAsia="Calibri" w:cs="Calibri"/>
          <w:b/>
          <w:color w:val="000000"/>
          <w:lang w:eastAsia="pl-PL"/>
        </w:rPr>
        <w:t xml:space="preserve">Podmiot udostępniający zasoby na podstawie art. 22a ustawy Pzp: </w:t>
      </w:r>
    </w:p>
    <w:p w14:paraId="2A61634A" w14:textId="77777777" w:rsidR="00F80531" w:rsidRPr="00001B8E" w:rsidRDefault="00F80531" w:rsidP="001B1258">
      <w:pPr>
        <w:spacing w:after="5" w:line="249" w:lineRule="auto"/>
        <w:ind w:right="37"/>
        <w:jc w:val="both"/>
        <w:rPr>
          <w:rFonts w:eastAsia="Calibri" w:cs="Calibri"/>
          <w:color w:val="000000"/>
          <w:lang w:eastAsia="pl-PL"/>
        </w:rPr>
      </w:pPr>
      <w:r w:rsidRPr="00001B8E">
        <w:rPr>
          <w:rFonts w:eastAsia="Calibri" w:cs="Calibri"/>
          <w:color w:val="000000"/>
          <w:lang w:eastAsia="pl-PL"/>
        </w:rPr>
        <w:t>………………………………………</w:t>
      </w:r>
      <w:r w:rsidRPr="00001B8E">
        <w:rPr>
          <w:rFonts w:eastAsia="Calibri" w:cs="Calibri"/>
          <w:b/>
          <w:color w:val="000000"/>
          <w:lang w:eastAsia="pl-PL"/>
        </w:rPr>
        <w:t xml:space="preserve"> </w:t>
      </w:r>
    </w:p>
    <w:p w14:paraId="752AE95E" w14:textId="77777777" w:rsidR="00F80531" w:rsidRPr="00001B8E" w:rsidRDefault="00F80531" w:rsidP="00F80531">
      <w:pPr>
        <w:spacing w:after="10" w:line="249" w:lineRule="auto"/>
        <w:ind w:left="357" w:hanging="10"/>
        <w:rPr>
          <w:rFonts w:eastAsia="Calibri" w:cs="Calibri"/>
          <w:color w:val="000000"/>
          <w:lang w:eastAsia="pl-PL"/>
        </w:rPr>
      </w:pPr>
      <w:r w:rsidRPr="00001B8E">
        <w:rPr>
          <w:rFonts w:eastAsia="Calibri" w:cs="Calibri"/>
          <w:i/>
          <w:color w:val="000000"/>
          <w:lang w:eastAsia="pl-PL"/>
        </w:rPr>
        <w:t xml:space="preserve">(pełna nazwa/firma, adres, w zależności od podmiotu: NIP/PESEL, </w:t>
      </w:r>
    </w:p>
    <w:p w14:paraId="54EB159E" w14:textId="77777777" w:rsidR="00F81D06" w:rsidRPr="00001B8E" w:rsidRDefault="00F80531" w:rsidP="00F80531">
      <w:pPr>
        <w:spacing w:after="0"/>
        <w:ind w:left="1066"/>
        <w:rPr>
          <w:rFonts w:eastAsia="Calibri" w:cs="Calibri"/>
          <w:i/>
          <w:color w:val="000000"/>
          <w:lang w:eastAsia="pl-PL"/>
        </w:rPr>
      </w:pPr>
      <w:r w:rsidRPr="00001B8E">
        <w:rPr>
          <w:rFonts w:eastAsia="Calibri" w:cs="Calibri"/>
          <w:i/>
          <w:color w:val="000000"/>
          <w:lang w:eastAsia="pl-PL"/>
        </w:rPr>
        <w:t>KRS/</w:t>
      </w:r>
      <w:proofErr w:type="spellStart"/>
      <w:r w:rsidRPr="00001B8E">
        <w:rPr>
          <w:rFonts w:eastAsia="Calibri" w:cs="Calibri"/>
          <w:i/>
          <w:color w:val="000000"/>
          <w:lang w:eastAsia="pl-PL"/>
        </w:rPr>
        <w:t>CEiDG</w:t>
      </w:r>
      <w:proofErr w:type="spellEnd"/>
      <w:r w:rsidRPr="00001B8E">
        <w:rPr>
          <w:rFonts w:eastAsia="Calibri" w:cs="Calibri"/>
          <w:i/>
          <w:color w:val="000000"/>
          <w:lang w:eastAsia="pl-PL"/>
        </w:rPr>
        <w:t>)</w:t>
      </w:r>
    </w:p>
    <w:p w14:paraId="0A47B30A" w14:textId="4CE6FFAB" w:rsidR="00F80531" w:rsidRPr="00001B8E" w:rsidRDefault="00F80531" w:rsidP="00F81D06">
      <w:pPr>
        <w:spacing w:after="0"/>
        <w:rPr>
          <w:rFonts w:eastAsia="Calibri" w:cs="Calibri"/>
          <w:color w:val="000000"/>
          <w:lang w:eastAsia="pl-PL"/>
        </w:rPr>
      </w:pPr>
      <w:r w:rsidRPr="00001B8E">
        <w:rPr>
          <w:rFonts w:eastAsia="Calibri" w:cs="Calibri"/>
          <w:i/>
          <w:color w:val="000000"/>
          <w:lang w:eastAsia="pl-PL"/>
        </w:rPr>
        <w:t xml:space="preserve"> </w:t>
      </w:r>
      <w:r w:rsidRPr="00001B8E">
        <w:rPr>
          <w:rFonts w:eastAsia="Calibri" w:cs="Calibri"/>
          <w:color w:val="000000"/>
          <w:u w:val="single" w:color="000000"/>
          <w:lang w:eastAsia="pl-PL"/>
        </w:rPr>
        <w:t>reprezentowany przez:</w:t>
      </w:r>
      <w:r w:rsidRPr="00001B8E">
        <w:rPr>
          <w:rFonts w:eastAsia="Calibri" w:cs="Calibri"/>
          <w:i/>
          <w:color w:val="000000"/>
          <w:lang w:eastAsia="pl-PL"/>
        </w:rPr>
        <w:t xml:space="preserve"> </w:t>
      </w:r>
      <w:r w:rsidRPr="00001B8E">
        <w:rPr>
          <w:rFonts w:eastAsia="Calibri" w:cs="Calibri"/>
          <w:color w:val="000000"/>
          <w:lang w:eastAsia="pl-PL"/>
        </w:rPr>
        <w:t>……………………</w:t>
      </w:r>
      <w:r w:rsidRPr="00001B8E">
        <w:rPr>
          <w:rFonts w:eastAsia="Calibri" w:cs="Calibri"/>
          <w:i/>
          <w:color w:val="000000"/>
          <w:lang w:eastAsia="pl-PL"/>
        </w:rPr>
        <w:t xml:space="preserve"> </w:t>
      </w:r>
    </w:p>
    <w:p w14:paraId="7BAC2BB8" w14:textId="77777777" w:rsidR="00F80531" w:rsidRPr="00001B8E" w:rsidRDefault="00F80531" w:rsidP="00F80531">
      <w:pPr>
        <w:spacing w:after="10" w:line="249" w:lineRule="auto"/>
        <w:ind w:left="751" w:hanging="10"/>
        <w:rPr>
          <w:rFonts w:eastAsia="Calibri" w:cs="Calibri"/>
          <w:color w:val="000000"/>
          <w:lang w:eastAsia="pl-PL"/>
        </w:rPr>
      </w:pPr>
      <w:r w:rsidRPr="00001B8E">
        <w:rPr>
          <w:rFonts w:eastAsia="Calibri" w:cs="Calibri"/>
          <w:i/>
          <w:color w:val="000000"/>
          <w:lang w:eastAsia="pl-PL"/>
        </w:rPr>
        <w:t xml:space="preserve">(imię, nazwisko, stanowisko/podstawa do  reprezentacji) </w:t>
      </w:r>
    </w:p>
    <w:p w14:paraId="17162EAD" w14:textId="44846EEA" w:rsidR="00F80531" w:rsidRPr="00001B8E" w:rsidRDefault="00F80531" w:rsidP="00F80531">
      <w:pPr>
        <w:spacing w:after="1"/>
        <w:ind w:left="47"/>
        <w:rPr>
          <w:rFonts w:eastAsia="Calibri" w:cs="Calibri"/>
          <w:color w:val="000000"/>
          <w:lang w:eastAsia="pl-PL"/>
        </w:rPr>
      </w:pPr>
    </w:p>
    <w:p w14:paraId="49096E00" w14:textId="77777777" w:rsidR="00F80531" w:rsidRPr="00001B8E" w:rsidRDefault="00F80531" w:rsidP="00F80531">
      <w:pPr>
        <w:spacing w:after="5" w:line="249" w:lineRule="auto"/>
        <w:ind w:left="71" w:right="37" w:hanging="10"/>
        <w:jc w:val="both"/>
        <w:rPr>
          <w:rFonts w:eastAsia="Calibri" w:cs="Calibri"/>
          <w:color w:val="000000"/>
          <w:lang w:eastAsia="pl-PL"/>
        </w:rPr>
      </w:pPr>
      <w:r w:rsidRPr="00001B8E">
        <w:rPr>
          <w:rFonts w:eastAsia="Calibri" w:cs="Calibri"/>
          <w:color w:val="000000"/>
          <w:lang w:eastAsia="pl-PL"/>
        </w:rPr>
        <w:t xml:space="preserve">Nr postępowania - oznaczenie zamawiającego: ............ </w:t>
      </w:r>
    </w:p>
    <w:p w14:paraId="09CDD6F6"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8BC507E" w14:textId="77777777" w:rsidR="00F80531" w:rsidRPr="00001B8E" w:rsidRDefault="00F80531" w:rsidP="00F80531">
      <w:pPr>
        <w:spacing w:after="0"/>
        <w:ind w:left="21"/>
        <w:jc w:val="center"/>
        <w:rPr>
          <w:rFonts w:eastAsia="Calibri" w:cs="Calibri"/>
          <w:color w:val="000000"/>
          <w:lang w:eastAsia="pl-PL"/>
        </w:rPr>
      </w:pPr>
      <w:r w:rsidRPr="00001B8E">
        <w:rPr>
          <w:rFonts w:eastAsia="Calibri" w:cs="Calibri"/>
          <w:b/>
          <w:color w:val="000000"/>
          <w:lang w:eastAsia="pl-PL"/>
        </w:rPr>
        <w:t xml:space="preserve">Oświadczenie podmiotu udostępniającego zasoby na podstawie art. 22a ustawy Pzp. </w:t>
      </w:r>
    </w:p>
    <w:p w14:paraId="2B68C34C"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D19060F" w14:textId="77777777" w:rsidR="00F80531" w:rsidRPr="00001B8E" w:rsidRDefault="00F80531" w:rsidP="001B1258">
      <w:pPr>
        <w:spacing w:after="5" w:line="250" w:lineRule="auto"/>
        <w:ind w:right="7" w:firstLine="61"/>
        <w:rPr>
          <w:rFonts w:eastAsia="Calibri" w:cs="Calibri"/>
          <w:color w:val="000000"/>
          <w:lang w:eastAsia="pl-PL"/>
        </w:rPr>
      </w:pPr>
      <w:r w:rsidRPr="00001B8E">
        <w:rPr>
          <w:rFonts w:eastAsia="Calibri" w:cs="Calibri"/>
          <w:b/>
          <w:color w:val="000000"/>
          <w:u w:val="single" w:color="000000"/>
          <w:lang w:eastAsia="pl-PL"/>
        </w:rPr>
        <w:t>Wypełnia podmiot udostępniający wykonawcy swoje zasoby</w:t>
      </w:r>
      <w:r w:rsidRPr="00001B8E">
        <w:rPr>
          <w:rFonts w:eastAsia="Calibri" w:cs="Calibri"/>
          <w:b/>
          <w:color w:val="000000"/>
          <w:lang w:eastAsia="pl-PL"/>
        </w:rPr>
        <w:t xml:space="preserve"> (potencjał techniczny i zawodowy) w celu potwierdzenia spełnienia warunków udziału w postępowaniu. </w:t>
      </w:r>
    </w:p>
    <w:p w14:paraId="740A6A4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4E9C174F"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CD67264" w14:textId="070AC454" w:rsidR="00F80531" w:rsidRPr="00001B8E" w:rsidRDefault="00F80531" w:rsidP="001B1258">
      <w:pPr>
        <w:spacing w:after="5" w:line="249" w:lineRule="auto"/>
        <w:ind w:right="37" w:firstLine="708"/>
        <w:jc w:val="both"/>
        <w:rPr>
          <w:rFonts w:eastAsia="Calibri" w:cs="Calibri"/>
          <w:color w:val="000000"/>
          <w:lang w:eastAsia="pl-PL"/>
        </w:rPr>
      </w:pPr>
      <w:r w:rsidRPr="00001B8E">
        <w:rPr>
          <w:rFonts w:eastAsia="Calibri" w:cs="Calibri"/>
          <w:color w:val="000000"/>
          <w:lang w:eastAsia="pl-PL"/>
        </w:rPr>
        <w:t xml:space="preserve">Oświadczam, że zgodnie z art. 22a ust. 1 i 2 że udostępnię swoje zasoby potencjału technicznego i zawodowego w zakresie: </w:t>
      </w:r>
    </w:p>
    <w:p w14:paraId="09EF33BC"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8A058C3" w14:textId="77777777" w:rsidR="00F80531" w:rsidRPr="00001B8E" w:rsidRDefault="00F80531" w:rsidP="00F80531">
      <w:pPr>
        <w:spacing w:after="5" w:line="249" w:lineRule="auto"/>
        <w:ind w:left="71" w:right="37" w:hanging="10"/>
        <w:jc w:val="both"/>
        <w:rPr>
          <w:rFonts w:eastAsia="Calibri" w:cs="Calibri"/>
          <w:color w:val="000000"/>
          <w:lang w:eastAsia="pl-PL"/>
        </w:rPr>
      </w:pPr>
      <w:r w:rsidRPr="00001B8E">
        <w:rPr>
          <w:rFonts w:eastAsia="Calibri" w:cs="Calibri"/>
          <w:color w:val="000000"/>
          <w:lang w:eastAsia="pl-PL"/>
        </w:rPr>
        <w:t xml:space="preserve">………………………………………………………………………………………………………………………………………………  </w:t>
      </w:r>
    </w:p>
    <w:p w14:paraId="7A7A03C8"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5F012C8" w14:textId="77777777" w:rsidR="00F80531" w:rsidRPr="00001B8E" w:rsidRDefault="00F80531" w:rsidP="00F80531">
      <w:pPr>
        <w:spacing w:after="5" w:line="249" w:lineRule="auto"/>
        <w:ind w:left="61" w:right="37" w:firstLine="708"/>
        <w:jc w:val="both"/>
        <w:rPr>
          <w:rFonts w:eastAsia="Calibri" w:cs="Calibri"/>
          <w:color w:val="000000"/>
          <w:lang w:eastAsia="pl-PL"/>
        </w:rPr>
      </w:pPr>
      <w:r w:rsidRPr="00001B8E">
        <w:rPr>
          <w:rFonts w:eastAsia="Calibri" w:cs="Calibri"/>
          <w:color w:val="000000"/>
          <w:lang w:eastAsia="pl-PL"/>
        </w:rPr>
        <w:t xml:space="preserve">Wykonawcy składającemu ofertę w tym postępowaniu (pełna nazwa, siedziba, dane identyfikujące): ……………………………………………………………………………………….........................................………..  </w:t>
      </w:r>
    </w:p>
    <w:p w14:paraId="560D57B3"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58EA4E16" w14:textId="77777777" w:rsidR="00F80531" w:rsidRPr="00001B8E" w:rsidRDefault="00F80531" w:rsidP="00F80531">
      <w:pPr>
        <w:spacing w:after="5" w:line="249" w:lineRule="auto"/>
        <w:ind w:left="794" w:right="37" w:hanging="10"/>
        <w:jc w:val="both"/>
        <w:rPr>
          <w:rFonts w:eastAsia="Calibri" w:cs="Calibri"/>
          <w:color w:val="000000"/>
          <w:lang w:eastAsia="pl-PL"/>
        </w:rPr>
      </w:pPr>
      <w:r w:rsidRPr="00001B8E">
        <w:rPr>
          <w:rFonts w:eastAsia="Calibri" w:cs="Calibri"/>
          <w:color w:val="000000"/>
          <w:lang w:eastAsia="pl-PL"/>
        </w:rPr>
        <w:t xml:space="preserve">Zakres udostępnienia zasobów został wskazany poniżej i dotyczy: </w:t>
      </w:r>
    </w:p>
    <w:p w14:paraId="2FC27696" w14:textId="77777777" w:rsidR="00F80531" w:rsidRPr="00001B8E" w:rsidRDefault="00F80531" w:rsidP="00F80531">
      <w:pPr>
        <w:spacing w:after="5" w:line="249" w:lineRule="auto"/>
        <w:ind w:left="71" w:right="37" w:hanging="10"/>
        <w:jc w:val="both"/>
        <w:rPr>
          <w:rFonts w:eastAsia="Calibri" w:cs="Calibri"/>
          <w:color w:val="000000"/>
          <w:lang w:eastAsia="pl-PL"/>
        </w:rPr>
      </w:pPr>
      <w:r w:rsidRPr="00001B8E">
        <w:rPr>
          <w:rFonts w:eastAsia="Calibri" w:cs="Calibri"/>
          <w:color w:val="000000"/>
          <w:lang w:eastAsia="pl-PL"/>
        </w:rPr>
        <w:t xml:space="preserve">……………………………………………………………………………………………………………………………………………… </w:t>
      </w:r>
    </w:p>
    <w:p w14:paraId="524C351A"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509E13C4" w14:textId="77777777" w:rsidR="00F80531" w:rsidRPr="00001B8E" w:rsidRDefault="00F80531" w:rsidP="00F80531">
      <w:pPr>
        <w:spacing w:after="5" w:line="249" w:lineRule="auto"/>
        <w:ind w:left="71" w:right="37" w:hanging="10"/>
        <w:jc w:val="both"/>
        <w:rPr>
          <w:rFonts w:eastAsia="Calibri" w:cs="Calibri"/>
          <w:color w:val="000000"/>
          <w:lang w:eastAsia="pl-PL"/>
        </w:rPr>
      </w:pPr>
      <w:r w:rsidRPr="00001B8E">
        <w:rPr>
          <w:rFonts w:eastAsia="Calibri" w:cs="Calibri"/>
          <w:color w:val="000000"/>
          <w:lang w:eastAsia="pl-PL"/>
        </w:rPr>
        <w:t xml:space="preserve">..........................,data ..........................       </w:t>
      </w:r>
    </w:p>
    <w:p w14:paraId="5B692091" w14:textId="3F27D606" w:rsidR="00F80531" w:rsidRPr="00001B8E" w:rsidRDefault="00F80531" w:rsidP="00F80531">
      <w:pPr>
        <w:spacing w:after="5" w:line="249" w:lineRule="auto"/>
        <w:ind w:left="5946" w:right="39" w:hanging="10"/>
        <w:jc w:val="right"/>
        <w:rPr>
          <w:rFonts w:eastAsia="Calibri" w:cs="Calibri"/>
          <w:color w:val="000000"/>
          <w:lang w:eastAsia="pl-PL"/>
        </w:rPr>
      </w:pPr>
      <w:r w:rsidRPr="00001B8E">
        <w:rPr>
          <w:rFonts w:eastAsia="Calibri" w:cs="Calibri"/>
          <w:color w:val="000000"/>
          <w:lang w:eastAsia="pl-PL"/>
        </w:rPr>
        <w:t xml:space="preserve">   ....................................................... pieczątka i podpis  </w:t>
      </w:r>
    </w:p>
    <w:p w14:paraId="6B1336C3" w14:textId="77777777" w:rsidR="00F80531" w:rsidRPr="00001B8E" w:rsidRDefault="00F80531" w:rsidP="00F80531">
      <w:pPr>
        <w:spacing w:after="5" w:line="249" w:lineRule="auto"/>
        <w:ind w:left="10" w:right="39" w:hanging="10"/>
        <w:jc w:val="right"/>
        <w:rPr>
          <w:rFonts w:eastAsia="Calibri" w:cs="Calibri"/>
          <w:color w:val="000000"/>
          <w:lang w:eastAsia="pl-PL"/>
        </w:rPr>
      </w:pPr>
      <w:r w:rsidRPr="00001B8E">
        <w:rPr>
          <w:rFonts w:eastAsia="Calibri" w:cs="Calibri"/>
          <w:color w:val="000000"/>
          <w:lang w:eastAsia="pl-PL"/>
        </w:rPr>
        <w:t xml:space="preserve">osoby umocowanej prawnie </w:t>
      </w:r>
    </w:p>
    <w:p w14:paraId="5B28B9BE" w14:textId="77777777" w:rsidR="00F80531" w:rsidRPr="00001B8E" w:rsidRDefault="00F80531" w:rsidP="00F80531">
      <w:pPr>
        <w:spacing w:after="5" w:line="249" w:lineRule="auto"/>
        <w:ind w:left="10" w:right="39" w:hanging="10"/>
        <w:jc w:val="right"/>
        <w:rPr>
          <w:rFonts w:eastAsia="Calibri" w:cs="Calibri"/>
          <w:color w:val="000000"/>
          <w:lang w:eastAsia="pl-PL"/>
        </w:rPr>
      </w:pPr>
      <w:r w:rsidRPr="00001B8E">
        <w:rPr>
          <w:rFonts w:eastAsia="Calibri" w:cs="Calibri"/>
          <w:color w:val="000000"/>
          <w:lang w:eastAsia="pl-PL"/>
        </w:rPr>
        <w:t xml:space="preserve">DOTYCZY PODMIOTU UDOSTĘPNIAJĄCEGO ZASOBY </w:t>
      </w:r>
    </w:p>
    <w:p w14:paraId="446AA53C"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4A51C843" w14:textId="77777777" w:rsidR="00F80531" w:rsidRPr="00001B8E" w:rsidRDefault="00F80531" w:rsidP="00F80531">
      <w:pPr>
        <w:shd w:val="clear" w:color="auto" w:fill="BFBFBF"/>
        <w:spacing w:after="0"/>
        <w:ind w:left="23"/>
        <w:jc w:val="center"/>
        <w:rPr>
          <w:rFonts w:eastAsia="Calibri" w:cs="Calibri"/>
          <w:color w:val="000000"/>
          <w:lang w:eastAsia="pl-PL"/>
        </w:rPr>
      </w:pPr>
      <w:r w:rsidRPr="00001B8E">
        <w:rPr>
          <w:rFonts w:eastAsia="Calibri" w:cs="Calibri"/>
          <w:b/>
          <w:color w:val="000000"/>
          <w:lang w:eastAsia="pl-PL"/>
        </w:rPr>
        <w:t xml:space="preserve">OŚWIADCZENIE DOTYCZĄCE PODANYCH INFORMACJI: </w:t>
      </w:r>
    </w:p>
    <w:p w14:paraId="3E7C8789" w14:textId="77777777" w:rsidR="00F80531" w:rsidRPr="00001B8E" w:rsidRDefault="00F80531" w:rsidP="00F80531">
      <w:pPr>
        <w:spacing w:after="5" w:line="249" w:lineRule="auto"/>
        <w:ind w:left="71" w:right="37" w:hanging="10"/>
        <w:jc w:val="both"/>
        <w:rPr>
          <w:rFonts w:eastAsia="Calibri" w:cs="Calibri"/>
          <w:color w:val="000000"/>
          <w:lang w:eastAsia="pl-PL"/>
        </w:rPr>
      </w:pPr>
      <w:r w:rsidRPr="00001B8E">
        <w:rPr>
          <w:rFonts w:eastAsia="Calibri" w:cs="Calibri"/>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A685A6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060EDC6" w14:textId="77777777" w:rsidR="00F80531" w:rsidRPr="00001B8E" w:rsidRDefault="00F80531" w:rsidP="00F80531">
      <w:pPr>
        <w:spacing w:after="5" w:line="249" w:lineRule="auto"/>
        <w:ind w:left="71" w:right="37" w:hanging="10"/>
        <w:jc w:val="both"/>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i/>
          <w:color w:val="000000"/>
          <w:lang w:eastAsia="pl-PL"/>
        </w:rPr>
        <w:t xml:space="preserve">(miejscowość), </w:t>
      </w:r>
      <w:r w:rsidRPr="00001B8E">
        <w:rPr>
          <w:rFonts w:eastAsia="Calibri" w:cs="Calibri"/>
          <w:color w:val="000000"/>
          <w:lang w:eastAsia="pl-PL"/>
        </w:rPr>
        <w:t xml:space="preserve">dnia ………….……. r.  </w:t>
      </w:r>
    </w:p>
    <w:p w14:paraId="418E7BED" w14:textId="77777777" w:rsidR="00F80531" w:rsidRPr="00001B8E"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color w:val="000000"/>
          <w:lang w:eastAsia="pl-PL"/>
        </w:rPr>
        <w:tab/>
        <w:t xml:space="preserve">………………………………………… </w:t>
      </w:r>
      <w:r w:rsidRPr="00001B8E">
        <w:rPr>
          <w:rFonts w:eastAsia="Calibri" w:cs="Calibri"/>
          <w:i/>
          <w:color w:val="000000"/>
          <w:lang w:eastAsia="pl-PL"/>
        </w:rPr>
        <w:t xml:space="preserve">(podpis) </w:t>
      </w:r>
    </w:p>
    <w:p w14:paraId="24C18F2A" w14:textId="77777777" w:rsidR="00F80531" w:rsidRPr="00001B8E" w:rsidRDefault="00F80531" w:rsidP="00F80531">
      <w:pPr>
        <w:spacing w:after="5" w:line="250" w:lineRule="auto"/>
        <w:ind w:left="2471" w:right="7" w:hanging="2410"/>
        <w:rPr>
          <w:rFonts w:eastAsia="Calibri" w:cs="Calibri"/>
          <w:color w:val="000000"/>
          <w:lang w:eastAsia="pl-PL"/>
        </w:rPr>
      </w:pPr>
      <w:r w:rsidRPr="00001B8E">
        <w:rPr>
          <w:rFonts w:eastAsia="Calibri" w:cs="Calibri"/>
          <w:b/>
          <w:color w:val="000000"/>
          <w:lang w:eastAsia="pl-PL"/>
        </w:rPr>
        <w:lastRenderedPageBreak/>
        <w:t xml:space="preserve">Załącznik nr 7 do SIWZ. Składany na wezwanie zamawiającego w trakcie procedury badania i oceny ofert w formie pisemnej lub poprzez środek komunikacji elektronicznej. Wykonawca nie ma obowiązku składania wykazu do oferty. </w:t>
      </w:r>
    </w:p>
    <w:p w14:paraId="309DFDF3" w14:textId="77777777" w:rsidR="00F80531" w:rsidRPr="00001B8E" w:rsidRDefault="00F80531" w:rsidP="00F80531">
      <w:pPr>
        <w:spacing w:after="0"/>
        <w:ind w:left="76"/>
        <w:rPr>
          <w:rFonts w:eastAsia="Calibri" w:cs="Calibri"/>
          <w:color w:val="000000"/>
          <w:lang w:eastAsia="pl-PL"/>
        </w:rPr>
      </w:pPr>
      <w:r w:rsidRPr="00001B8E">
        <w:rPr>
          <w:rFonts w:eastAsia="Calibri" w:cs="Calibri"/>
          <w:b/>
          <w:color w:val="000000"/>
          <w:lang w:eastAsia="pl-PL"/>
        </w:rPr>
        <w:t xml:space="preserve">  </w:t>
      </w:r>
    </w:p>
    <w:p w14:paraId="382415E4" w14:textId="77777777" w:rsidR="00F80531" w:rsidRPr="00001B8E" w:rsidRDefault="00F80531" w:rsidP="001B1258">
      <w:pPr>
        <w:spacing w:after="5" w:line="250" w:lineRule="auto"/>
        <w:ind w:left="7555" w:right="7" w:hanging="1034"/>
        <w:rPr>
          <w:rFonts w:eastAsia="Calibri" w:cs="Calibri"/>
          <w:color w:val="000000"/>
          <w:lang w:eastAsia="pl-PL"/>
        </w:rPr>
      </w:pPr>
      <w:r w:rsidRPr="00001B8E">
        <w:rPr>
          <w:rFonts w:eastAsia="Calibri" w:cs="Calibri"/>
          <w:b/>
          <w:color w:val="000000"/>
          <w:lang w:eastAsia="pl-PL"/>
        </w:rPr>
        <w:t xml:space="preserve">Zamawiający: </w:t>
      </w:r>
    </w:p>
    <w:p w14:paraId="5B6891A9" w14:textId="77777777" w:rsidR="00F80531" w:rsidRPr="00001B8E" w:rsidRDefault="00F80531" w:rsidP="001B1258">
      <w:pPr>
        <w:spacing w:after="0"/>
        <w:ind w:left="10" w:right="141" w:hanging="10"/>
        <w:jc w:val="right"/>
        <w:rPr>
          <w:rFonts w:eastAsia="Calibri" w:cs="Calibri"/>
          <w:color w:val="000000"/>
          <w:lang w:eastAsia="pl-PL"/>
        </w:rPr>
      </w:pPr>
      <w:r w:rsidRPr="00001B8E">
        <w:rPr>
          <w:rFonts w:eastAsia="Calibri" w:cs="Calibri"/>
          <w:color w:val="000000"/>
          <w:lang w:eastAsia="pl-PL"/>
        </w:rPr>
        <w:t xml:space="preserve">................................................ </w:t>
      </w:r>
    </w:p>
    <w:p w14:paraId="55A8E552" w14:textId="77777777" w:rsidR="00F80531" w:rsidRPr="00001B8E" w:rsidRDefault="00F80531" w:rsidP="00F80531">
      <w:pPr>
        <w:spacing w:after="5" w:line="250" w:lineRule="auto"/>
        <w:ind w:left="7061" w:right="39" w:hanging="10"/>
        <w:jc w:val="both"/>
        <w:rPr>
          <w:rFonts w:eastAsia="Calibri" w:cs="Calibri"/>
          <w:color w:val="000000"/>
          <w:lang w:eastAsia="pl-PL"/>
        </w:rPr>
      </w:pPr>
      <w:r w:rsidRPr="00001B8E">
        <w:rPr>
          <w:rFonts w:eastAsia="Calibri" w:cs="Calibri"/>
          <w:i/>
          <w:color w:val="000000"/>
          <w:lang w:eastAsia="pl-PL"/>
        </w:rPr>
        <w:t xml:space="preserve">nazwa/firma, adres) </w:t>
      </w:r>
    </w:p>
    <w:p w14:paraId="4B726E54" w14:textId="77777777" w:rsidR="00F80531" w:rsidRPr="00001B8E" w:rsidRDefault="00F80531" w:rsidP="001B1258">
      <w:pPr>
        <w:spacing w:after="5" w:line="249" w:lineRule="auto"/>
        <w:ind w:right="11"/>
        <w:jc w:val="both"/>
        <w:rPr>
          <w:rFonts w:eastAsia="Calibri" w:cs="Calibri"/>
          <w:color w:val="000000"/>
          <w:lang w:eastAsia="pl-PL"/>
        </w:rPr>
      </w:pPr>
      <w:r w:rsidRPr="00001B8E">
        <w:rPr>
          <w:rFonts w:eastAsia="Calibri" w:cs="Calibri"/>
          <w:b/>
          <w:color w:val="000000"/>
          <w:lang w:eastAsia="pl-PL"/>
        </w:rPr>
        <w:t xml:space="preserve">Wykonawca: </w:t>
      </w:r>
      <w:r w:rsidRPr="00001B8E">
        <w:rPr>
          <w:rFonts w:eastAsia="Calibri" w:cs="Calibri"/>
          <w:color w:val="000000"/>
          <w:lang w:eastAsia="pl-PL"/>
        </w:rPr>
        <w:t>………………………………………</w:t>
      </w:r>
      <w:r w:rsidRPr="00001B8E">
        <w:rPr>
          <w:rFonts w:eastAsia="Calibri" w:cs="Calibri"/>
          <w:b/>
          <w:color w:val="000000"/>
          <w:lang w:eastAsia="pl-PL"/>
        </w:rPr>
        <w:t xml:space="preserve"> </w:t>
      </w:r>
    </w:p>
    <w:p w14:paraId="7FFF69CC" w14:textId="77777777" w:rsidR="00F80531" w:rsidRPr="00001B8E" w:rsidRDefault="00F80531" w:rsidP="00F80531">
      <w:pPr>
        <w:spacing w:after="5" w:line="250" w:lineRule="auto"/>
        <w:ind w:left="233" w:right="39" w:hanging="10"/>
        <w:jc w:val="both"/>
        <w:rPr>
          <w:rFonts w:eastAsia="Calibri" w:cs="Calibri"/>
          <w:color w:val="000000"/>
          <w:lang w:eastAsia="pl-PL"/>
        </w:rPr>
      </w:pPr>
      <w:r w:rsidRPr="00001B8E">
        <w:rPr>
          <w:rFonts w:eastAsia="Calibri" w:cs="Calibri"/>
          <w:i/>
          <w:color w:val="000000"/>
          <w:lang w:eastAsia="pl-PL"/>
        </w:rPr>
        <w:t xml:space="preserve">(pełna nazwa/firma, adres, w zależności od podmiotu: NIP/PESEL, </w:t>
      </w:r>
    </w:p>
    <w:p w14:paraId="6A254AF4" w14:textId="77777777" w:rsidR="001B1258" w:rsidRPr="00001B8E" w:rsidRDefault="00F80531" w:rsidP="00F80531">
      <w:pPr>
        <w:keepNext/>
        <w:keepLines/>
        <w:spacing w:after="0"/>
        <w:ind w:left="1003" w:hanging="10"/>
        <w:outlineLvl w:val="0"/>
        <w:rPr>
          <w:rFonts w:eastAsia="Calibri" w:cs="Calibri"/>
          <w:i/>
          <w:color w:val="000000"/>
          <w:u w:color="000000"/>
          <w:lang w:eastAsia="pl-PL"/>
        </w:rPr>
      </w:pPr>
      <w:r w:rsidRPr="00001B8E">
        <w:rPr>
          <w:rFonts w:eastAsia="Calibri" w:cs="Calibri"/>
          <w:i/>
          <w:color w:val="000000"/>
          <w:u w:color="000000"/>
          <w:lang w:eastAsia="pl-PL"/>
        </w:rPr>
        <w:t>KRS/</w:t>
      </w:r>
      <w:proofErr w:type="spellStart"/>
      <w:r w:rsidRPr="00001B8E">
        <w:rPr>
          <w:rFonts w:eastAsia="Calibri" w:cs="Calibri"/>
          <w:i/>
          <w:color w:val="000000"/>
          <w:u w:color="000000"/>
          <w:lang w:eastAsia="pl-PL"/>
        </w:rPr>
        <w:t>CEiDG</w:t>
      </w:r>
      <w:proofErr w:type="spellEnd"/>
      <w:r w:rsidRPr="00001B8E">
        <w:rPr>
          <w:rFonts w:eastAsia="Calibri" w:cs="Calibri"/>
          <w:i/>
          <w:color w:val="000000"/>
          <w:u w:color="000000"/>
          <w:lang w:eastAsia="pl-PL"/>
        </w:rPr>
        <w:t>)</w:t>
      </w:r>
    </w:p>
    <w:p w14:paraId="048ABCC9" w14:textId="554C45F9" w:rsidR="00F80531" w:rsidRPr="00001B8E" w:rsidRDefault="00F80531" w:rsidP="001B1258">
      <w:pPr>
        <w:keepNext/>
        <w:keepLines/>
        <w:spacing w:after="0"/>
        <w:outlineLvl w:val="0"/>
        <w:rPr>
          <w:rFonts w:eastAsia="Calibri" w:cs="Calibri"/>
          <w:color w:val="000000"/>
          <w:u w:val="single" w:color="000000"/>
          <w:lang w:eastAsia="pl-PL"/>
        </w:rPr>
      </w:pPr>
      <w:r w:rsidRPr="00001B8E">
        <w:rPr>
          <w:rFonts w:eastAsia="Calibri" w:cs="Calibri"/>
          <w:i/>
          <w:color w:val="000000"/>
          <w:u w:color="000000"/>
          <w:lang w:eastAsia="pl-PL"/>
        </w:rPr>
        <w:t xml:space="preserve"> </w:t>
      </w:r>
      <w:r w:rsidRPr="00001B8E">
        <w:rPr>
          <w:rFonts w:eastAsia="Calibri" w:cs="Calibri"/>
          <w:color w:val="000000"/>
          <w:u w:val="single" w:color="000000"/>
          <w:lang w:eastAsia="pl-PL"/>
        </w:rPr>
        <w:t>reprezentowany przez:</w:t>
      </w:r>
      <w:r w:rsidRPr="00001B8E">
        <w:rPr>
          <w:rFonts w:eastAsia="Calibri" w:cs="Calibri"/>
          <w:i/>
          <w:color w:val="000000"/>
          <w:u w:color="000000"/>
          <w:lang w:eastAsia="pl-PL"/>
        </w:rPr>
        <w:t xml:space="preserve"> </w:t>
      </w:r>
      <w:r w:rsidRPr="00001B8E">
        <w:rPr>
          <w:rFonts w:eastAsia="Calibri" w:cs="Calibri"/>
          <w:color w:val="000000"/>
          <w:u w:color="000000"/>
          <w:lang w:eastAsia="pl-PL"/>
        </w:rPr>
        <w:t>……………………</w:t>
      </w:r>
      <w:r w:rsidRPr="00001B8E">
        <w:rPr>
          <w:rFonts w:eastAsia="Calibri" w:cs="Calibri"/>
          <w:i/>
          <w:color w:val="000000"/>
          <w:u w:color="000000"/>
          <w:lang w:eastAsia="pl-PL"/>
        </w:rPr>
        <w:t xml:space="preserve"> </w:t>
      </w:r>
    </w:p>
    <w:p w14:paraId="1256DCD8" w14:textId="77777777" w:rsidR="001B1258" w:rsidRPr="00001B8E" w:rsidRDefault="00F80531" w:rsidP="00F80531">
      <w:pPr>
        <w:spacing w:after="5" w:line="250" w:lineRule="auto"/>
        <w:ind w:left="61" w:right="4023" w:firstLine="577"/>
        <w:jc w:val="both"/>
        <w:rPr>
          <w:rFonts w:eastAsia="Calibri" w:cs="Calibri"/>
          <w:i/>
          <w:color w:val="000000"/>
          <w:lang w:eastAsia="pl-PL"/>
        </w:rPr>
      </w:pPr>
      <w:r w:rsidRPr="00001B8E">
        <w:rPr>
          <w:rFonts w:eastAsia="Calibri" w:cs="Calibri"/>
          <w:i/>
          <w:color w:val="000000"/>
          <w:lang w:eastAsia="pl-PL"/>
        </w:rPr>
        <w:t xml:space="preserve">(imię, nazwisko, stanowisko/podstawa do  reprezentacji) </w:t>
      </w:r>
    </w:p>
    <w:p w14:paraId="5979204B" w14:textId="2E8729AF" w:rsidR="00F80531" w:rsidRPr="00001B8E" w:rsidRDefault="00F80531" w:rsidP="001B1258">
      <w:pPr>
        <w:spacing w:after="5" w:line="250" w:lineRule="auto"/>
        <w:ind w:left="61" w:right="4023"/>
        <w:jc w:val="both"/>
        <w:rPr>
          <w:rFonts w:eastAsia="Calibri" w:cs="Calibri"/>
          <w:color w:val="000000"/>
          <w:lang w:eastAsia="pl-PL"/>
        </w:rPr>
      </w:pPr>
      <w:r w:rsidRPr="00001B8E">
        <w:rPr>
          <w:rFonts w:eastAsia="Calibri" w:cs="Calibri"/>
          <w:color w:val="000000"/>
          <w:lang w:eastAsia="pl-PL"/>
        </w:rPr>
        <w:t xml:space="preserve">Nr postępowania - oznaczenie zamawiającego: ............ </w:t>
      </w:r>
    </w:p>
    <w:p w14:paraId="16D8BCB5" w14:textId="77777777" w:rsidR="00F80531" w:rsidRPr="00001B8E" w:rsidRDefault="00F80531" w:rsidP="00F80531">
      <w:pPr>
        <w:spacing w:after="0"/>
        <w:ind w:left="76"/>
        <w:jc w:val="center"/>
        <w:rPr>
          <w:rFonts w:eastAsia="Calibri" w:cs="Calibri"/>
          <w:color w:val="000000"/>
          <w:lang w:eastAsia="pl-PL"/>
        </w:rPr>
      </w:pPr>
      <w:r w:rsidRPr="00001B8E">
        <w:rPr>
          <w:rFonts w:eastAsia="Calibri" w:cs="Calibri"/>
          <w:b/>
          <w:color w:val="000000"/>
          <w:lang w:eastAsia="pl-PL"/>
        </w:rPr>
        <w:t xml:space="preserve"> </w:t>
      </w:r>
    </w:p>
    <w:p w14:paraId="13CC2EF8" w14:textId="059375E0" w:rsidR="00F80531" w:rsidRPr="00001B8E" w:rsidRDefault="00F80531" w:rsidP="00F80531">
      <w:pPr>
        <w:spacing w:after="5" w:line="250" w:lineRule="auto"/>
        <w:ind w:left="391" w:right="360" w:hanging="10"/>
        <w:jc w:val="center"/>
        <w:rPr>
          <w:rFonts w:eastAsia="Calibri" w:cs="Calibri"/>
          <w:color w:val="000000"/>
          <w:lang w:eastAsia="pl-PL"/>
        </w:rPr>
      </w:pPr>
      <w:r w:rsidRPr="00001B8E">
        <w:rPr>
          <w:rFonts w:eastAsia="Calibri" w:cs="Calibri"/>
          <w:b/>
          <w:color w:val="000000"/>
          <w:lang w:eastAsia="pl-PL"/>
        </w:rPr>
        <w:t xml:space="preserve">Wykaz wykonanych </w:t>
      </w:r>
      <w:r w:rsidR="009E474C" w:rsidRPr="00001B8E">
        <w:rPr>
          <w:rFonts w:eastAsia="Calibri" w:cs="Calibri"/>
          <w:b/>
          <w:color w:val="000000"/>
          <w:lang w:eastAsia="pl-PL"/>
        </w:rPr>
        <w:t>usług</w:t>
      </w:r>
      <w:r w:rsidRPr="00001B8E">
        <w:rPr>
          <w:rFonts w:eastAsia="Calibri" w:cs="Calibri"/>
          <w:b/>
          <w:color w:val="000000"/>
          <w:lang w:eastAsia="pl-PL"/>
        </w:rPr>
        <w:t xml:space="preserve">.  </w:t>
      </w:r>
    </w:p>
    <w:p w14:paraId="1B3290F3" w14:textId="77777777" w:rsidR="00F80531" w:rsidRPr="00001B8E" w:rsidRDefault="00F80531" w:rsidP="00F80531">
      <w:pPr>
        <w:spacing w:after="0"/>
        <w:ind w:left="76"/>
        <w:rPr>
          <w:rFonts w:eastAsia="Calibri" w:cs="Calibri"/>
          <w:color w:val="000000"/>
          <w:lang w:eastAsia="pl-PL"/>
        </w:rPr>
      </w:pPr>
      <w:r w:rsidRPr="00001B8E">
        <w:rPr>
          <w:rFonts w:eastAsia="Calibri" w:cs="Calibri"/>
          <w:b/>
          <w:color w:val="000000"/>
          <w:lang w:eastAsia="pl-PL"/>
        </w:rPr>
        <w:t xml:space="preserve"> </w:t>
      </w:r>
    </w:p>
    <w:p w14:paraId="7DEF7E3C" w14:textId="77777777" w:rsidR="00F80531" w:rsidRPr="00001B8E" w:rsidRDefault="00F80531" w:rsidP="00F80531">
      <w:pPr>
        <w:spacing w:after="5" w:line="250" w:lineRule="auto"/>
        <w:ind w:left="391" w:right="360" w:hanging="10"/>
        <w:jc w:val="center"/>
        <w:rPr>
          <w:rFonts w:eastAsia="Calibri" w:cs="Calibri"/>
          <w:color w:val="000000"/>
          <w:lang w:eastAsia="pl-PL"/>
        </w:rPr>
      </w:pPr>
      <w:r w:rsidRPr="00001B8E">
        <w:rPr>
          <w:rFonts w:eastAsia="Calibri" w:cs="Calibri"/>
          <w:b/>
          <w:color w:val="000000"/>
          <w:lang w:eastAsia="pl-PL"/>
        </w:rPr>
        <w:t>Oświadczam(y), że:</w:t>
      </w:r>
      <w:r w:rsidRPr="00001B8E">
        <w:rPr>
          <w:rFonts w:eastAsia="Calibri" w:cs="Calibri"/>
          <w:color w:val="000000"/>
          <w:lang w:eastAsia="pl-PL"/>
        </w:rPr>
        <w:t xml:space="preserve">  </w:t>
      </w:r>
    </w:p>
    <w:p w14:paraId="67CABA55"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675B3681"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wykonałem(wykonaliśmy)</w:t>
      </w:r>
      <w:r w:rsidRPr="00001B8E">
        <w:rPr>
          <w:rFonts w:eastAsia="Calibri" w:cs="Calibri"/>
          <w:color w:val="000000"/>
          <w:vertAlign w:val="superscript"/>
          <w:lang w:eastAsia="pl-PL"/>
        </w:rPr>
        <w:t>1</w:t>
      </w:r>
      <w:r w:rsidRPr="00001B8E">
        <w:rPr>
          <w:rFonts w:eastAsia="Calibri" w:cs="Calibri"/>
          <w:color w:val="000000"/>
          <w:lang w:eastAsia="pl-PL"/>
        </w:rPr>
        <w:t xml:space="preserve"> następujące zadania: </w:t>
      </w:r>
    </w:p>
    <w:tbl>
      <w:tblPr>
        <w:tblStyle w:val="TableGrid"/>
        <w:tblW w:w="9200" w:type="dxa"/>
        <w:tblInd w:w="4" w:type="dxa"/>
        <w:tblCellMar>
          <w:top w:w="7" w:type="dxa"/>
          <w:left w:w="72" w:type="dxa"/>
          <w:right w:w="14" w:type="dxa"/>
        </w:tblCellMar>
        <w:tblLook w:val="04A0" w:firstRow="1" w:lastRow="0" w:firstColumn="1" w:lastColumn="0" w:noHBand="0" w:noVBand="1"/>
      </w:tblPr>
      <w:tblGrid>
        <w:gridCol w:w="553"/>
        <w:gridCol w:w="1352"/>
        <w:gridCol w:w="934"/>
        <w:gridCol w:w="2424"/>
        <w:gridCol w:w="2359"/>
        <w:gridCol w:w="1578"/>
      </w:tblGrid>
      <w:tr w:rsidR="009E474C" w:rsidRPr="00001B8E" w14:paraId="4B7AAAD0" w14:textId="77777777" w:rsidTr="009E474C">
        <w:trPr>
          <w:trHeight w:val="859"/>
        </w:trPr>
        <w:tc>
          <w:tcPr>
            <w:tcW w:w="570" w:type="dxa"/>
            <w:vMerge w:val="restart"/>
            <w:tcBorders>
              <w:top w:val="single" w:sz="8" w:space="0" w:color="000000"/>
              <w:left w:val="single" w:sz="8" w:space="0" w:color="000000"/>
              <w:bottom w:val="single" w:sz="4" w:space="0" w:color="000000"/>
              <w:right w:val="single" w:sz="4" w:space="0" w:color="000000"/>
            </w:tcBorders>
            <w:vAlign w:val="center"/>
          </w:tcPr>
          <w:p w14:paraId="3146D4B9"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L.p. </w:t>
            </w:r>
          </w:p>
        </w:tc>
        <w:tc>
          <w:tcPr>
            <w:tcW w:w="1426" w:type="dxa"/>
            <w:vMerge w:val="restart"/>
            <w:tcBorders>
              <w:top w:val="single" w:sz="8" w:space="0" w:color="000000"/>
              <w:left w:val="single" w:sz="4" w:space="0" w:color="000000"/>
              <w:bottom w:val="single" w:sz="4" w:space="0" w:color="000000"/>
              <w:right w:val="single" w:sz="4" w:space="0" w:color="000000"/>
            </w:tcBorders>
            <w:vAlign w:val="center"/>
          </w:tcPr>
          <w:p w14:paraId="055B793A" w14:textId="64E2CC98" w:rsidR="009E474C" w:rsidRPr="00001B8E" w:rsidRDefault="009E474C" w:rsidP="00F80531">
            <w:pPr>
              <w:spacing w:line="259" w:lineRule="auto"/>
              <w:ind w:right="50"/>
              <w:jc w:val="center"/>
              <w:rPr>
                <w:rFonts w:eastAsia="Calibri" w:cs="Calibri"/>
                <w:color w:val="000000"/>
              </w:rPr>
            </w:pPr>
            <w:r w:rsidRPr="00001B8E">
              <w:rPr>
                <w:rFonts w:eastAsia="Calibri" w:cs="Calibri"/>
                <w:color w:val="000000"/>
              </w:rPr>
              <w:t xml:space="preserve">Nazwa usługi </w:t>
            </w:r>
          </w:p>
        </w:tc>
        <w:tc>
          <w:tcPr>
            <w:tcW w:w="874" w:type="dxa"/>
            <w:vMerge w:val="restart"/>
            <w:tcBorders>
              <w:top w:val="single" w:sz="8" w:space="0" w:color="000000"/>
              <w:left w:val="single" w:sz="4" w:space="0" w:color="000000"/>
              <w:bottom w:val="single" w:sz="4" w:space="0" w:color="000000"/>
              <w:right w:val="single" w:sz="4" w:space="0" w:color="000000"/>
            </w:tcBorders>
            <w:vAlign w:val="center"/>
          </w:tcPr>
          <w:p w14:paraId="21466C81" w14:textId="75C29FEE" w:rsidR="009E474C" w:rsidRPr="00001B8E" w:rsidRDefault="009E474C" w:rsidP="00F80531">
            <w:pPr>
              <w:spacing w:line="259" w:lineRule="auto"/>
              <w:ind w:left="67" w:right="37" w:hanging="3"/>
              <w:jc w:val="center"/>
              <w:rPr>
                <w:rFonts w:eastAsia="Calibri" w:cs="Calibri"/>
                <w:color w:val="000000"/>
              </w:rPr>
            </w:pPr>
            <w:r w:rsidRPr="00001B8E">
              <w:rPr>
                <w:rFonts w:eastAsia="Calibri" w:cs="Calibri"/>
                <w:color w:val="000000"/>
              </w:rPr>
              <w:t>Wartość brutto  w PLN</w:t>
            </w:r>
            <w:r w:rsidRPr="00001B8E">
              <w:rPr>
                <w:rFonts w:eastAsia="Calibri" w:cs="Calibri"/>
                <w:color w:val="000000"/>
                <w:vertAlign w:val="superscript"/>
              </w:rPr>
              <w:t>1</w:t>
            </w:r>
            <w:r w:rsidRPr="00001B8E">
              <w:rPr>
                <w:rFonts w:eastAsia="Calibri" w:cs="Calibri"/>
                <w:color w:val="000000"/>
              </w:rPr>
              <w:t xml:space="preserve"> </w:t>
            </w:r>
          </w:p>
        </w:tc>
        <w:tc>
          <w:tcPr>
            <w:tcW w:w="2587" w:type="dxa"/>
            <w:vMerge w:val="restart"/>
            <w:tcBorders>
              <w:top w:val="single" w:sz="8" w:space="0" w:color="000000"/>
              <w:left w:val="single" w:sz="4" w:space="0" w:color="000000"/>
              <w:bottom w:val="single" w:sz="4" w:space="0" w:color="000000"/>
              <w:right w:val="single" w:sz="4" w:space="0" w:color="000000"/>
            </w:tcBorders>
            <w:vAlign w:val="center"/>
          </w:tcPr>
          <w:p w14:paraId="25BD60D0" w14:textId="609EC867" w:rsidR="009E474C" w:rsidRPr="00001B8E" w:rsidRDefault="009E474C" w:rsidP="00F80531">
            <w:pPr>
              <w:spacing w:line="259" w:lineRule="auto"/>
              <w:ind w:right="51"/>
              <w:jc w:val="center"/>
              <w:rPr>
                <w:rFonts w:eastAsia="Calibri" w:cs="Calibri"/>
                <w:color w:val="000000"/>
              </w:rPr>
            </w:pPr>
            <w:r w:rsidRPr="00001B8E">
              <w:rPr>
                <w:rFonts w:eastAsia="Calibri" w:cs="Calibri"/>
                <w:color w:val="000000"/>
              </w:rPr>
              <w:t xml:space="preserve">Przedmiot usługi /inwestor </w:t>
            </w:r>
          </w:p>
        </w:tc>
        <w:tc>
          <w:tcPr>
            <w:tcW w:w="2093" w:type="dxa"/>
            <w:tcBorders>
              <w:top w:val="single" w:sz="8" w:space="0" w:color="000000"/>
              <w:left w:val="single" w:sz="4" w:space="0" w:color="000000"/>
              <w:bottom w:val="single" w:sz="4" w:space="0" w:color="000000"/>
              <w:right w:val="single" w:sz="4" w:space="0" w:color="000000"/>
            </w:tcBorders>
            <w:vAlign w:val="center"/>
          </w:tcPr>
          <w:p w14:paraId="6D37DE22" w14:textId="77777777" w:rsidR="009E474C" w:rsidRPr="00001B8E" w:rsidRDefault="009E474C" w:rsidP="00F80531">
            <w:pPr>
              <w:spacing w:line="259" w:lineRule="auto"/>
              <w:jc w:val="center"/>
              <w:rPr>
                <w:rFonts w:eastAsia="Calibri" w:cs="Calibri"/>
                <w:color w:val="000000"/>
              </w:rPr>
            </w:pPr>
            <w:r w:rsidRPr="00001B8E">
              <w:rPr>
                <w:rFonts w:eastAsia="Calibri" w:cs="Calibri"/>
                <w:color w:val="000000"/>
              </w:rPr>
              <w:t xml:space="preserve">Data wykonania/wykonywania </w:t>
            </w:r>
          </w:p>
        </w:tc>
        <w:tc>
          <w:tcPr>
            <w:tcW w:w="1650" w:type="dxa"/>
            <w:vMerge w:val="restart"/>
            <w:tcBorders>
              <w:top w:val="single" w:sz="8" w:space="0" w:color="000000"/>
              <w:left w:val="single" w:sz="4" w:space="0" w:color="000000"/>
              <w:bottom w:val="single" w:sz="4" w:space="0" w:color="000000"/>
              <w:right w:val="single" w:sz="4" w:space="0" w:color="000000"/>
            </w:tcBorders>
            <w:vAlign w:val="center"/>
          </w:tcPr>
          <w:p w14:paraId="13519EA3" w14:textId="77777777" w:rsidR="009E474C" w:rsidRPr="00001B8E" w:rsidRDefault="009E474C" w:rsidP="00F80531">
            <w:pPr>
              <w:spacing w:line="259" w:lineRule="auto"/>
              <w:ind w:left="68"/>
              <w:rPr>
                <w:rFonts w:eastAsia="Calibri" w:cs="Calibri"/>
                <w:color w:val="000000"/>
              </w:rPr>
            </w:pPr>
            <w:r w:rsidRPr="00001B8E">
              <w:rPr>
                <w:rFonts w:eastAsia="Calibri" w:cs="Calibri"/>
                <w:color w:val="000000"/>
              </w:rPr>
              <w:t xml:space="preserve">Odbiorca   </w:t>
            </w:r>
          </w:p>
        </w:tc>
      </w:tr>
      <w:tr w:rsidR="009E474C" w:rsidRPr="00001B8E" w14:paraId="6FC4ECEF" w14:textId="77777777" w:rsidTr="009E474C">
        <w:trPr>
          <w:trHeight w:val="653"/>
        </w:trPr>
        <w:tc>
          <w:tcPr>
            <w:tcW w:w="0" w:type="auto"/>
            <w:vMerge/>
            <w:tcBorders>
              <w:top w:val="nil"/>
              <w:left w:val="single" w:sz="8" w:space="0" w:color="000000"/>
              <w:bottom w:val="single" w:sz="4" w:space="0" w:color="000000"/>
              <w:right w:val="single" w:sz="4" w:space="0" w:color="000000"/>
            </w:tcBorders>
          </w:tcPr>
          <w:p w14:paraId="3BF7D7E3" w14:textId="77777777" w:rsidR="009E474C" w:rsidRPr="00001B8E" w:rsidRDefault="009E474C" w:rsidP="00F80531">
            <w:pPr>
              <w:spacing w:line="259" w:lineRule="auto"/>
              <w:rPr>
                <w:rFonts w:eastAsia="Calibri" w:cs="Calibri"/>
                <w:color w:val="000000"/>
              </w:rPr>
            </w:pPr>
          </w:p>
        </w:tc>
        <w:tc>
          <w:tcPr>
            <w:tcW w:w="0" w:type="auto"/>
            <w:vMerge/>
            <w:tcBorders>
              <w:top w:val="nil"/>
              <w:left w:val="single" w:sz="4" w:space="0" w:color="000000"/>
              <w:bottom w:val="single" w:sz="4" w:space="0" w:color="000000"/>
              <w:right w:val="single" w:sz="4" w:space="0" w:color="000000"/>
            </w:tcBorders>
          </w:tcPr>
          <w:p w14:paraId="2E21EFA4" w14:textId="77777777" w:rsidR="009E474C" w:rsidRPr="00001B8E" w:rsidRDefault="009E474C" w:rsidP="00F80531">
            <w:pPr>
              <w:spacing w:line="259" w:lineRule="auto"/>
              <w:rPr>
                <w:rFonts w:eastAsia="Calibri" w:cs="Calibri"/>
                <w:color w:val="000000"/>
              </w:rPr>
            </w:pPr>
          </w:p>
        </w:tc>
        <w:tc>
          <w:tcPr>
            <w:tcW w:w="0" w:type="auto"/>
            <w:vMerge/>
            <w:tcBorders>
              <w:top w:val="nil"/>
              <w:left w:val="single" w:sz="4" w:space="0" w:color="000000"/>
              <w:bottom w:val="single" w:sz="4" w:space="0" w:color="000000"/>
              <w:right w:val="single" w:sz="4" w:space="0" w:color="000000"/>
            </w:tcBorders>
          </w:tcPr>
          <w:p w14:paraId="66F327B0" w14:textId="77777777" w:rsidR="009E474C" w:rsidRPr="00001B8E" w:rsidRDefault="009E474C" w:rsidP="00F80531">
            <w:pPr>
              <w:spacing w:line="259" w:lineRule="auto"/>
              <w:rPr>
                <w:rFonts w:eastAsia="Calibri" w:cs="Calibri"/>
                <w:color w:val="000000"/>
              </w:rPr>
            </w:pPr>
          </w:p>
        </w:tc>
        <w:tc>
          <w:tcPr>
            <w:tcW w:w="0" w:type="auto"/>
            <w:vMerge/>
            <w:tcBorders>
              <w:top w:val="nil"/>
              <w:left w:val="single" w:sz="4" w:space="0" w:color="000000"/>
              <w:bottom w:val="single" w:sz="4" w:space="0" w:color="000000"/>
              <w:right w:val="single" w:sz="4" w:space="0" w:color="000000"/>
            </w:tcBorders>
          </w:tcPr>
          <w:p w14:paraId="19468539" w14:textId="77777777" w:rsidR="009E474C" w:rsidRPr="00001B8E" w:rsidRDefault="009E474C" w:rsidP="00F80531">
            <w:pPr>
              <w:spacing w:line="259" w:lineRule="auto"/>
              <w:rPr>
                <w:rFonts w:eastAsia="Calibri" w:cs="Calibri"/>
                <w:color w:val="000000"/>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1719FF8" w14:textId="77777777" w:rsidR="009E474C" w:rsidRPr="00001B8E" w:rsidRDefault="009E474C" w:rsidP="00F80531">
            <w:pPr>
              <w:spacing w:line="259" w:lineRule="auto"/>
              <w:ind w:right="57"/>
              <w:jc w:val="center"/>
              <w:rPr>
                <w:rFonts w:eastAsia="Calibri" w:cs="Calibri"/>
                <w:color w:val="000000"/>
              </w:rPr>
            </w:pPr>
            <w:r w:rsidRPr="00001B8E">
              <w:rPr>
                <w:rFonts w:eastAsia="Calibri" w:cs="Calibri"/>
                <w:color w:val="000000"/>
              </w:rPr>
              <w:t xml:space="preserve">zakończenie (data)  </w:t>
            </w:r>
          </w:p>
        </w:tc>
        <w:tc>
          <w:tcPr>
            <w:tcW w:w="1650" w:type="dxa"/>
            <w:vMerge/>
            <w:tcBorders>
              <w:top w:val="nil"/>
              <w:left w:val="single" w:sz="4" w:space="0" w:color="000000"/>
              <w:bottom w:val="single" w:sz="4" w:space="0" w:color="000000"/>
              <w:right w:val="single" w:sz="4" w:space="0" w:color="000000"/>
            </w:tcBorders>
          </w:tcPr>
          <w:p w14:paraId="3F12B2C7" w14:textId="77777777" w:rsidR="009E474C" w:rsidRPr="00001B8E" w:rsidRDefault="009E474C" w:rsidP="00F80531">
            <w:pPr>
              <w:spacing w:line="259" w:lineRule="auto"/>
              <w:rPr>
                <w:rFonts w:eastAsia="Calibri" w:cs="Calibri"/>
                <w:color w:val="000000"/>
              </w:rPr>
            </w:pPr>
          </w:p>
        </w:tc>
      </w:tr>
      <w:tr w:rsidR="009E474C" w:rsidRPr="00001B8E" w14:paraId="20C230F1" w14:textId="77777777" w:rsidTr="009E474C">
        <w:trPr>
          <w:trHeight w:val="888"/>
        </w:trPr>
        <w:tc>
          <w:tcPr>
            <w:tcW w:w="570" w:type="dxa"/>
            <w:tcBorders>
              <w:top w:val="single" w:sz="4" w:space="0" w:color="000000"/>
              <w:left w:val="single" w:sz="8" w:space="0" w:color="000000"/>
              <w:bottom w:val="single" w:sz="4" w:space="0" w:color="000000"/>
              <w:right w:val="single" w:sz="4" w:space="0" w:color="000000"/>
            </w:tcBorders>
            <w:vAlign w:val="center"/>
          </w:tcPr>
          <w:p w14:paraId="70C28FB9"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1. </w:t>
            </w:r>
          </w:p>
          <w:p w14:paraId="731092A2"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DD63661"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 </w:t>
            </w:r>
          </w:p>
          <w:p w14:paraId="7DF105DF"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 </w:t>
            </w:r>
          </w:p>
          <w:p w14:paraId="227B25AA"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 </w:t>
            </w:r>
          </w:p>
        </w:tc>
        <w:tc>
          <w:tcPr>
            <w:tcW w:w="874" w:type="dxa"/>
            <w:tcBorders>
              <w:top w:val="single" w:sz="4" w:space="0" w:color="000000"/>
              <w:left w:val="single" w:sz="4" w:space="0" w:color="000000"/>
              <w:bottom w:val="single" w:sz="4" w:space="0" w:color="000000"/>
              <w:right w:val="single" w:sz="4" w:space="0" w:color="000000"/>
            </w:tcBorders>
            <w:vAlign w:val="center"/>
          </w:tcPr>
          <w:p w14:paraId="6960A2BA" w14:textId="77777777" w:rsidR="009E474C" w:rsidRPr="00001B8E" w:rsidRDefault="009E474C" w:rsidP="00F80531">
            <w:pPr>
              <w:spacing w:line="259" w:lineRule="auto"/>
              <w:ind w:left="5"/>
              <w:rPr>
                <w:rFonts w:eastAsia="Calibri" w:cs="Calibri"/>
                <w:color w:val="000000"/>
              </w:rPr>
            </w:pPr>
            <w:r w:rsidRPr="00001B8E">
              <w:rPr>
                <w:rFonts w:eastAsia="Calibri" w:cs="Calibri"/>
                <w:color w:val="000000"/>
              </w:rPr>
              <w:t xml:space="preserve"> </w:t>
            </w:r>
          </w:p>
        </w:tc>
        <w:tc>
          <w:tcPr>
            <w:tcW w:w="2587" w:type="dxa"/>
            <w:tcBorders>
              <w:top w:val="single" w:sz="4" w:space="0" w:color="000000"/>
              <w:left w:val="single" w:sz="4" w:space="0" w:color="000000"/>
              <w:bottom w:val="single" w:sz="4" w:space="0" w:color="000000"/>
              <w:right w:val="single" w:sz="4" w:space="0" w:color="000000"/>
            </w:tcBorders>
            <w:vAlign w:val="center"/>
          </w:tcPr>
          <w:p w14:paraId="3B4FADB6"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vAlign w:val="center"/>
          </w:tcPr>
          <w:p w14:paraId="7AC7E76B"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 </w:t>
            </w:r>
          </w:p>
        </w:tc>
        <w:tc>
          <w:tcPr>
            <w:tcW w:w="1650" w:type="dxa"/>
            <w:tcBorders>
              <w:top w:val="single" w:sz="4" w:space="0" w:color="000000"/>
              <w:left w:val="single" w:sz="4" w:space="0" w:color="000000"/>
              <w:bottom w:val="single" w:sz="4" w:space="0" w:color="000000"/>
              <w:right w:val="single" w:sz="4" w:space="0" w:color="000000"/>
            </w:tcBorders>
            <w:vAlign w:val="center"/>
          </w:tcPr>
          <w:p w14:paraId="6205FEF0" w14:textId="77777777" w:rsidR="009E474C" w:rsidRPr="00001B8E" w:rsidRDefault="009E474C" w:rsidP="00F80531">
            <w:pPr>
              <w:spacing w:line="259" w:lineRule="auto"/>
              <w:rPr>
                <w:rFonts w:eastAsia="Calibri" w:cs="Calibri"/>
                <w:color w:val="000000"/>
              </w:rPr>
            </w:pPr>
            <w:r w:rsidRPr="00001B8E">
              <w:rPr>
                <w:rFonts w:eastAsia="Calibri" w:cs="Calibri"/>
                <w:color w:val="000000"/>
              </w:rPr>
              <w:t xml:space="preserve"> </w:t>
            </w:r>
          </w:p>
        </w:tc>
      </w:tr>
      <w:tr w:rsidR="009E474C" w:rsidRPr="00001B8E" w14:paraId="211A0CE5" w14:textId="77777777" w:rsidTr="009E474C">
        <w:trPr>
          <w:trHeight w:val="888"/>
        </w:trPr>
        <w:tc>
          <w:tcPr>
            <w:tcW w:w="570" w:type="dxa"/>
            <w:tcBorders>
              <w:top w:val="single" w:sz="4" w:space="0" w:color="000000"/>
              <w:left w:val="single" w:sz="8" w:space="0" w:color="000000"/>
              <w:bottom w:val="single" w:sz="4" w:space="0" w:color="000000"/>
              <w:right w:val="single" w:sz="4" w:space="0" w:color="000000"/>
            </w:tcBorders>
            <w:vAlign w:val="center"/>
          </w:tcPr>
          <w:p w14:paraId="203A3755" w14:textId="7F6D7C03" w:rsidR="009E474C" w:rsidRPr="00001B8E" w:rsidRDefault="009E474C" w:rsidP="00F80531">
            <w:pPr>
              <w:rPr>
                <w:rFonts w:eastAsia="Calibri" w:cs="Calibri"/>
                <w:color w:val="000000"/>
              </w:rPr>
            </w:pPr>
            <w:r w:rsidRPr="00001B8E">
              <w:rPr>
                <w:rFonts w:eastAsia="Calibri" w:cs="Calibri"/>
                <w:color w:val="000000"/>
              </w:rPr>
              <w:t>2</w:t>
            </w:r>
          </w:p>
        </w:tc>
        <w:tc>
          <w:tcPr>
            <w:tcW w:w="1426" w:type="dxa"/>
            <w:tcBorders>
              <w:top w:val="single" w:sz="4" w:space="0" w:color="000000"/>
              <w:left w:val="single" w:sz="4" w:space="0" w:color="000000"/>
              <w:bottom w:val="single" w:sz="4" w:space="0" w:color="000000"/>
              <w:right w:val="single" w:sz="4" w:space="0" w:color="000000"/>
            </w:tcBorders>
          </w:tcPr>
          <w:p w14:paraId="74697624" w14:textId="77777777" w:rsidR="009E474C" w:rsidRPr="00001B8E" w:rsidRDefault="009E474C" w:rsidP="00F80531">
            <w:pPr>
              <w:rPr>
                <w:rFonts w:eastAsia="Calibri" w:cs="Calibri"/>
                <w:color w:val="000000"/>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CE6411C" w14:textId="77777777" w:rsidR="009E474C" w:rsidRPr="00001B8E" w:rsidRDefault="009E474C" w:rsidP="00F80531">
            <w:pPr>
              <w:ind w:left="5"/>
              <w:rPr>
                <w:rFonts w:eastAsia="Calibri" w:cs="Calibri"/>
                <w:color w:val="000000"/>
              </w:rPr>
            </w:pPr>
          </w:p>
        </w:tc>
        <w:tc>
          <w:tcPr>
            <w:tcW w:w="2587" w:type="dxa"/>
            <w:tcBorders>
              <w:top w:val="single" w:sz="4" w:space="0" w:color="000000"/>
              <w:left w:val="single" w:sz="4" w:space="0" w:color="000000"/>
              <w:bottom w:val="single" w:sz="4" w:space="0" w:color="000000"/>
              <w:right w:val="single" w:sz="4" w:space="0" w:color="000000"/>
            </w:tcBorders>
            <w:vAlign w:val="center"/>
          </w:tcPr>
          <w:p w14:paraId="785C96BA" w14:textId="77777777" w:rsidR="009E474C" w:rsidRPr="00001B8E" w:rsidRDefault="009E474C" w:rsidP="00F80531">
            <w:pPr>
              <w:rPr>
                <w:rFonts w:eastAsia="Calibri" w:cs="Calibri"/>
                <w:color w:val="000000"/>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130F4952" w14:textId="77777777" w:rsidR="009E474C" w:rsidRPr="00001B8E" w:rsidRDefault="009E474C" w:rsidP="00F80531">
            <w:pPr>
              <w:rPr>
                <w:rFonts w:eastAsia="Calibri" w:cs="Calibri"/>
                <w:color w:val="000000"/>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4C7C8A0F" w14:textId="77777777" w:rsidR="009E474C" w:rsidRPr="00001B8E" w:rsidRDefault="009E474C" w:rsidP="00F80531">
            <w:pPr>
              <w:rPr>
                <w:rFonts w:eastAsia="Calibri" w:cs="Calibri"/>
                <w:color w:val="000000"/>
              </w:rPr>
            </w:pPr>
          </w:p>
        </w:tc>
      </w:tr>
    </w:tbl>
    <w:p w14:paraId="54DC455F"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15E33B7" w14:textId="68E0CC48"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b/>
          <w:color w:val="000000"/>
          <w:lang w:eastAsia="pl-PL"/>
        </w:rPr>
        <w:t xml:space="preserve">UWAGA </w:t>
      </w:r>
      <w:r w:rsidRPr="00001B8E">
        <w:rPr>
          <w:rFonts w:eastAsia="Calibri" w:cs="Calibri"/>
          <w:color w:val="000000"/>
          <w:lang w:eastAsia="pl-PL"/>
        </w:rPr>
        <w:t xml:space="preserve">– Wykonawca jest zobowiązany dostarczyć dowody (referencje) potwierdzające prawidłowe wykonanie wskazanych w tabeli powyżej </w:t>
      </w:r>
      <w:r w:rsidR="005E4329">
        <w:rPr>
          <w:rFonts w:eastAsia="Calibri" w:cs="Calibri"/>
          <w:color w:val="000000"/>
          <w:lang w:eastAsia="pl-PL"/>
        </w:rPr>
        <w:t>usług</w:t>
      </w:r>
      <w:r w:rsidRPr="00001B8E">
        <w:rPr>
          <w:rFonts w:eastAsia="Calibri" w:cs="Calibri"/>
          <w:color w:val="000000"/>
          <w:lang w:eastAsia="pl-PL"/>
        </w:rPr>
        <w:t xml:space="preserve"> (zgodnie z wymaganiami w </w:t>
      </w:r>
      <w:proofErr w:type="spellStart"/>
      <w:r w:rsidRPr="00001B8E">
        <w:rPr>
          <w:rFonts w:eastAsia="Calibri" w:cs="Calibri"/>
          <w:color w:val="000000"/>
          <w:lang w:eastAsia="pl-PL"/>
        </w:rPr>
        <w:t>siwz</w:t>
      </w:r>
      <w:proofErr w:type="spellEnd"/>
      <w:r w:rsidRPr="00001B8E">
        <w:rPr>
          <w:rFonts w:eastAsia="Calibri" w:cs="Calibri"/>
          <w:color w:val="000000"/>
          <w:lang w:eastAsia="pl-PL"/>
        </w:rPr>
        <w:t xml:space="preserve">). </w:t>
      </w:r>
    </w:p>
    <w:p w14:paraId="35F2C408" w14:textId="4329BCE5"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3340863E" w14:textId="4D6AC553" w:rsidR="001B1258" w:rsidRPr="00001B8E" w:rsidRDefault="001B1258" w:rsidP="00F80531">
      <w:pPr>
        <w:spacing w:after="0"/>
        <w:ind w:left="76"/>
        <w:rPr>
          <w:rFonts w:eastAsia="Calibri" w:cs="Calibri"/>
          <w:color w:val="000000"/>
          <w:lang w:eastAsia="pl-PL"/>
        </w:rPr>
      </w:pPr>
    </w:p>
    <w:p w14:paraId="1420E1F6" w14:textId="77777777" w:rsidR="001B1258" w:rsidRPr="00001B8E" w:rsidRDefault="001B1258" w:rsidP="00F80531">
      <w:pPr>
        <w:spacing w:after="0"/>
        <w:ind w:left="76"/>
        <w:rPr>
          <w:rFonts w:eastAsia="Calibri" w:cs="Calibri"/>
          <w:color w:val="000000"/>
          <w:lang w:eastAsia="pl-PL"/>
        </w:rPr>
      </w:pPr>
    </w:p>
    <w:p w14:paraId="3D57247F" w14:textId="77777777" w:rsidR="00F80531" w:rsidRPr="00001B8E" w:rsidRDefault="00F80531" w:rsidP="00F80531">
      <w:pPr>
        <w:spacing w:after="0"/>
        <w:ind w:left="76"/>
        <w:rPr>
          <w:rFonts w:eastAsia="Calibri" w:cs="Calibri"/>
          <w:color w:val="000000"/>
          <w:lang w:eastAsia="pl-PL"/>
        </w:rPr>
      </w:pPr>
      <w:r w:rsidRPr="00001B8E">
        <w:rPr>
          <w:rFonts w:eastAsia="Calibri" w:cs="Calibri"/>
          <w:b/>
          <w:color w:val="000000"/>
          <w:lang w:eastAsia="pl-PL"/>
        </w:rPr>
        <w:t xml:space="preserve"> </w:t>
      </w:r>
    </w:p>
    <w:p w14:paraId="52E1B1D6" w14:textId="77777777" w:rsidR="001B1258" w:rsidRPr="00001B8E" w:rsidRDefault="00F80531" w:rsidP="001B1258">
      <w:pPr>
        <w:spacing w:after="5" w:line="249" w:lineRule="auto"/>
        <w:ind w:left="2124" w:right="11" w:hanging="564"/>
        <w:jc w:val="center"/>
        <w:rPr>
          <w:rFonts w:eastAsia="Calibri" w:cs="Calibri"/>
          <w:color w:val="000000"/>
          <w:lang w:eastAsia="pl-PL"/>
        </w:rPr>
      </w:pPr>
      <w:r w:rsidRPr="00001B8E">
        <w:rPr>
          <w:rFonts w:eastAsia="Calibri" w:cs="Calibri"/>
          <w:color w:val="000000"/>
          <w:lang w:eastAsia="pl-PL"/>
        </w:rPr>
        <w:t xml:space="preserve">.............................................  </w:t>
      </w:r>
      <w:r w:rsidRPr="00001B8E">
        <w:rPr>
          <w:rFonts w:eastAsia="Calibri" w:cs="Calibri"/>
          <w:color w:val="000000"/>
          <w:lang w:eastAsia="pl-PL"/>
        </w:rPr>
        <w:tab/>
        <w:t xml:space="preserve"> </w:t>
      </w:r>
      <w:r w:rsidRPr="00001B8E">
        <w:rPr>
          <w:rFonts w:eastAsia="Calibri" w:cs="Calibri"/>
          <w:color w:val="000000"/>
          <w:lang w:eastAsia="pl-PL"/>
        </w:rPr>
        <w:tab/>
      </w:r>
    </w:p>
    <w:p w14:paraId="532001D0" w14:textId="377033B6" w:rsidR="00F80531" w:rsidRPr="00001B8E" w:rsidRDefault="00F80531" w:rsidP="001B1258">
      <w:pPr>
        <w:spacing w:after="5" w:line="249" w:lineRule="auto"/>
        <w:ind w:left="2832" w:right="11" w:firstLine="708"/>
        <w:rPr>
          <w:rFonts w:eastAsia="Calibri" w:cs="Calibri"/>
          <w:color w:val="000000"/>
          <w:lang w:eastAsia="pl-PL"/>
        </w:rPr>
      </w:pPr>
      <w:r w:rsidRPr="00001B8E">
        <w:rPr>
          <w:rFonts w:eastAsia="Calibri" w:cs="Calibri"/>
          <w:color w:val="000000"/>
          <w:lang w:eastAsia="pl-PL"/>
        </w:rPr>
        <w:t>podpis osób uprawnionych</w:t>
      </w:r>
    </w:p>
    <w:p w14:paraId="0DF27510" w14:textId="2B97F0D2" w:rsidR="00F80531" w:rsidRPr="00001B8E" w:rsidRDefault="00F80531" w:rsidP="001B1258">
      <w:pPr>
        <w:spacing w:after="0"/>
        <w:ind w:left="10" w:right="57" w:hanging="10"/>
        <w:jc w:val="center"/>
        <w:rPr>
          <w:rFonts w:eastAsia="Calibri" w:cs="Calibri"/>
          <w:color w:val="000000"/>
          <w:lang w:eastAsia="pl-PL"/>
        </w:rPr>
      </w:pPr>
      <w:r w:rsidRPr="00001B8E">
        <w:rPr>
          <w:rFonts w:eastAsia="Calibri" w:cs="Calibri"/>
          <w:color w:val="000000"/>
          <w:lang w:eastAsia="pl-PL"/>
        </w:rPr>
        <w:t>do składania oświadczeń woli</w:t>
      </w:r>
    </w:p>
    <w:p w14:paraId="29819AE4" w14:textId="04EFBC5F" w:rsidR="00F80531" w:rsidRPr="00001B8E" w:rsidRDefault="00F80531" w:rsidP="001B1258">
      <w:pPr>
        <w:tabs>
          <w:tab w:val="center" w:pos="2510"/>
          <w:tab w:val="center" w:pos="2977"/>
          <w:tab w:val="center" w:pos="3218"/>
          <w:tab w:val="center" w:pos="3926"/>
          <w:tab w:val="center" w:pos="4634"/>
          <w:tab w:val="center" w:pos="5342"/>
          <w:tab w:val="center" w:pos="6050"/>
          <w:tab w:val="center" w:pos="6758"/>
          <w:tab w:val="center" w:pos="7466"/>
          <w:tab w:val="right" w:pos="10478"/>
        </w:tabs>
        <w:spacing w:after="0"/>
        <w:jc w:val="center"/>
        <w:rPr>
          <w:rFonts w:eastAsia="Calibri" w:cs="Calibri"/>
          <w:color w:val="000000"/>
          <w:lang w:eastAsia="pl-PL"/>
        </w:rPr>
      </w:pPr>
      <w:r w:rsidRPr="00001B8E">
        <w:rPr>
          <w:rFonts w:eastAsia="Calibri" w:cs="Calibri"/>
          <w:color w:val="000000"/>
          <w:lang w:eastAsia="pl-PL"/>
        </w:rPr>
        <w:t>w imieniu Wykonawcy.</w:t>
      </w:r>
    </w:p>
    <w:p w14:paraId="0BD6831C" w14:textId="77777777" w:rsidR="001B1258" w:rsidRPr="00001B8E" w:rsidRDefault="001B1258" w:rsidP="00BC4C40">
      <w:pPr>
        <w:numPr>
          <w:ilvl w:val="0"/>
          <w:numId w:val="14"/>
        </w:numPr>
        <w:spacing w:after="18" w:line="249" w:lineRule="auto"/>
        <w:ind w:hanging="107"/>
        <w:jc w:val="both"/>
        <w:rPr>
          <w:rFonts w:eastAsia="Calibri" w:cs="Calibri"/>
          <w:color w:val="000000"/>
          <w:lang w:eastAsia="pl-PL"/>
        </w:rPr>
      </w:pPr>
      <w:r w:rsidRPr="00001B8E">
        <w:rPr>
          <w:rFonts w:eastAsia="Times New Roman" w:cs="Times New Roman"/>
          <w:i/>
          <w:color w:val="000000"/>
          <w:lang w:eastAsia="pl-PL"/>
        </w:rPr>
        <w:t>W przypadku innej waluty wykonawca podaje ją w zestawieniu. Zamawiający dokona przeliczenia w trakcie procedury badania i oceny ofert.</w:t>
      </w:r>
      <w:r w:rsidRPr="00001B8E">
        <w:rPr>
          <w:rFonts w:eastAsia="Times New Roman" w:cs="Times New Roman"/>
          <w:color w:val="000000"/>
          <w:lang w:eastAsia="pl-PL"/>
        </w:rPr>
        <w:t xml:space="preserve"> </w:t>
      </w:r>
    </w:p>
    <w:p w14:paraId="1CE8A21A" w14:textId="7FFB156A" w:rsidR="00F80531" w:rsidRPr="00001B8E" w:rsidRDefault="00F80531" w:rsidP="001B1258">
      <w:pPr>
        <w:spacing w:after="3010"/>
        <w:ind w:left="76"/>
        <w:rPr>
          <w:rFonts w:eastAsia="Calibri" w:cs="Calibri"/>
          <w:color w:val="000000"/>
          <w:lang w:eastAsia="pl-PL"/>
        </w:rPr>
      </w:pPr>
      <w:r w:rsidRPr="00001B8E">
        <w:rPr>
          <w:rFonts w:eastAsia="Calibri" w:cs="Calibri"/>
          <w:b/>
          <w:color w:val="000000"/>
          <w:lang w:eastAsia="pl-PL"/>
        </w:rPr>
        <w:t xml:space="preserve"> </w:t>
      </w:r>
    </w:p>
    <w:p w14:paraId="516AA4A7" w14:textId="37937112" w:rsidR="00F80531" w:rsidRPr="00001B8E" w:rsidRDefault="00F80531" w:rsidP="00F80531">
      <w:pPr>
        <w:spacing w:after="0"/>
        <w:ind w:left="76"/>
        <w:rPr>
          <w:rFonts w:eastAsia="Calibri" w:cs="Calibri"/>
          <w:color w:val="000000"/>
          <w:lang w:eastAsia="pl-PL"/>
        </w:rPr>
      </w:pPr>
    </w:p>
    <w:p w14:paraId="4BB2D6D7" w14:textId="77777777" w:rsidR="005E4329" w:rsidRPr="00001B8E" w:rsidRDefault="005E4329" w:rsidP="005E4329">
      <w:pPr>
        <w:spacing w:after="5" w:line="250" w:lineRule="auto"/>
        <w:ind w:left="71" w:right="7" w:hanging="10"/>
        <w:rPr>
          <w:rFonts w:eastAsia="Calibri" w:cs="Calibri"/>
          <w:color w:val="000000"/>
          <w:lang w:eastAsia="pl-PL"/>
        </w:rPr>
      </w:pPr>
      <w:r w:rsidRPr="00001B8E">
        <w:rPr>
          <w:rFonts w:eastAsia="Calibri" w:cs="Calibri"/>
          <w:b/>
          <w:color w:val="000000"/>
          <w:lang w:eastAsia="pl-PL"/>
        </w:rPr>
        <w:t>Załącznik nr 8 do SIWZ. Umowa</w:t>
      </w:r>
      <w:r>
        <w:rPr>
          <w:rFonts w:eastAsia="Calibri" w:cs="Calibri"/>
          <w:b/>
          <w:color w:val="000000"/>
          <w:lang w:eastAsia="pl-PL"/>
        </w:rPr>
        <w:t xml:space="preserve"> - projekt</w:t>
      </w:r>
      <w:r w:rsidRPr="00001B8E">
        <w:rPr>
          <w:rFonts w:eastAsia="Calibri" w:cs="Calibri"/>
          <w:i/>
          <w:color w:val="000000"/>
          <w:lang w:eastAsia="pl-PL"/>
        </w:rPr>
        <w:t xml:space="preserve"> </w:t>
      </w:r>
    </w:p>
    <w:p w14:paraId="26E8DC4F" w14:textId="77777777" w:rsidR="005E4329" w:rsidRPr="00001B8E" w:rsidRDefault="005E4329" w:rsidP="005E4329">
      <w:pPr>
        <w:spacing w:after="0"/>
        <w:ind w:left="76"/>
        <w:rPr>
          <w:rFonts w:eastAsia="Calibri" w:cs="Calibri"/>
          <w:color w:val="000000"/>
          <w:lang w:eastAsia="pl-PL"/>
        </w:rPr>
      </w:pPr>
      <w:r w:rsidRPr="00001B8E">
        <w:rPr>
          <w:rFonts w:eastAsia="Calibri" w:cs="Calibri"/>
          <w:b/>
          <w:color w:val="000000"/>
          <w:lang w:eastAsia="pl-PL"/>
        </w:rPr>
        <w:t xml:space="preserve"> </w:t>
      </w:r>
    </w:p>
    <w:p w14:paraId="4E58933F" w14:textId="77777777" w:rsidR="005E4329" w:rsidRPr="00001B8E" w:rsidRDefault="005E4329" w:rsidP="005E4329">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Nr postępowania - oznaczenie zamawiającego: </w:t>
      </w:r>
      <w:r w:rsidRPr="00001B8E">
        <w:rPr>
          <w:rFonts w:eastAsia="Calibri" w:cs="Calibri"/>
          <w:b/>
          <w:color w:val="000000"/>
          <w:lang w:eastAsia="pl-PL"/>
        </w:rPr>
        <w:t>…………….</w:t>
      </w:r>
      <w:r w:rsidRPr="00001B8E">
        <w:rPr>
          <w:rFonts w:eastAsia="Calibri" w:cs="Calibri"/>
          <w:color w:val="000000"/>
          <w:lang w:eastAsia="pl-PL"/>
        </w:rPr>
        <w:t xml:space="preserve"> </w:t>
      </w:r>
    </w:p>
    <w:p w14:paraId="3715BBD8" w14:textId="77777777" w:rsidR="005E4329" w:rsidRPr="00001B8E" w:rsidRDefault="005E4329" w:rsidP="005E4329">
      <w:pPr>
        <w:jc w:val="center"/>
        <w:rPr>
          <w:rFonts w:eastAsia="Times New Roman" w:cstheme="minorHAnsi"/>
          <w:lang w:eastAsia="pl-PL"/>
        </w:rPr>
      </w:pPr>
      <w:r w:rsidRPr="00001B8E">
        <w:rPr>
          <w:rFonts w:eastAsia="Calibri" w:cstheme="minorHAnsi"/>
          <w:color w:val="000000"/>
          <w:lang w:eastAsia="pl-PL"/>
        </w:rPr>
        <w:t xml:space="preserve">                                   </w:t>
      </w:r>
      <w:r w:rsidRPr="00001B8E">
        <w:rPr>
          <w:rFonts w:eastAsia="Times New Roman" w:cstheme="minorHAnsi"/>
          <w:b/>
          <w:bCs/>
          <w:lang w:eastAsia="pl-PL"/>
        </w:rPr>
        <w:t>UMOWA NR …………………</w:t>
      </w:r>
    </w:p>
    <w:p w14:paraId="57D40CC8" w14:textId="77777777" w:rsidR="005E4329" w:rsidRPr="00001B8E" w:rsidRDefault="005E4329" w:rsidP="005E4329">
      <w:pPr>
        <w:spacing w:after="0" w:line="240" w:lineRule="auto"/>
        <w:jc w:val="both"/>
        <w:rPr>
          <w:rFonts w:eastAsia="Times New Roman" w:cstheme="minorHAnsi"/>
          <w:lang w:eastAsia="pl-PL"/>
        </w:rPr>
      </w:pPr>
    </w:p>
    <w:p w14:paraId="7CFB4126" w14:textId="77777777" w:rsidR="005E4329" w:rsidRPr="00001B8E" w:rsidRDefault="005E4329" w:rsidP="005E4329">
      <w:pPr>
        <w:spacing w:after="0" w:line="240" w:lineRule="auto"/>
        <w:jc w:val="both"/>
        <w:rPr>
          <w:rFonts w:eastAsia="Times New Roman" w:cstheme="minorHAnsi"/>
          <w:b/>
          <w:lang w:eastAsia="pl-PL"/>
        </w:rPr>
      </w:pPr>
      <w:r w:rsidRPr="00001B8E">
        <w:rPr>
          <w:rFonts w:eastAsia="Times New Roman" w:cstheme="minorHAnsi"/>
          <w:lang w:eastAsia="pl-PL"/>
        </w:rPr>
        <w:t xml:space="preserve">zawarta dniu …………… roku w Zbąszynku pomiędzy </w:t>
      </w:r>
      <w:r w:rsidRPr="00001B8E">
        <w:rPr>
          <w:rFonts w:eastAsia="Times New Roman" w:cstheme="minorHAnsi"/>
          <w:b/>
          <w:lang w:eastAsia="pl-PL"/>
        </w:rPr>
        <w:t xml:space="preserve">Gminą Zbąszynek, </w:t>
      </w:r>
      <w:r w:rsidRPr="00001B8E">
        <w:rPr>
          <w:rFonts w:eastAsia="Times New Roman" w:cstheme="minorHAnsi"/>
          <w:lang w:eastAsia="pl-PL"/>
        </w:rPr>
        <w:t>z</w:t>
      </w:r>
      <w:r w:rsidRPr="00001B8E">
        <w:rPr>
          <w:rFonts w:eastAsia="Times New Roman" w:cstheme="minorHAnsi"/>
          <w:b/>
          <w:lang w:eastAsia="pl-PL"/>
        </w:rPr>
        <w:t> </w:t>
      </w:r>
      <w:r w:rsidRPr="00001B8E">
        <w:rPr>
          <w:rFonts w:eastAsia="Times New Roman" w:cstheme="minorHAnsi"/>
          <w:lang w:eastAsia="pl-PL"/>
        </w:rPr>
        <w:t xml:space="preserve">siedzibą w </w:t>
      </w:r>
      <w:r w:rsidRPr="00001B8E">
        <w:rPr>
          <w:rFonts w:eastAsia="Times New Roman" w:cstheme="minorHAnsi"/>
          <w:b/>
          <w:lang w:eastAsia="pl-PL"/>
        </w:rPr>
        <w:t>Zbąszynku przy ul. Rynek 1, REGON : 970770557, NIP : 9271443487</w:t>
      </w:r>
    </w:p>
    <w:p w14:paraId="4DFF4F9B" w14:textId="77777777" w:rsidR="005E4329" w:rsidRPr="00001B8E" w:rsidRDefault="005E4329" w:rsidP="005E4329">
      <w:pPr>
        <w:spacing w:after="0" w:line="240" w:lineRule="auto"/>
        <w:jc w:val="both"/>
        <w:rPr>
          <w:rFonts w:eastAsia="Times New Roman" w:cstheme="minorHAnsi"/>
          <w:b/>
          <w:lang w:eastAsia="pl-PL"/>
        </w:rPr>
      </w:pPr>
      <w:r w:rsidRPr="00001B8E">
        <w:rPr>
          <w:rFonts w:eastAsia="Times New Roman" w:cstheme="minorHAnsi"/>
          <w:lang w:eastAsia="pl-PL"/>
        </w:rPr>
        <w:t>reprezentowaną przez:</w:t>
      </w:r>
    </w:p>
    <w:p w14:paraId="569DD070" w14:textId="77777777" w:rsidR="005E4329" w:rsidRPr="00001B8E" w:rsidRDefault="005E4329" w:rsidP="005E4329">
      <w:pPr>
        <w:spacing w:after="0" w:line="240" w:lineRule="auto"/>
        <w:ind w:right="70"/>
        <w:jc w:val="both"/>
        <w:rPr>
          <w:rFonts w:eastAsia="Times New Roman" w:cstheme="minorHAnsi"/>
          <w:lang w:eastAsia="pl-PL"/>
        </w:rPr>
      </w:pPr>
      <w:r w:rsidRPr="00001B8E">
        <w:rPr>
          <w:rFonts w:eastAsia="Times New Roman" w:cstheme="minorHAnsi"/>
          <w:b/>
          <w:lang w:eastAsia="pl-PL"/>
        </w:rPr>
        <w:t xml:space="preserve">Wiesława Czyczerskiego – Burmistrza Zbąszynka </w:t>
      </w:r>
    </w:p>
    <w:p w14:paraId="7F523E70" w14:textId="77777777" w:rsidR="005E4329" w:rsidRPr="00001B8E" w:rsidRDefault="005E4329" w:rsidP="005E4329">
      <w:pPr>
        <w:spacing w:after="0" w:line="240" w:lineRule="auto"/>
        <w:ind w:right="70"/>
        <w:jc w:val="both"/>
        <w:rPr>
          <w:rFonts w:eastAsia="Times New Roman" w:cstheme="minorHAnsi"/>
          <w:b/>
          <w:lang w:eastAsia="pl-PL"/>
        </w:rPr>
      </w:pPr>
      <w:r w:rsidRPr="00001B8E">
        <w:rPr>
          <w:rFonts w:eastAsia="Times New Roman" w:cstheme="minorHAnsi"/>
          <w:lang w:eastAsia="pl-PL"/>
        </w:rPr>
        <w:t xml:space="preserve">przy kontrasygnacie </w:t>
      </w:r>
    </w:p>
    <w:p w14:paraId="11324228" w14:textId="77777777" w:rsidR="005E4329" w:rsidRPr="00001B8E" w:rsidRDefault="005E4329" w:rsidP="005E4329">
      <w:pPr>
        <w:spacing w:after="0" w:line="240" w:lineRule="auto"/>
        <w:ind w:right="70"/>
        <w:jc w:val="both"/>
        <w:rPr>
          <w:rFonts w:eastAsia="Times New Roman" w:cstheme="minorHAnsi"/>
          <w:lang w:eastAsia="pl-PL"/>
        </w:rPr>
      </w:pPr>
      <w:r w:rsidRPr="00001B8E">
        <w:rPr>
          <w:rFonts w:eastAsia="Times New Roman" w:cstheme="minorHAnsi"/>
          <w:b/>
          <w:lang w:eastAsia="pl-PL"/>
        </w:rPr>
        <w:t xml:space="preserve">Anety Nawracała – Skarbnika Gminy Zbąszynek </w:t>
      </w:r>
    </w:p>
    <w:p w14:paraId="5020A88F"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lang w:eastAsia="pl-PL"/>
        </w:rPr>
        <w:t>zwaną dalej „Zamawiającym”,</w:t>
      </w:r>
    </w:p>
    <w:p w14:paraId="0FEF605A" w14:textId="77777777" w:rsidR="005E4329" w:rsidRPr="00001B8E" w:rsidRDefault="005E4329" w:rsidP="005E4329">
      <w:pPr>
        <w:spacing w:after="0" w:line="240" w:lineRule="auto"/>
        <w:jc w:val="both"/>
        <w:rPr>
          <w:rFonts w:eastAsia="Times New Roman" w:cstheme="minorHAnsi"/>
          <w:lang w:eastAsia="pl-PL"/>
        </w:rPr>
      </w:pPr>
    </w:p>
    <w:p w14:paraId="6D500D79"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lang w:eastAsia="pl-PL"/>
        </w:rPr>
        <w:t xml:space="preserve">a </w:t>
      </w:r>
    </w:p>
    <w:p w14:paraId="3321BE50" w14:textId="77777777" w:rsidR="005E4329" w:rsidRPr="00001B8E" w:rsidRDefault="005E4329" w:rsidP="005E4329">
      <w:pPr>
        <w:spacing w:after="0" w:line="240" w:lineRule="auto"/>
        <w:jc w:val="both"/>
        <w:rPr>
          <w:rFonts w:eastAsia="Times New Roman" w:cstheme="minorHAnsi"/>
          <w:lang w:eastAsia="pl-PL"/>
        </w:rPr>
      </w:pPr>
    </w:p>
    <w:p w14:paraId="308ED782"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lang w:eastAsia="pl-PL"/>
        </w:rPr>
        <w:t>………………………..:</w:t>
      </w:r>
    </w:p>
    <w:p w14:paraId="72EE64E6" w14:textId="77777777" w:rsidR="005E4329" w:rsidRPr="00001B8E" w:rsidRDefault="005E4329" w:rsidP="005E4329">
      <w:pPr>
        <w:spacing w:after="0" w:line="240" w:lineRule="auto"/>
        <w:jc w:val="both"/>
        <w:rPr>
          <w:rFonts w:eastAsia="Times New Roman" w:cstheme="minorHAnsi"/>
          <w:b/>
          <w:lang w:eastAsia="pl-PL"/>
        </w:rPr>
      </w:pPr>
      <w:r w:rsidRPr="00001B8E">
        <w:rPr>
          <w:rFonts w:eastAsia="Times New Roman" w:cstheme="minorHAnsi"/>
          <w:lang w:eastAsia="pl-PL"/>
        </w:rPr>
        <w:t>……………………………………………………………………………………………………………………………..</w:t>
      </w:r>
      <w:r w:rsidRPr="00001B8E">
        <w:rPr>
          <w:rFonts w:eastAsia="Times New Roman" w:cstheme="minorHAnsi"/>
          <w:b/>
          <w:lang w:eastAsia="pl-PL"/>
        </w:rPr>
        <w:t xml:space="preserve">, mające siedzibę ………………………………………………………………………,                          </w:t>
      </w:r>
    </w:p>
    <w:p w14:paraId="3EA1C11E" w14:textId="77777777" w:rsidR="005E4329" w:rsidRPr="00001B8E" w:rsidRDefault="005E4329" w:rsidP="005E4329">
      <w:pPr>
        <w:spacing w:after="0" w:line="240" w:lineRule="auto"/>
        <w:jc w:val="both"/>
        <w:rPr>
          <w:rFonts w:eastAsia="Times New Roman" w:cstheme="minorHAnsi"/>
          <w:b/>
          <w:lang w:eastAsia="pl-PL"/>
        </w:rPr>
      </w:pPr>
      <w:r w:rsidRPr="00001B8E">
        <w:rPr>
          <w:rFonts w:eastAsia="Times New Roman" w:cstheme="minorHAnsi"/>
          <w:b/>
          <w:lang w:eastAsia="pl-PL"/>
        </w:rPr>
        <w:t>NIP:……………………………………, Regon: ………………………………..,</w:t>
      </w:r>
    </w:p>
    <w:p w14:paraId="5E7A7596"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lang w:eastAsia="pl-PL"/>
        </w:rPr>
        <w:t>w imieniu którego działa:</w:t>
      </w:r>
    </w:p>
    <w:p w14:paraId="1AFDE598" w14:textId="77777777" w:rsidR="005E4329" w:rsidRPr="00001B8E" w:rsidRDefault="005E4329" w:rsidP="005E4329">
      <w:pPr>
        <w:spacing w:after="0" w:line="240" w:lineRule="auto"/>
        <w:jc w:val="both"/>
        <w:rPr>
          <w:rFonts w:eastAsia="Times New Roman" w:cstheme="minorHAnsi"/>
          <w:lang w:eastAsia="pl-PL"/>
        </w:rPr>
      </w:pPr>
    </w:p>
    <w:p w14:paraId="195DB37D"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b/>
          <w:lang w:eastAsia="pl-PL"/>
        </w:rPr>
        <w:t>………………………………………………………………………………………….,</w:t>
      </w:r>
      <w:r w:rsidRPr="00001B8E">
        <w:rPr>
          <w:rFonts w:eastAsia="Times New Roman" w:cstheme="minorHAnsi"/>
          <w:lang w:eastAsia="pl-PL"/>
        </w:rPr>
        <w:t xml:space="preserve"> reprezentowane przez:</w:t>
      </w:r>
    </w:p>
    <w:p w14:paraId="3ABB8FE3"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b/>
          <w:lang w:eastAsia="pl-PL"/>
        </w:rPr>
        <w:t>………………………………………………………………………………………….</w:t>
      </w:r>
    </w:p>
    <w:p w14:paraId="488BCA43"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lang w:eastAsia="pl-PL"/>
        </w:rPr>
        <w:t>zwanym dalej „Wykonawcą”.</w:t>
      </w:r>
    </w:p>
    <w:p w14:paraId="35DB3B2A" w14:textId="77777777" w:rsidR="005E4329" w:rsidRPr="00001B8E" w:rsidRDefault="005E4329" w:rsidP="005E4329">
      <w:pPr>
        <w:spacing w:after="0" w:line="240" w:lineRule="auto"/>
        <w:jc w:val="both"/>
        <w:rPr>
          <w:rFonts w:eastAsia="Times New Roman" w:cstheme="minorHAnsi"/>
          <w:lang w:eastAsia="pl-PL"/>
        </w:rPr>
      </w:pPr>
    </w:p>
    <w:p w14:paraId="36799765" w14:textId="77777777" w:rsidR="005E4329" w:rsidRPr="00001B8E" w:rsidRDefault="005E4329" w:rsidP="005E4329">
      <w:pPr>
        <w:spacing w:after="0" w:line="240" w:lineRule="auto"/>
        <w:jc w:val="both"/>
        <w:rPr>
          <w:rFonts w:eastAsia="Times New Roman" w:cstheme="minorHAnsi"/>
          <w:lang w:eastAsia="pl-PL"/>
        </w:rPr>
      </w:pPr>
      <w:r w:rsidRPr="00001B8E">
        <w:rPr>
          <w:rFonts w:eastAsia="Times New Roman" w:cstheme="minorHAnsi"/>
          <w:lang w:eastAsia="pl-PL"/>
        </w:rPr>
        <w:t>W wyniku rozstrzygnięcia postępowania o udzielenie zamówienia publicznego pn.: „CAŁOROCZNE UTRZYMANIE CZYSTOŚCI NA TERENIE MIASTA ZBĄSZYNEK W LATACH 2020 - 2022”, prowadzonego w trybie przetargu nieograniczonego, na podstawie art. 10 ust. 1  ustawy z dnia 29 stycznia 2004r. Prawo zamówień publicznych (Dz. U. z 2019 r. poz. 1843) została zawarta umowa o następującej treści:</w:t>
      </w:r>
    </w:p>
    <w:p w14:paraId="71B1CF10"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1.</w:t>
      </w:r>
    </w:p>
    <w:p w14:paraId="4D617CB1"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Zamawiający zleca usługi utrzymania czystości, a wykonawca zobowiązuje się do ich świadczenia, w zakresie oczyszczania zgodnym z ofertą i SIWZ  na terenie Zbąszynka</w:t>
      </w:r>
    </w:p>
    <w:p w14:paraId="2FF97116" w14:textId="77777777" w:rsidR="005E4329" w:rsidRPr="007B6A75" w:rsidRDefault="005E4329" w:rsidP="005E4329">
      <w:pPr>
        <w:pStyle w:val="Zal-text-1"/>
        <w:rPr>
          <w:color w:val="auto"/>
        </w:rPr>
      </w:pPr>
      <w:r w:rsidRPr="00001B8E">
        <w:rPr>
          <w:rFonts w:asciiTheme="minorHAnsi" w:hAnsiTheme="minorHAnsi" w:cstheme="minorHAnsi"/>
          <w:color w:val="auto"/>
        </w:rPr>
        <w:t>2.</w:t>
      </w:r>
      <w:r w:rsidRPr="00001B8E">
        <w:rPr>
          <w:rFonts w:asciiTheme="minorHAnsi" w:hAnsiTheme="minorHAnsi" w:cstheme="minorHAnsi"/>
          <w:color w:val="auto"/>
        </w:rPr>
        <w:tab/>
        <w:t xml:space="preserve">Szczegółowy zakres i sposób świadczenia usług został określony </w:t>
      </w:r>
      <w:r w:rsidRPr="007B6A75">
        <w:rPr>
          <w:rFonts w:asciiTheme="minorHAnsi" w:hAnsiTheme="minorHAnsi" w:cstheme="minorHAnsi"/>
          <w:color w:val="auto"/>
        </w:rPr>
        <w:t xml:space="preserve">w SIWZ, ofercie oraz załączniku nr 2 do umowy, które stanowią jej integralną część. </w:t>
      </w:r>
    </w:p>
    <w:p w14:paraId="0F742A38" w14:textId="77777777" w:rsidR="005E4329" w:rsidRPr="00001B8E" w:rsidRDefault="005E4329" w:rsidP="005E4329">
      <w:pPr>
        <w:pStyle w:val="Zal-text-1"/>
        <w:jc w:val="center"/>
        <w:rPr>
          <w:rFonts w:asciiTheme="minorHAnsi" w:hAnsiTheme="minorHAnsi" w:cstheme="minorHAnsi"/>
          <w:color w:val="auto"/>
        </w:rPr>
      </w:pPr>
      <w:r w:rsidRPr="00001B8E">
        <w:rPr>
          <w:rFonts w:asciiTheme="minorHAnsi" w:hAnsiTheme="minorHAnsi" w:cstheme="minorHAnsi"/>
          <w:color w:val="auto"/>
        </w:rPr>
        <w:t>§ 2.</w:t>
      </w:r>
    </w:p>
    <w:p w14:paraId="768455EC"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 xml:space="preserve">Oczyszczanie obejmuje okres od dnia </w:t>
      </w:r>
      <w:r w:rsidRPr="00001B8E">
        <w:rPr>
          <w:rFonts w:asciiTheme="minorHAnsi" w:hAnsiTheme="minorHAnsi" w:cstheme="minorHAnsi"/>
          <w:b/>
          <w:bCs/>
          <w:color w:val="auto"/>
        </w:rPr>
        <w:t>1 czerwca 2020</w:t>
      </w:r>
      <w:r w:rsidRPr="00001B8E">
        <w:rPr>
          <w:rFonts w:asciiTheme="minorHAnsi" w:hAnsiTheme="minorHAnsi" w:cstheme="minorHAnsi"/>
          <w:color w:val="auto"/>
        </w:rPr>
        <w:t xml:space="preserve"> </w:t>
      </w:r>
      <w:r w:rsidRPr="00001B8E">
        <w:rPr>
          <w:rFonts w:asciiTheme="minorHAnsi" w:hAnsiTheme="minorHAnsi" w:cstheme="minorHAnsi"/>
          <w:b/>
          <w:color w:val="auto"/>
        </w:rPr>
        <w:t>do 31</w:t>
      </w:r>
      <w:r>
        <w:rPr>
          <w:rFonts w:asciiTheme="minorHAnsi" w:hAnsiTheme="minorHAnsi" w:cstheme="minorHAnsi"/>
          <w:b/>
          <w:color w:val="auto"/>
        </w:rPr>
        <w:t xml:space="preserve"> maja </w:t>
      </w:r>
      <w:r w:rsidRPr="00001B8E">
        <w:rPr>
          <w:rFonts w:asciiTheme="minorHAnsi" w:hAnsiTheme="minorHAnsi" w:cstheme="minorHAnsi"/>
          <w:b/>
          <w:color w:val="auto"/>
        </w:rPr>
        <w:t>2022r.</w:t>
      </w:r>
    </w:p>
    <w:p w14:paraId="4DE125AF"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001B8E">
        <w:rPr>
          <w:rFonts w:asciiTheme="minorHAnsi" w:hAnsiTheme="minorHAnsi" w:cstheme="minorHAnsi"/>
          <w:color w:val="auto"/>
        </w:rPr>
        <w:tab/>
        <w:t>Szczegółowe terminy oczyszczania zostały określone w załączniku nr 3 do umowy.</w:t>
      </w:r>
    </w:p>
    <w:p w14:paraId="516F9A97"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3.</w:t>
      </w:r>
      <w:r w:rsidRPr="00001B8E">
        <w:rPr>
          <w:rFonts w:asciiTheme="minorHAnsi" w:hAnsiTheme="minorHAnsi" w:cstheme="minorHAnsi"/>
          <w:color w:val="auto"/>
        </w:rPr>
        <w:tab/>
        <w:t>Zamawiający zastrzega możliwość przesunięcia poszczególnych terminów oczyszczania określonych w załączniku nr 3 do umowy.</w:t>
      </w:r>
    </w:p>
    <w:p w14:paraId="418A81E6"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3.</w:t>
      </w:r>
    </w:p>
    <w:p w14:paraId="79A635BC" w14:textId="77777777" w:rsidR="005E4329" w:rsidRPr="00001B8E" w:rsidRDefault="005E4329" w:rsidP="005E4329">
      <w:pPr>
        <w:pStyle w:val="Zal-text"/>
        <w:rPr>
          <w:rFonts w:asciiTheme="minorHAnsi" w:hAnsiTheme="minorHAnsi" w:cstheme="minorHAnsi"/>
          <w:color w:val="auto"/>
        </w:rPr>
      </w:pPr>
      <w:r w:rsidRPr="00001B8E">
        <w:rPr>
          <w:rFonts w:asciiTheme="minorHAnsi" w:hAnsiTheme="minorHAnsi" w:cstheme="minorHAnsi"/>
          <w:color w:val="auto"/>
        </w:rPr>
        <w:t>Wykonawca zobowiązuje się do:</w:t>
      </w:r>
    </w:p>
    <w:p w14:paraId="78685DB0"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wykonania przedmiotu umowy z należytą starannością;</w:t>
      </w:r>
    </w:p>
    <w:p w14:paraId="56DF1475"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001B8E">
        <w:rPr>
          <w:rFonts w:asciiTheme="minorHAnsi" w:hAnsiTheme="minorHAnsi" w:cstheme="minorHAnsi"/>
          <w:color w:val="auto"/>
        </w:rPr>
        <w:tab/>
        <w:t>postępowania z zebranymi nieczystościami zgodnie z przepisami z zakresu ochrony środowiska;</w:t>
      </w:r>
    </w:p>
    <w:p w14:paraId="4720BF85"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lastRenderedPageBreak/>
        <w:t>3)</w:t>
      </w:r>
      <w:r w:rsidRPr="00001B8E">
        <w:rPr>
          <w:rFonts w:asciiTheme="minorHAnsi" w:hAnsiTheme="minorHAnsi" w:cstheme="minorHAnsi"/>
          <w:color w:val="auto"/>
        </w:rPr>
        <w:tab/>
        <w:t xml:space="preserve">zgłaszania zamawiającemu: </w:t>
      </w:r>
    </w:p>
    <w:p w14:paraId="4E602430"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a) zakresu planowanych prac z wyprzedzeniem min 24 h w postaci elektronicznej   ( wskazanie ulic na których będą wykonywane usługi)</w:t>
      </w:r>
      <w:r>
        <w:rPr>
          <w:rFonts w:asciiTheme="minorHAnsi" w:hAnsiTheme="minorHAnsi" w:cstheme="minorHAnsi"/>
          <w:color w:val="auto"/>
        </w:rPr>
        <w:t>,</w:t>
      </w:r>
    </w:p>
    <w:p w14:paraId="59591B3B"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b) zgłaszania do odbioru wykonanego zakresu, max w ciągu 24 h od ich wykonania również w postaci elektronicznej ( e mail, SMS);</w:t>
      </w:r>
    </w:p>
    <w:p w14:paraId="4A767F73"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4)</w:t>
      </w:r>
      <w:r w:rsidRPr="00001B8E">
        <w:rPr>
          <w:rFonts w:asciiTheme="minorHAnsi" w:hAnsiTheme="minorHAnsi" w:cstheme="minorHAnsi"/>
          <w:color w:val="auto"/>
        </w:rPr>
        <w:tab/>
        <w:t xml:space="preserve">wykonania zaleceń zawartych w zastrzeżeniach, o których mowa w § 4 ust. 2, w terminie 1 dnia; </w:t>
      </w:r>
    </w:p>
    <w:p w14:paraId="3F043086"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5)</w:t>
      </w:r>
      <w:r w:rsidRPr="00001B8E">
        <w:rPr>
          <w:rFonts w:asciiTheme="minorHAnsi" w:hAnsiTheme="minorHAnsi" w:cstheme="minorHAnsi"/>
          <w:color w:val="auto"/>
        </w:rPr>
        <w:tab/>
        <w:t>wyznaczenia osoby odpowiedzialnej za utrzymanie czystości i porządku, będącej w kontakcie telefonicznym z przedstawicielem zamawiającego</w:t>
      </w:r>
      <w:r>
        <w:rPr>
          <w:rFonts w:asciiTheme="minorHAnsi" w:hAnsiTheme="minorHAnsi" w:cstheme="minorHAnsi"/>
          <w:color w:val="auto"/>
        </w:rPr>
        <w:t>;</w:t>
      </w:r>
    </w:p>
    <w:p w14:paraId="1EC6650A"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 xml:space="preserve">6) reagowania na zgłoszenie wykonania pracy interwencyjnej w </w:t>
      </w:r>
      <w:r w:rsidRPr="00F623C4">
        <w:rPr>
          <w:rFonts w:asciiTheme="minorHAnsi" w:hAnsiTheme="minorHAnsi" w:cstheme="minorHAnsi"/>
          <w:b/>
          <w:bCs/>
          <w:color w:val="FF0000"/>
        </w:rPr>
        <w:t>czasie …..</w:t>
      </w:r>
      <w:r w:rsidRPr="00CC33B2">
        <w:rPr>
          <w:rFonts w:asciiTheme="minorHAnsi" w:hAnsiTheme="minorHAnsi" w:cstheme="minorHAnsi"/>
          <w:color w:val="FF0000"/>
        </w:rPr>
        <w:t xml:space="preserve"> </w:t>
      </w:r>
      <w:r w:rsidRPr="00001B8E">
        <w:rPr>
          <w:rFonts w:asciiTheme="minorHAnsi" w:hAnsiTheme="minorHAnsi" w:cstheme="minorHAnsi"/>
          <w:color w:val="auto"/>
        </w:rPr>
        <w:t>zgodnym z deklaracją zawartą w formularzu oferty</w:t>
      </w:r>
      <w:r>
        <w:rPr>
          <w:rFonts w:asciiTheme="minorHAnsi" w:hAnsiTheme="minorHAnsi" w:cstheme="minorHAnsi"/>
          <w:color w:val="auto"/>
        </w:rPr>
        <w:t>;</w:t>
      </w:r>
    </w:p>
    <w:p w14:paraId="3C1EFABD"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7) zatrudnianiu do wykonania usługi osób na umowę o pracę</w:t>
      </w:r>
      <w:r>
        <w:rPr>
          <w:rFonts w:asciiTheme="minorHAnsi" w:hAnsiTheme="minorHAnsi" w:cstheme="minorHAnsi"/>
          <w:color w:val="auto"/>
        </w:rPr>
        <w:t>:</w:t>
      </w:r>
    </w:p>
    <w:p w14:paraId="0B85F0CA" w14:textId="77777777" w:rsidR="005E4329" w:rsidRPr="00001B8E" w:rsidRDefault="005E4329" w:rsidP="005E4329">
      <w:pPr>
        <w:pStyle w:val="Zal-text-1"/>
        <w:ind w:left="0"/>
        <w:rPr>
          <w:rFonts w:asciiTheme="minorHAnsi" w:hAnsiTheme="minorHAnsi" w:cstheme="minorHAnsi"/>
          <w:color w:val="auto"/>
        </w:rPr>
      </w:pPr>
      <w:r w:rsidRPr="00001B8E">
        <w:rPr>
          <w:rFonts w:asciiTheme="minorHAnsi" w:hAnsiTheme="minorHAnsi" w:cstheme="minorHAnsi"/>
          <w:color w:val="auto"/>
        </w:rPr>
        <w:tab/>
        <w:t xml:space="preserve">a) Wykonawca zobowiązany jest do zatrudnienia na podstawie umowy o pracę we własnym przedsiębiorstwie lub przez podwykonawcę osób mających realizować zamówienie   jeżeli zakres czynności tych osób polega na wykonywaniu pracy w sposób określony w art. 22 § 1 ustawy z dnia 26 czerwca 1974 r. – Kodeks pracy (Dz. U. z </w:t>
      </w:r>
      <w:r>
        <w:t xml:space="preserve">2019 r. poz. 1040 z </w:t>
      </w:r>
      <w:proofErr w:type="spellStart"/>
      <w:r>
        <w:t>późn</w:t>
      </w:r>
      <w:proofErr w:type="spellEnd"/>
      <w:r>
        <w:t>. zm.),</w:t>
      </w:r>
    </w:p>
    <w:p w14:paraId="2C733DD7"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ab/>
        <w:t xml:space="preserve">b)Wykonawca dla udokumentowania okoliczności o których mowa w </w:t>
      </w:r>
      <w:r w:rsidRPr="00CC33B2">
        <w:rPr>
          <w:rFonts w:asciiTheme="minorHAnsi" w:hAnsiTheme="minorHAnsi" w:cstheme="minorHAnsi"/>
          <w:color w:val="auto"/>
        </w:rPr>
        <w:t xml:space="preserve">lit. </w:t>
      </w:r>
      <w:r>
        <w:rPr>
          <w:rFonts w:asciiTheme="minorHAnsi" w:hAnsiTheme="minorHAnsi" w:cstheme="minorHAnsi"/>
          <w:color w:val="auto"/>
        </w:rPr>
        <w:t>a,</w:t>
      </w:r>
      <w:r w:rsidRPr="00CC33B2">
        <w:rPr>
          <w:rFonts w:asciiTheme="minorHAnsi" w:hAnsiTheme="minorHAnsi" w:cstheme="minorHAnsi"/>
          <w:color w:val="auto"/>
        </w:rPr>
        <w:t xml:space="preserve"> </w:t>
      </w:r>
      <w:r w:rsidRPr="00001B8E">
        <w:rPr>
          <w:rFonts w:asciiTheme="minorHAnsi" w:hAnsiTheme="minorHAnsi" w:cstheme="minorHAnsi"/>
          <w:color w:val="auto"/>
        </w:rPr>
        <w:t>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r>
        <w:rPr>
          <w:rFonts w:asciiTheme="minorHAnsi" w:hAnsiTheme="minorHAnsi" w:cstheme="minorHAnsi"/>
          <w:color w:val="auto"/>
        </w:rPr>
        <w:t>,</w:t>
      </w:r>
    </w:p>
    <w:p w14:paraId="5C182D62"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ab/>
      </w:r>
      <w:r w:rsidRPr="00001B8E">
        <w:rPr>
          <w:rFonts w:asciiTheme="minorHAnsi" w:hAnsiTheme="minorHAnsi" w:cstheme="minorHAnsi"/>
          <w:color w:val="auto"/>
        </w:rPr>
        <w:tab/>
        <w:t xml:space="preserve">c) W przypadku konieczności wprowadzenia zmian w składzie brygady wykonującej prace Wykonawca powiadomi o tym Zamawiającego w terminie 7 dni od dnia zaistnienie zmiany (wykonawca przedstawi korektę wykazu osób o której mowa w </w:t>
      </w:r>
      <w:r>
        <w:rPr>
          <w:rFonts w:asciiTheme="minorHAnsi" w:hAnsiTheme="minorHAnsi" w:cstheme="minorHAnsi"/>
          <w:color w:val="auto"/>
        </w:rPr>
        <w:t>lit</w:t>
      </w:r>
      <w:r w:rsidRPr="00001B8E">
        <w:rPr>
          <w:rFonts w:asciiTheme="minorHAnsi" w:hAnsiTheme="minorHAnsi" w:cstheme="minorHAnsi"/>
          <w:color w:val="auto"/>
        </w:rPr>
        <w:t xml:space="preserve">. b) wykonujących zamówienia do wiadomości zamawiającego). Zatrudnienie nowych osób podlega rygorowi wskazanemu w </w:t>
      </w:r>
      <w:r>
        <w:rPr>
          <w:rFonts w:asciiTheme="minorHAnsi" w:hAnsiTheme="minorHAnsi" w:cstheme="minorHAnsi"/>
          <w:color w:val="auto"/>
        </w:rPr>
        <w:t>lit</w:t>
      </w:r>
      <w:r w:rsidRPr="00001B8E">
        <w:rPr>
          <w:rFonts w:asciiTheme="minorHAnsi" w:hAnsiTheme="minorHAnsi" w:cstheme="minorHAnsi"/>
          <w:color w:val="auto"/>
        </w:rPr>
        <w:t>. a). Wprowadzenie zmian do wykazu</w:t>
      </w:r>
      <w:r>
        <w:rPr>
          <w:rStyle w:val="Odwoaniedokomentarza"/>
          <w:rFonts w:asciiTheme="minorHAnsi" w:eastAsiaTheme="minorHAnsi" w:hAnsiTheme="minorHAnsi" w:cstheme="minorBidi"/>
          <w:color w:val="auto"/>
          <w:lang w:eastAsia="en-US"/>
        </w:rPr>
        <w:t xml:space="preserve">, </w:t>
      </w:r>
      <w:r w:rsidRPr="00001B8E">
        <w:rPr>
          <w:rFonts w:asciiTheme="minorHAnsi" w:hAnsiTheme="minorHAnsi" w:cstheme="minorHAnsi"/>
          <w:color w:val="auto"/>
        </w:rPr>
        <w:t>o którym mowa powyżej nie wymaga aneksu do umowy</w:t>
      </w:r>
      <w:r>
        <w:rPr>
          <w:rFonts w:asciiTheme="minorHAnsi" w:hAnsiTheme="minorHAnsi" w:cstheme="minorHAnsi"/>
          <w:color w:val="auto"/>
        </w:rPr>
        <w:t>,</w:t>
      </w:r>
    </w:p>
    <w:p w14:paraId="2691DEFF"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ab/>
        <w:t xml:space="preserve">d) </w:t>
      </w:r>
      <w:r w:rsidRPr="00001B8E">
        <w:rPr>
          <w:rFonts w:asciiTheme="minorHAnsi" w:hAnsiTheme="minorHAnsi" w:cstheme="minorHAnsi"/>
          <w:color w:val="auto"/>
        </w:rPr>
        <w:tab/>
        <w:t>Każdorazowo na żądanie Zamawiającego, w terminie wskazanym przez Zamawiającego nie krótszym niż 5 dni roboczych, Wykonawca zobowiązuje się przedłożyć do wglądu kopie umów o pracę zawartych przez Wykonawcę z pracownikami świadczącymi usługi. W tym celu Wykonawca zobowiązany jest do uzyskania od pracowników zgody (oświadczenie) na przetwarzanie danych osobowych zgodnie z przepisami o ochronie danych osobowych</w:t>
      </w:r>
      <w:r>
        <w:rPr>
          <w:rFonts w:asciiTheme="minorHAnsi" w:hAnsiTheme="minorHAnsi" w:cstheme="minorHAnsi"/>
          <w:color w:val="auto"/>
        </w:rPr>
        <w:t>,</w:t>
      </w:r>
    </w:p>
    <w:p w14:paraId="4524A0AC"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ab/>
        <w:t xml:space="preserve">e) </w:t>
      </w:r>
      <w:r w:rsidRPr="00001B8E">
        <w:rPr>
          <w:rFonts w:asciiTheme="minorHAnsi" w:hAnsiTheme="minorHAnsi" w:cstheme="minorHAnsi"/>
          <w:color w:val="auto"/>
        </w:rPr>
        <w:tab/>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w:t>
      </w:r>
    </w:p>
    <w:p w14:paraId="2934BDA1"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4.</w:t>
      </w:r>
    </w:p>
    <w:p w14:paraId="675B867A" w14:textId="77777777" w:rsidR="005E4329" w:rsidRPr="00001B8E" w:rsidRDefault="005E4329" w:rsidP="005E4329">
      <w:pPr>
        <w:pStyle w:val="Zal-text-1"/>
        <w:spacing w:before="0" w:after="0" w:line="240" w:lineRule="auto"/>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 xml:space="preserve">Poprawność wykonywanych usług będzie sprawdzana w trybie kontroli przeprowadzanych przez upoważnionych pracowników zamawiającego. Zasady przeprowadzania kontroli są następujące: </w:t>
      </w:r>
    </w:p>
    <w:p w14:paraId="3D42F0FA" w14:textId="77777777" w:rsidR="005E4329" w:rsidRPr="00001B8E" w:rsidRDefault="005E4329" w:rsidP="005E4329">
      <w:pPr>
        <w:pStyle w:val="Zal-text-1"/>
        <w:spacing w:before="0" w:after="0" w:line="240" w:lineRule="auto"/>
        <w:rPr>
          <w:rFonts w:asciiTheme="minorHAnsi" w:hAnsiTheme="minorHAnsi" w:cstheme="minorHAnsi"/>
          <w:color w:val="auto"/>
        </w:rPr>
      </w:pPr>
      <w:r w:rsidRPr="00001B8E">
        <w:rPr>
          <w:rFonts w:asciiTheme="minorHAnsi" w:hAnsiTheme="minorHAnsi" w:cstheme="minorHAnsi"/>
          <w:color w:val="auto"/>
        </w:rPr>
        <w:t>- pracownik zamawiającego wspólnie z przedstawicielem wykonawcy robią objazd i sprawdzają czy sprzątany teren jest czysty.</w:t>
      </w:r>
    </w:p>
    <w:p w14:paraId="4C238DEC"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001B8E">
        <w:rPr>
          <w:rFonts w:asciiTheme="minorHAnsi" w:hAnsiTheme="minorHAnsi" w:cstheme="minorHAnsi"/>
          <w:color w:val="auto"/>
        </w:rPr>
        <w:tab/>
        <w:t xml:space="preserve">W razie stwierdzenia, że wykonawca nie świadczy usług w zakresie wynikającym z umowy lub wykonuje je niestarannie, zostanie wezwany do dokonania poprawek, ponowne stwierdzenie faktu niewłaściwego wykonania zadania upoważnia zamawiającego do wezwania innego podmiotu do </w:t>
      </w:r>
      <w:r w:rsidRPr="00001B8E">
        <w:rPr>
          <w:rFonts w:asciiTheme="minorHAnsi" w:hAnsiTheme="minorHAnsi" w:cstheme="minorHAnsi"/>
          <w:color w:val="auto"/>
        </w:rPr>
        <w:lastRenderedPageBreak/>
        <w:t>doprowadzenia terenu, który nie został odebrany, do stanu czystości.</w:t>
      </w:r>
    </w:p>
    <w:p w14:paraId="0B086E2E"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3.</w:t>
      </w:r>
      <w:r w:rsidRPr="00001B8E">
        <w:rPr>
          <w:rFonts w:asciiTheme="minorHAnsi" w:hAnsiTheme="minorHAnsi" w:cstheme="minorHAnsi"/>
          <w:color w:val="auto"/>
        </w:rPr>
        <w:tab/>
        <w:t>Wszelkie skutki i koszty niestarannego wykonywania umowy, zastępczego wykonania umowy, obciążają wykonawcę, kwota ta zostanie potrącona z należnego  mu wynagrodzenia.</w:t>
      </w:r>
    </w:p>
    <w:p w14:paraId="5D778D36"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5.</w:t>
      </w:r>
    </w:p>
    <w:p w14:paraId="4E713ACA"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Za wykonaną usługę wykonawcy przysługuje miesięczne wynagrodzenie naliczone w oparciu o faktycznie wykonane ilości przemnożone przez stawki z oferty.</w:t>
      </w:r>
    </w:p>
    <w:p w14:paraId="68E93FFB"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CC33B2">
        <w:t xml:space="preserve"> </w:t>
      </w:r>
      <w:r w:rsidRPr="00CC33B2">
        <w:rPr>
          <w:rFonts w:asciiTheme="minorHAnsi" w:hAnsiTheme="minorHAnsi" w:cstheme="minorHAnsi"/>
          <w:color w:val="auto"/>
        </w:rPr>
        <w:t>Stawki wykonywania przedmiotu zamówienia w zakresie określonym specyfikacją istotnych warunków zamówienia (SIWZ) w wysokości:</w:t>
      </w:r>
    </w:p>
    <w:p w14:paraId="57486FE7" w14:textId="77777777" w:rsidR="005E4329" w:rsidRDefault="005E4329" w:rsidP="005E4329">
      <w:pPr>
        <w:spacing w:after="5" w:line="247" w:lineRule="auto"/>
        <w:ind w:left="70" w:right="11" w:hanging="9"/>
        <w:jc w:val="both"/>
        <w:rPr>
          <w:rFonts w:ascii="Calibri" w:eastAsia="Calibri" w:hAnsi="Calibri" w:cs="Calibri"/>
          <w:color w:val="000000"/>
          <w:sz w:val="24"/>
          <w:lang w:eastAsia="pl-PL"/>
        </w:rPr>
      </w:pPr>
      <w:bookmarkStart w:id="6" w:name="_Hlk37831526"/>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021"/>
        <w:gridCol w:w="709"/>
        <w:gridCol w:w="851"/>
        <w:gridCol w:w="2409"/>
        <w:gridCol w:w="2018"/>
      </w:tblGrid>
      <w:tr w:rsidR="005E4329" w:rsidRPr="00F623C4" w14:paraId="6D88A771"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10F9C417" w14:textId="77777777" w:rsidR="005E4329" w:rsidRPr="00F623C4" w:rsidRDefault="005E4329" w:rsidP="00A33C45">
            <w:pPr>
              <w:widowControl w:val="0"/>
              <w:autoSpaceDE w:val="0"/>
              <w:autoSpaceDN w:val="0"/>
              <w:adjustRightInd w:val="0"/>
              <w:textAlignment w:val="center"/>
              <w:rPr>
                <w:sz w:val="16"/>
                <w:szCs w:val="16"/>
              </w:rPr>
            </w:pPr>
            <w:proofErr w:type="spellStart"/>
            <w:r w:rsidRPr="00F623C4">
              <w:rPr>
                <w:sz w:val="16"/>
                <w:szCs w:val="16"/>
              </w:rPr>
              <w:t>Lp</w:t>
            </w:r>
            <w:proofErr w:type="spellEnd"/>
          </w:p>
        </w:tc>
        <w:tc>
          <w:tcPr>
            <w:tcW w:w="3021" w:type="dxa"/>
            <w:tcBorders>
              <w:top w:val="single" w:sz="4" w:space="0" w:color="auto"/>
              <w:left w:val="single" w:sz="4" w:space="0" w:color="auto"/>
              <w:bottom w:val="single" w:sz="4" w:space="0" w:color="auto"/>
              <w:right w:val="single" w:sz="4" w:space="0" w:color="auto"/>
            </w:tcBorders>
            <w:hideMark/>
          </w:tcPr>
          <w:p w14:paraId="58E471A8"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Nazwa czynności</w:t>
            </w:r>
          </w:p>
        </w:tc>
        <w:tc>
          <w:tcPr>
            <w:tcW w:w="709" w:type="dxa"/>
            <w:tcBorders>
              <w:top w:val="single" w:sz="4" w:space="0" w:color="auto"/>
              <w:left w:val="single" w:sz="4" w:space="0" w:color="auto"/>
              <w:bottom w:val="single" w:sz="4" w:space="0" w:color="auto"/>
              <w:right w:val="single" w:sz="4" w:space="0" w:color="auto"/>
            </w:tcBorders>
            <w:hideMark/>
          </w:tcPr>
          <w:p w14:paraId="4EE928ED"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Jedn.</w:t>
            </w:r>
          </w:p>
        </w:tc>
        <w:tc>
          <w:tcPr>
            <w:tcW w:w="851" w:type="dxa"/>
            <w:tcBorders>
              <w:top w:val="single" w:sz="4" w:space="0" w:color="auto"/>
              <w:left w:val="single" w:sz="4" w:space="0" w:color="auto"/>
              <w:bottom w:val="single" w:sz="4" w:space="0" w:color="auto"/>
              <w:right w:val="single" w:sz="4" w:space="0" w:color="auto"/>
            </w:tcBorders>
            <w:hideMark/>
          </w:tcPr>
          <w:p w14:paraId="61D3DF57"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 xml:space="preserve">Ilość </w:t>
            </w:r>
          </w:p>
        </w:tc>
        <w:tc>
          <w:tcPr>
            <w:tcW w:w="2409" w:type="dxa"/>
            <w:tcBorders>
              <w:top w:val="single" w:sz="4" w:space="0" w:color="auto"/>
              <w:left w:val="single" w:sz="4" w:space="0" w:color="auto"/>
              <w:bottom w:val="single" w:sz="4" w:space="0" w:color="auto"/>
              <w:right w:val="single" w:sz="4" w:space="0" w:color="auto"/>
            </w:tcBorders>
            <w:hideMark/>
          </w:tcPr>
          <w:p w14:paraId="182C053E"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Cena netto </w:t>
            </w:r>
          </w:p>
        </w:tc>
        <w:tc>
          <w:tcPr>
            <w:tcW w:w="2018" w:type="dxa"/>
            <w:tcBorders>
              <w:top w:val="single" w:sz="4" w:space="0" w:color="auto"/>
              <w:left w:val="single" w:sz="4" w:space="0" w:color="auto"/>
              <w:bottom w:val="single" w:sz="4" w:space="0" w:color="auto"/>
              <w:right w:val="single" w:sz="4" w:space="0" w:color="auto"/>
            </w:tcBorders>
            <w:hideMark/>
          </w:tcPr>
          <w:p w14:paraId="6BD1DFEE"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Cena brutto</w:t>
            </w:r>
          </w:p>
        </w:tc>
      </w:tr>
      <w:tr w:rsidR="005E4329" w:rsidRPr="00F623C4" w14:paraId="050F14A5"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2E8C8F2A"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w:t>
            </w:r>
          </w:p>
        </w:tc>
        <w:tc>
          <w:tcPr>
            <w:tcW w:w="3021" w:type="dxa"/>
            <w:tcBorders>
              <w:top w:val="single" w:sz="4" w:space="0" w:color="auto"/>
              <w:left w:val="single" w:sz="4" w:space="0" w:color="auto"/>
              <w:bottom w:val="single" w:sz="4" w:space="0" w:color="auto"/>
              <w:right w:val="single" w:sz="4" w:space="0" w:color="auto"/>
            </w:tcBorders>
            <w:hideMark/>
          </w:tcPr>
          <w:p w14:paraId="615D1480" w14:textId="77777777" w:rsidR="005E4329" w:rsidRPr="00F623C4" w:rsidRDefault="005E4329" w:rsidP="00A33C45">
            <w:pPr>
              <w:widowControl w:val="0"/>
              <w:autoSpaceDE w:val="0"/>
              <w:autoSpaceDN w:val="0"/>
              <w:adjustRightInd w:val="0"/>
              <w:textAlignment w:val="center"/>
              <w:rPr>
                <w:rFonts w:ascii="PalatinoLinotype-Italic" w:hAnsi="PalatinoLinotype-Italic" w:cs="PalatinoLinotype-Italic"/>
                <w:iCs/>
                <w:sz w:val="16"/>
                <w:szCs w:val="16"/>
              </w:rPr>
            </w:pPr>
            <w:r w:rsidRPr="00F623C4">
              <w:rPr>
                <w:rFonts w:ascii="PalatinoLinotype-Italic" w:hAnsi="PalatinoLinotype-Italic" w:cs="PalatinoLinotype-Italic"/>
                <w:iCs/>
                <w:sz w:val="16"/>
                <w:szCs w:val="16"/>
              </w:rPr>
              <w:t xml:space="preserve">oczyszczenie ręczne (zamiatanie) z zanieczyszczeń chodników oraz wysepek </w:t>
            </w:r>
          </w:p>
        </w:tc>
        <w:tc>
          <w:tcPr>
            <w:tcW w:w="709" w:type="dxa"/>
            <w:tcBorders>
              <w:top w:val="single" w:sz="4" w:space="0" w:color="auto"/>
              <w:left w:val="single" w:sz="4" w:space="0" w:color="auto"/>
              <w:bottom w:val="single" w:sz="4" w:space="0" w:color="auto"/>
              <w:right w:val="single" w:sz="4" w:space="0" w:color="auto"/>
            </w:tcBorders>
            <w:hideMark/>
          </w:tcPr>
          <w:p w14:paraId="4AE84EF6" w14:textId="77777777" w:rsidR="005E4329" w:rsidRPr="00F623C4" w:rsidRDefault="005E4329" w:rsidP="00A33C45">
            <w:pPr>
              <w:widowControl w:val="0"/>
              <w:autoSpaceDE w:val="0"/>
              <w:autoSpaceDN w:val="0"/>
              <w:adjustRightInd w:val="0"/>
              <w:jc w:val="center"/>
              <w:textAlignment w:val="center"/>
              <w:rPr>
                <w:rFonts w:ascii="Times New Roman" w:hAnsi="Times New Roman" w:cs="Times New Roman"/>
                <w:sz w:val="16"/>
                <w:szCs w:val="16"/>
                <w:vertAlign w:val="superscript"/>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4D2A12C0"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621E325B"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3B7EA866"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7CBE9EF9"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2E97AB46"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2</w:t>
            </w:r>
          </w:p>
        </w:tc>
        <w:tc>
          <w:tcPr>
            <w:tcW w:w="3021" w:type="dxa"/>
            <w:tcBorders>
              <w:top w:val="single" w:sz="4" w:space="0" w:color="auto"/>
              <w:left w:val="single" w:sz="4" w:space="0" w:color="auto"/>
              <w:bottom w:val="single" w:sz="4" w:space="0" w:color="auto"/>
              <w:right w:val="single" w:sz="4" w:space="0" w:color="auto"/>
            </w:tcBorders>
            <w:hideMark/>
          </w:tcPr>
          <w:p w14:paraId="0B927227" w14:textId="77777777" w:rsidR="005E4329" w:rsidRPr="00F623C4" w:rsidRDefault="005E4329" w:rsidP="00A33C45">
            <w:pPr>
              <w:widowControl w:val="0"/>
              <w:autoSpaceDE w:val="0"/>
              <w:autoSpaceDN w:val="0"/>
              <w:adjustRightInd w:val="0"/>
              <w:textAlignment w:val="center"/>
              <w:rPr>
                <w:sz w:val="16"/>
                <w:szCs w:val="16"/>
              </w:rPr>
            </w:pPr>
            <w:r w:rsidRPr="00F623C4">
              <w:rPr>
                <w:rFonts w:ascii="PalatinoLinotype-Italic" w:hAnsi="PalatinoLinotype-Italic" w:cs="PalatinoLinotype-Italic"/>
                <w:iCs/>
                <w:sz w:val="16"/>
                <w:szCs w:val="16"/>
              </w:rPr>
              <w:t>oczyszczenie mechaniczne  z zanieczyszczeń chodników oraz wysepek</w:t>
            </w:r>
          </w:p>
        </w:tc>
        <w:tc>
          <w:tcPr>
            <w:tcW w:w="709" w:type="dxa"/>
            <w:tcBorders>
              <w:top w:val="single" w:sz="4" w:space="0" w:color="auto"/>
              <w:left w:val="single" w:sz="4" w:space="0" w:color="auto"/>
              <w:bottom w:val="single" w:sz="4" w:space="0" w:color="auto"/>
              <w:right w:val="single" w:sz="4" w:space="0" w:color="auto"/>
            </w:tcBorders>
            <w:hideMark/>
          </w:tcPr>
          <w:p w14:paraId="0C31EDDB" w14:textId="77777777" w:rsidR="005E4329" w:rsidRPr="00F623C4" w:rsidRDefault="005E4329" w:rsidP="00A33C45">
            <w:pPr>
              <w:widowControl w:val="0"/>
              <w:autoSpaceDE w:val="0"/>
              <w:autoSpaceDN w:val="0"/>
              <w:adjustRightInd w:val="0"/>
              <w:jc w:val="center"/>
              <w:textAlignment w:val="center"/>
              <w:rPr>
                <w:sz w:val="16"/>
                <w:szCs w:val="16"/>
                <w:vertAlign w:val="superscript"/>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727E9A0F"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7DE937CB"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770E5ACF"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734B84C0"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37E5A653"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3</w:t>
            </w:r>
          </w:p>
        </w:tc>
        <w:tc>
          <w:tcPr>
            <w:tcW w:w="3021" w:type="dxa"/>
            <w:tcBorders>
              <w:top w:val="single" w:sz="4" w:space="0" w:color="auto"/>
              <w:left w:val="single" w:sz="4" w:space="0" w:color="auto"/>
              <w:bottom w:val="single" w:sz="4" w:space="0" w:color="auto"/>
              <w:right w:val="single" w:sz="4" w:space="0" w:color="auto"/>
            </w:tcBorders>
            <w:hideMark/>
          </w:tcPr>
          <w:p w14:paraId="002A9F57" w14:textId="77777777" w:rsidR="005E4329" w:rsidRPr="00F623C4" w:rsidRDefault="005E4329" w:rsidP="00A33C45">
            <w:pPr>
              <w:widowControl w:val="0"/>
              <w:autoSpaceDE w:val="0"/>
              <w:autoSpaceDN w:val="0"/>
              <w:adjustRightInd w:val="0"/>
              <w:textAlignment w:val="center"/>
              <w:rPr>
                <w:rFonts w:ascii="PalatinoLinotype-Italic" w:hAnsi="PalatinoLinotype-Italic" w:cs="PalatinoLinotype-Italic"/>
                <w:iCs/>
                <w:sz w:val="16"/>
                <w:szCs w:val="16"/>
              </w:rPr>
            </w:pPr>
            <w:r w:rsidRPr="00F623C4">
              <w:rPr>
                <w:rFonts w:ascii="PalatinoLinotype-Italic" w:hAnsi="PalatinoLinotype-Italic" w:cs="PalatinoLinotype-Italic"/>
                <w:iCs/>
                <w:sz w:val="16"/>
                <w:szCs w:val="16"/>
              </w:rPr>
              <w:t>oczyszczenie ręczne z zanieczyszczeń jezdni w obrębie skrzyżowań, wysepek, rozjazdów ulicznych, zatok oraz oczyszczenie jezdni wyłączonych z ruchu;</w:t>
            </w:r>
          </w:p>
        </w:tc>
        <w:tc>
          <w:tcPr>
            <w:tcW w:w="709" w:type="dxa"/>
            <w:tcBorders>
              <w:top w:val="single" w:sz="4" w:space="0" w:color="auto"/>
              <w:left w:val="single" w:sz="4" w:space="0" w:color="auto"/>
              <w:bottom w:val="single" w:sz="4" w:space="0" w:color="auto"/>
              <w:right w:val="single" w:sz="4" w:space="0" w:color="auto"/>
            </w:tcBorders>
            <w:hideMark/>
          </w:tcPr>
          <w:p w14:paraId="7E2F7045" w14:textId="77777777" w:rsidR="005E4329" w:rsidRPr="00F623C4" w:rsidRDefault="005E4329" w:rsidP="00A33C45">
            <w:pPr>
              <w:widowControl w:val="0"/>
              <w:autoSpaceDE w:val="0"/>
              <w:autoSpaceDN w:val="0"/>
              <w:adjustRightInd w:val="0"/>
              <w:jc w:val="center"/>
              <w:textAlignment w:val="center"/>
              <w:rPr>
                <w:rFonts w:ascii="Times New Roman" w:hAnsi="Times New Roman" w:cs="Times New Roman"/>
                <w:sz w:val="16"/>
                <w:szCs w:val="16"/>
                <w:vertAlign w:val="superscript"/>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7CF2F296"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0F5165E6"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40BED058"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19BE9833"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3330B036"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4</w:t>
            </w:r>
          </w:p>
        </w:tc>
        <w:tc>
          <w:tcPr>
            <w:tcW w:w="3021" w:type="dxa"/>
            <w:tcBorders>
              <w:top w:val="single" w:sz="4" w:space="0" w:color="auto"/>
              <w:left w:val="single" w:sz="4" w:space="0" w:color="auto"/>
              <w:bottom w:val="single" w:sz="4" w:space="0" w:color="auto"/>
              <w:right w:val="single" w:sz="4" w:space="0" w:color="auto"/>
            </w:tcBorders>
            <w:hideMark/>
          </w:tcPr>
          <w:p w14:paraId="6DE4E833" w14:textId="77777777" w:rsidR="005E4329" w:rsidRPr="00F623C4" w:rsidRDefault="005E4329" w:rsidP="00A33C45">
            <w:pPr>
              <w:widowControl w:val="0"/>
              <w:autoSpaceDE w:val="0"/>
              <w:autoSpaceDN w:val="0"/>
              <w:adjustRightInd w:val="0"/>
              <w:textAlignment w:val="center"/>
              <w:rPr>
                <w:rFonts w:ascii="PalatinoLinotype-Italic" w:hAnsi="PalatinoLinotype-Italic" w:cs="PalatinoLinotype-Italic"/>
                <w:iCs/>
                <w:sz w:val="16"/>
                <w:szCs w:val="16"/>
              </w:rPr>
            </w:pPr>
            <w:r w:rsidRPr="00F623C4">
              <w:rPr>
                <w:rFonts w:ascii="PalatinoLinotype-Italic" w:hAnsi="PalatinoLinotype-Italic" w:cs="PalatinoLinotype-Italic"/>
                <w:iCs/>
                <w:sz w:val="16"/>
                <w:szCs w:val="16"/>
              </w:rPr>
              <w:t>sprzątanie ulic przy użyciu zamiatarek mechanicznych w odległości do 0,5 m od krawężnika</w:t>
            </w:r>
          </w:p>
        </w:tc>
        <w:tc>
          <w:tcPr>
            <w:tcW w:w="709" w:type="dxa"/>
            <w:tcBorders>
              <w:top w:val="single" w:sz="4" w:space="0" w:color="auto"/>
              <w:left w:val="single" w:sz="4" w:space="0" w:color="auto"/>
              <w:bottom w:val="single" w:sz="4" w:space="0" w:color="auto"/>
              <w:right w:val="single" w:sz="4" w:space="0" w:color="auto"/>
            </w:tcBorders>
            <w:hideMark/>
          </w:tcPr>
          <w:p w14:paraId="01ACCB8A" w14:textId="77777777" w:rsidR="005E4329" w:rsidRPr="00F623C4" w:rsidRDefault="005E4329" w:rsidP="00A33C45">
            <w:pPr>
              <w:widowControl w:val="0"/>
              <w:autoSpaceDE w:val="0"/>
              <w:autoSpaceDN w:val="0"/>
              <w:adjustRightInd w:val="0"/>
              <w:jc w:val="center"/>
              <w:textAlignment w:val="center"/>
              <w:rPr>
                <w:rFonts w:ascii="Times New Roman" w:hAnsi="Times New Roman" w:cs="Times New Roman"/>
                <w:sz w:val="16"/>
                <w:szCs w:val="16"/>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5D092CE5"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440C3D23"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2492406F"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64481780"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3FE1A702"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5</w:t>
            </w:r>
          </w:p>
        </w:tc>
        <w:tc>
          <w:tcPr>
            <w:tcW w:w="3021" w:type="dxa"/>
            <w:tcBorders>
              <w:top w:val="single" w:sz="4" w:space="0" w:color="auto"/>
              <w:left w:val="single" w:sz="4" w:space="0" w:color="auto"/>
              <w:bottom w:val="single" w:sz="4" w:space="0" w:color="auto"/>
              <w:right w:val="single" w:sz="4" w:space="0" w:color="auto"/>
            </w:tcBorders>
            <w:hideMark/>
          </w:tcPr>
          <w:p w14:paraId="4ED0C055"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sprzątanie placów przy użyciu małych zamiatarek mechanicznych o DMC do 2,5 t</w:t>
            </w:r>
            <w:r w:rsidRPr="00F623C4">
              <w:rPr>
                <w:sz w:val="16"/>
                <w:szCs w:val="16"/>
              </w:rPr>
              <w:tab/>
            </w:r>
            <w:r w:rsidRPr="00F623C4">
              <w:rPr>
                <w:sz w:val="16"/>
                <w:szCs w:val="16"/>
              </w:rPr>
              <w:tab/>
            </w:r>
            <w:r w:rsidRPr="00F623C4">
              <w:rPr>
                <w:sz w:val="16"/>
                <w:szCs w:val="16"/>
              </w:rPr>
              <w:tab/>
            </w:r>
          </w:p>
        </w:tc>
        <w:tc>
          <w:tcPr>
            <w:tcW w:w="709" w:type="dxa"/>
            <w:tcBorders>
              <w:top w:val="single" w:sz="4" w:space="0" w:color="auto"/>
              <w:left w:val="single" w:sz="4" w:space="0" w:color="auto"/>
              <w:bottom w:val="single" w:sz="4" w:space="0" w:color="auto"/>
              <w:right w:val="single" w:sz="4" w:space="0" w:color="auto"/>
            </w:tcBorders>
            <w:hideMark/>
          </w:tcPr>
          <w:p w14:paraId="396F5718" w14:textId="77777777" w:rsidR="005E4329" w:rsidRPr="00F623C4" w:rsidRDefault="005E4329" w:rsidP="00A33C45">
            <w:pPr>
              <w:widowControl w:val="0"/>
              <w:autoSpaceDE w:val="0"/>
              <w:autoSpaceDN w:val="0"/>
              <w:adjustRightInd w:val="0"/>
              <w:jc w:val="center"/>
              <w:textAlignment w:val="center"/>
              <w:rPr>
                <w:sz w:val="16"/>
                <w:szCs w:val="16"/>
              </w:rPr>
            </w:pPr>
            <w:proofErr w:type="spellStart"/>
            <w:r w:rsidRPr="00F623C4">
              <w:rPr>
                <w:sz w:val="16"/>
                <w:szCs w:val="16"/>
              </w:rPr>
              <w:t>mb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7F6D01DE"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13ED8CCD"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1B3F3E5C"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379705FF"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3CBA7FAA"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6</w:t>
            </w:r>
          </w:p>
        </w:tc>
        <w:tc>
          <w:tcPr>
            <w:tcW w:w="3021" w:type="dxa"/>
            <w:tcBorders>
              <w:top w:val="single" w:sz="4" w:space="0" w:color="auto"/>
              <w:left w:val="single" w:sz="4" w:space="0" w:color="auto"/>
              <w:bottom w:val="single" w:sz="4" w:space="0" w:color="auto"/>
              <w:right w:val="single" w:sz="4" w:space="0" w:color="auto"/>
            </w:tcBorders>
            <w:hideMark/>
          </w:tcPr>
          <w:p w14:paraId="59C06164"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Zamiatanie ręczne zatok postojowych ( do szerokości 0,5</w:t>
            </w:r>
            <w:r w:rsidRPr="00F623C4">
              <w:rPr>
                <w:rStyle w:val="Odwoaniedokomentarza"/>
              </w:rPr>
              <w:t xml:space="preserve">m </w:t>
            </w:r>
            <w:r w:rsidRPr="00F623C4">
              <w:rPr>
                <w:sz w:val="16"/>
                <w:szCs w:val="16"/>
              </w:rPr>
              <w:t>przy krawężniku)</w:t>
            </w:r>
          </w:p>
        </w:tc>
        <w:tc>
          <w:tcPr>
            <w:tcW w:w="709" w:type="dxa"/>
            <w:tcBorders>
              <w:top w:val="single" w:sz="4" w:space="0" w:color="auto"/>
              <w:left w:val="single" w:sz="4" w:space="0" w:color="auto"/>
              <w:bottom w:val="single" w:sz="4" w:space="0" w:color="auto"/>
              <w:right w:val="single" w:sz="4" w:space="0" w:color="auto"/>
            </w:tcBorders>
            <w:hideMark/>
          </w:tcPr>
          <w:p w14:paraId="446521DA" w14:textId="77777777" w:rsidR="005E4329" w:rsidRPr="00F623C4" w:rsidRDefault="005E4329" w:rsidP="00A33C45">
            <w:pPr>
              <w:widowControl w:val="0"/>
              <w:autoSpaceDE w:val="0"/>
              <w:autoSpaceDN w:val="0"/>
              <w:adjustRightInd w:val="0"/>
              <w:jc w:val="center"/>
              <w:textAlignment w:val="center"/>
              <w:rPr>
                <w:sz w:val="16"/>
                <w:szCs w:val="16"/>
              </w:rPr>
            </w:pPr>
            <w:proofErr w:type="spellStart"/>
            <w:r w:rsidRPr="00F623C4">
              <w:rPr>
                <w:sz w:val="16"/>
                <w:szCs w:val="16"/>
              </w:rPr>
              <w:t>mb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76D090F1"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3A556B35"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79FE9B41"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3C8291C0"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37CDEB5E"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7</w:t>
            </w:r>
          </w:p>
        </w:tc>
        <w:tc>
          <w:tcPr>
            <w:tcW w:w="3021" w:type="dxa"/>
            <w:tcBorders>
              <w:top w:val="single" w:sz="4" w:space="0" w:color="auto"/>
              <w:left w:val="single" w:sz="4" w:space="0" w:color="auto"/>
              <w:bottom w:val="single" w:sz="4" w:space="0" w:color="auto"/>
              <w:right w:val="single" w:sz="4" w:space="0" w:color="auto"/>
            </w:tcBorders>
            <w:hideMark/>
          </w:tcPr>
          <w:p w14:paraId="71CB45EB" w14:textId="77777777" w:rsidR="005E4329" w:rsidRPr="00F623C4" w:rsidRDefault="005E4329" w:rsidP="00A33C45">
            <w:pPr>
              <w:widowControl w:val="0"/>
              <w:autoSpaceDE w:val="0"/>
              <w:autoSpaceDN w:val="0"/>
              <w:adjustRightInd w:val="0"/>
              <w:textAlignment w:val="center"/>
              <w:rPr>
                <w:sz w:val="16"/>
                <w:szCs w:val="16"/>
              </w:rPr>
            </w:pPr>
            <w:r w:rsidRPr="00F623C4">
              <w:rPr>
                <w:rFonts w:ascii="PalatinoLinotype-Italic" w:hAnsi="PalatinoLinotype-Italic" w:cs="PalatinoLinotype-Italic"/>
                <w:iCs/>
                <w:sz w:val="16"/>
                <w:szCs w:val="16"/>
              </w:rPr>
              <w:t>wykaszanie pasów zieleni między ulicą a innymi urządzeniami drogowymi (chodnikami, ścieżkami, rowem ulicznym)</w:t>
            </w:r>
          </w:p>
        </w:tc>
        <w:tc>
          <w:tcPr>
            <w:tcW w:w="709" w:type="dxa"/>
            <w:tcBorders>
              <w:top w:val="single" w:sz="4" w:space="0" w:color="auto"/>
              <w:left w:val="single" w:sz="4" w:space="0" w:color="auto"/>
              <w:bottom w:val="single" w:sz="4" w:space="0" w:color="auto"/>
              <w:right w:val="single" w:sz="4" w:space="0" w:color="auto"/>
            </w:tcBorders>
            <w:hideMark/>
          </w:tcPr>
          <w:p w14:paraId="1E46413C"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m</w:t>
            </w:r>
            <w:r w:rsidRPr="00F623C4">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08414DD4"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4C5365E1"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3678347E"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5514C182"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781E53A1"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8</w:t>
            </w:r>
          </w:p>
        </w:tc>
        <w:tc>
          <w:tcPr>
            <w:tcW w:w="3021" w:type="dxa"/>
            <w:tcBorders>
              <w:top w:val="single" w:sz="4" w:space="0" w:color="auto"/>
              <w:left w:val="single" w:sz="4" w:space="0" w:color="auto"/>
              <w:bottom w:val="single" w:sz="4" w:space="0" w:color="auto"/>
              <w:right w:val="single" w:sz="4" w:space="0" w:color="auto"/>
            </w:tcBorders>
            <w:hideMark/>
          </w:tcPr>
          <w:p w14:paraId="3E7B425F"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Chemiczne zwalczanie chwastów wzdłuż krawężników drogowych</w:t>
            </w:r>
          </w:p>
        </w:tc>
        <w:tc>
          <w:tcPr>
            <w:tcW w:w="709" w:type="dxa"/>
            <w:tcBorders>
              <w:top w:val="single" w:sz="4" w:space="0" w:color="auto"/>
              <w:left w:val="single" w:sz="4" w:space="0" w:color="auto"/>
              <w:bottom w:val="single" w:sz="4" w:space="0" w:color="auto"/>
              <w:right w:val="single" w:sz="4" w:space="0" w:color="auto"/>
            </w:tcBorders>
            <w:hideMark/>
          </w:tcPr>
          <w:p w14:paraId="19AE0C28" w14:textId="77777777" w:rsidR="005E4329" w:rsidRPr="00F623C4" w:rsidRDefault="005E4329" w:rsidP="00A33C45">
            <w:pPr>
              <w:widowControl w:val="0"/>
              <w:autoSpaceDE w:val="0"/>
              <w:autoSpaceDN w:val="0"/>
              <w:adjustRightInd w:val="0"/>
              <w:jc w:val="center"/>
              <w:textAlignment w:val="center"/>
              <w:rPr>
                <w:sz w:val="16"/>
                <w:szCs w:val="16"/>
              </w:rPr>
            </w:pPr>
            <w:proofErr w:type="spellStart"/>
            <w:r w:rsidRPr="00F623C4">
              <w:rPr>
                <w:sz w:val="16"/>
                <w:szCs w:val="16"/>
              </w:rPr>
              <w:t>mb</w:t>
            </w:r>
            <w:proofErr w:type="spellEnd"/>
          </w:p>
        </w:tc>
        <w:tc>
          <w:tcPr>
            <w:tcW w:w="851" w:type="dxa"/>
            <w:tcBorders>
              <w:top w:val="single" w:sz="4" w:space="0" w:color="auto"/>
              <w:left w:val="single" w:sz="4" w:space="0" w:color="auto"/>
              <w:bottom w:val="single" w:sz="4" w:space="0" w:color="auto"/>
              <w:right w:val="single" w:sz="4" w:space="0" w:color="auto"/>
            </w:tcBorders>
          </w:tcPr>
          <w:p w14:paraId="4515259C" w14:textId="77777777" w:rsidR="005E4329" w:rsidRPr="00F623C4" w:rsidRDefault="005E4329" w:rsidP="00A33C45">
            <w:pPr>
              <w:widowControl w:val="0"/>
              <w:autoSpaceDE w:val="0"/>
              <w:autoSpaceDN w:val="0"/>
              <w:adjustRightInd w:val="0"/>
              <w:jc w:val="center"/>
              <w:textAlignment w:val="center"/>
              <w:rPr>
                <w:sz w:val="16"/>
                <w:szCs w:val="16"/>
              </w:rPr>
            </w:pPr>
            <w:r w:rsidRPr="00F623C4">
              <w:rPr>
                <w:rStyle w:val="Odwoaniedokomentarza"/>
              </w:rPr>
              <w:t>1</w:t>
            </w:r>
          </w:p>
        </w:tc>
        <w:tc>
          <w:tcPr>
            <w:tcW w:w="2409" w:type="dxa"/>
            <w:tcBorders>
              <w:top w:val="single" w:sz="4" w:space="0" w:color="auto"/>
              <w:left w:val="single" w:sz="4" w:space="0" w:color="auto"/>
              <w:bottom w:val="single" w:sz="4" w:space="0" w:color="auto"/>
              <w:right w:val="single" w:sz="4" w:space="0" w:color="auto"/>
            </w:tcBorders>
          </w:tcPr>
          <w:p w14:paraId="5750ABA9"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4CD65201"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29F07498"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18508D91"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9</w:t>
            </w:r>
          </w:p>
        </w:tc>
        <w:tc>
          <w:tcPr>
            <w:tcW w:w="3021" w:type="dxa"/>
            <w:tcBorders>
              <w:top w:val="single" w:sz="4" w:space="0" w:color="auto"/>
              <w:left w:val="single" w:sz="4" w:space="0" w:color="auto"/>
              <w:bottom w:val="single" w:sz="4" w:space="0" w:color="auto"/>
              <w:right w:val="single" w:sz="4" w:space="0" w:color="auto"/>
            </w:tcBorders>
            <w:hideMark/>
          </w:tcPr>
          <w:p w14:paraId="6553B862"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Ręczne zbieranie śmieci (różnego rodzaju opakowań) </w:t>
            </w:r>
          </w:p>
        </w:tc>
        <w:tc>
          <w:tcPr>
            <w:tcW w:w="709" w:type="dxa"/>
            <w:tcBorders>
              <w:top w:val="single" w:sz="4" w:space="0" w:color="auto"/>
              <w:left w:val="single" w:sz="4" w:space="0" w:color="auto"/>
              <w:bottom w:val="single" w:sz="4" w:space="0" w:color="auto"/>
              <w:right w:val="single" w:sz="4" w:space="0" w:color="auto"/>
            </w:tcBorders>
            <w:hideMark/>
          </w:tcPr>
          <w:p w14:paraId="57D57718"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r-g</w:t>
            </w:r>
          </w:p>
        </w:tc>
        <w:tc>
          <w:tcPr>
            <w:tcW w:w="851" w:type="dxa"/>
            <w:tcBorders>
              <w:top w:val="single" w:sz="4" w:space="0" w:color="auto"/>
              <w:left w:val="single" w:sz="4" w:space="0" w:color="auto"/>
              <w:bottom w:val="single" w:sz="4" w:space="0" w:color="auto"/>
              <w:right w:val="single" w:sz="4" w:space="0" w:color="auto"/>
            </w:tcBorders>
            <w:hideMark/>
          </w:tcPr>
          <w:p w14:paraId="3346B859"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3B1B0600"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16C1F569"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4E29485F"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08B5AE95"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10</w:t>
            </w:r>
          </w:p>
        </w:tc>
        <w:tc>
          <w:tcPr>
            <w:tcW w:w="3021" w:type="dxa"/>
            <w:tcBorders>
              <w:top w:val="single" w:sz="4" w:space="0" w:color="auto"/>
              <w:left w:val="single" w:sz="4" w:space="0" w:color="auto"/>
              <w:bottom w:val="single" w:sz="4" w:space="0" w:color="auto"/>
              <w:right w:val="single" w:sz="4" w:space="0" w:color="auto"/>
            </w:tcBorders>
            <w:hideMark/>
          </w:tcPr>
          <w:p w14:paraId="3CF748EB"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opróżnianie  ulicznych koszy na śmieci oraz utrzymanie porządku wokół nich, </w:t>
            </w:r>
          </w:p>
        </w:tc>
        <w:tc>
          <w:tcPr>
            <w:tcW w:w="709" w:type="dxa"/>
            <w:tcBorders>
              <w:top w:val="single" w:sz="4" w:space="0" w:color="auto"/>
              <w:left w:val="single" w:sz="4" w:space="0" w:color="auto"/>
              <w:bottom w:val="single" w:sz="4" w:space="0" w:color="auto"/>
              <w:right w:val="single" w:sz="4" w:space="0" w:color="auto"/>
            </w:tcBorders>
            <w:hideMark/>
          </w:tcPr>
          <w:p w14:paraId="75B54173"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szt.</w:t>
            </w:r>
          </w:p>
        </w:tc>
        <w:tc>
          <w:tcPr>
            <w:tcW w:w="851" w:type="dxa"/>
            <w:tcBorders>
              <w:top w:val="single" w:sz="4" w:space="0" w:color="auto"/>
              <w:left w:val="single" w:sz="4" w:space="0" w:color="auto"/>
              <w:bottom w:val="single" w:sz="4" w:space="0" w:color="auto"/>
              <w:right w:val="single" w:sz="4" w:space="0" w:color="auto"/>
            </w:tcBorders>
            <w:hideMark/>
          </w:tcPr>
          <w:p w14:paraId="459CD010"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2BE6D63F"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51B5FFF5"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435E94F2"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20CA53B5"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11</w:t>
            </w:r>
          </w:p>
        </w:tc>
        <w:tc>
          <w:tcPr>
            <w:tcW w:w="3021" w:type="dxa"/>
            <w:tcBorders>
              <w:top w:val="single" w:sz="4" w:space="0" w:color="auto"/>
              <w:left w:val="single" w:sz="4" w:space="0" w:color="auto"/>
              <w:bottom w:val="single" w:sz="4" w:space="0" w:color="auto"/>
              <w:right w:val="single" w:sz="4" w:space="0" w:color="auto"/>
            </w:tcBorders>
            <w:hideMark/>
          </w:tcPr>
          <w:p w14:paraId="0CFA0F83"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Zamiatanie, zbieranie i usuwanie opadłych liści z drzew </w:t>
            </w:r>
          </w:p>
        </w:tc>
        <w:tc>
          <w:tcPr>
            <w:tcW w:w="709" w:type="dxa"/>
            <w:tcBorders>
              <w:top w:val="single" w:sz="4" w:space="0" w:color="auto"/>
              <w:left w:val="single" w:sz="4" w:space="0" w:color="auto"/>
              <w:bottom w:val="single" w:sz="4" w:space="0" w:color="auto"/>
              <w:right w:val="single" w:sz="4" w:space="0" w:color="auto"/>
            </w:tcBorders>
            <w:hideMark/>
          </w:tcPr>
          <w:p w14:paraId="7031D660"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R-g</w:t>
            </w:r>
          </w:p>
        </w:tc>
        <w:tc>
          <w:tcPr>
            <w:tcW w:w="851" w:type="dxa"/>
            <w:tcBorders>
              <w:top w:val="single" w:sz="4" w:space="0" w:color="auto"/>
              <w:left w:val="single" w:sz="4" w:space="0" w:color="auto"/>
              <w:bottom w:val="single" w:sz="4" w:space="0" w:color="auto"/>
              <w:right w:val="single" w:sz="4" w:space="0" w:color="auto"/>
            </w:tcBorders>
            <w:hideMark/>
          </w:tcPr>
          <w:p w14:paraId="42FA0D26"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0DD7306B"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13692289"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094892ED"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1E84E414"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12</w:t>
            </w:r>
          </w:p>
        </w:tc>
        <w:tc>
          <w:tcPr>
            <w:tcW w:w="3021" w:type="dxa"/>
            <w:tcBorders>
              <w:top w:val="single" w:sz="4" w:space="0" w:color="auto"/>
              <w:left w:val="single" w:sz="4" w:space="0" w:color="auto"/>
              <w:bottom w:val="single" w:sz="4" w:space="0" w:color="auto"/>
              <w:right w:val="single" w:sz="4" w:space="0" w:color="auto"/>
            </w:tcBorders>
            <w:hideMark/>
          </w:tcPr>
          <w:p w14:paraId="6B2E96C6"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 xml:space="preserve">Zbieranie i wywóz zgromadzonych odpadów zielonych </w:t>
            </w:r>
          </w:p>
        </w:tc>
        <w:tc>
          <w:tcPr>
            <w:tcW w:w="709" w:type="dxa"/>
            <w:tcBorders>
              <w:top w:val="single" w:sz="4" w:space="0" w:color="auto"/>
              <w:left w:val="single" w:sz="4" w:space="0" w:color="auto"/>
              <w:bottom w:val="single" w:sz="4" w:space="0" w:color="auto"/>
              <w:right w:val="single" w:sz="4" w:space="0" w:color="auto"/>
            </w:tcBorders>
          </w:tcPr>
          <w:p w14:paraId="755B1D04" w14:textId="77777777" w:rsidR="005E4329" w:rsidRPr="00F623C4" w:rsidRDefault="005E4329" w:rsidP="00A33C45">
            <w:pPr>
              <w:widowControl w:val="0"/>
              <w:autoSpaceDE w:val="0"/>
              <w:autoSpaceDN w:val="0"/>
              <w:adjustRightInd w:val="0"/>
              <w:jc w:val="center"/>
              <w:textAlignment w:val="center"/>
              <w:rPr>
                <w:sz w:val="16"/>
                <w:szCs w:val="16"/>
                <w:vertAlign w:val="superscript"/>
              </w:rPr>
            </w:pPr>
            <w:r w:rsidRPr="00F623C4">
              <w:rPr>
                <w:sz w:val="16"/>
                <w:szCs w:val="16"/>
              </w:rPr>
              <w:t>m</w:t>
            </w:r>
            <w:r w:rsidRPr="00F623C4">
              <w:rPr>
                <w:sz w:val="16"/>
                <w:szCs w:val="16"/>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437522A8"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7FBF58C6"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6ABDAAA6" w14:textId="77777777" w:rsidR="005E4329" w:rsidRPr="00F623C4" w:rsidRDefault="005E4329" w:rsidP="00A33C45">
            <w:pPr>
              <w:widowControl w:val="0"/>
              <w:autoSpaceDE w:val="0"/>
              <w:autoSpaceDN w:val="0"/>
              <w:adjustRightInd w:val="0"/>
              <w:textAlignment w:val="center"/>
              <w:rPr>
                <w:sz w:val="16"/>
                <w:szCs w:val="16"/>
              </w:rPr>
            </w:pPr>
          </w:p>
        </w:tc>
      </w:tr>
      <w:tr w:rsidR="005E4329" w:rsidRPr="00F623C4" w14:paraId="1D4F2024" w14:textId="77777777" w:rsidTr="00A33C45">
        <w:tc>
          <w:tcPr>
            <w:tcW w:w="487" w:type="dxa"/>
            <w:tcBorders>
              <w:top w:val="single" w:sz="4" w:space="0" w:color="auto"/>
              <w:left w:val="single" w:sz="4" w:space="0" w:color="auto"/>
              <w:bottom w:val="single" w:sz="4" w:space="0" w:color="auto"/>
              <w:right w:val="single" w:sz="4" w:space="0" w:color="auto"/>
            </w:tcBorders>
            <w:hideMark/>
          </w:tcPr>
          <w:p w14:paraId="403941CC"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13</w:t>
            </w:r>
          </w:p>
        </w:tc>
        <w:tc>
          <w:tcPr>
            <w:tcW w:w="3021" w:type="dxa"/>
            <w:tcBorders>
              <w:top w:val="single" w:sz="4" w:space="0" w:color="auto"/>
              <w:left w:val="single" w:sz="4" w:space="0" w:color="auto"/>
              <w:bottom w:val="single" w:sz="4" w:space="0" w:color="auto"/>
              <w:right w:val="single" w:sz="4" w:space="0" w:color="auto"/>
            </w:tcBorders>
            <w:hideMark/>
          </w:tcPr>
          <w:p w14:paraId="6F9E15AF" w14:textId="77777777" w:rsidR="005E4329" w:rsidRPr="00F623C4" w:rsidRDefault="005E4329" w:rsidP="00A33C45">
            <w:pPr>
              <w:widowControl w:val="0"/>
              <w:autoSpaceDE w:val="0"/>
              <w:autoSpaceDN w:val="0"/>
              <w:adjustRightInd w:val="0"/>
              <w:textAlignment w:val="center"/>
              <w:rPr>
                <w:sz w:val="16"/>
                <w:szCs w:val="16"/>
              </w:rPr>
            </w:pPr>
            <w:r w:rsidRPr="00F623C4">
              <w:rPr>
                <w:sz w:val="16"/>
                <w:szCs w:val="16"/>
              </w:rPr>
              <w:t>Wykaszanie terenu wokół jeziorka koźlarskiego w m. Chlastawa (2,10 ha)</w:t>
            </w:r>
          </w:p>
        </w:tc>
        <w:tc>
          <w:tcPr>
            <w:tcW w:w="709" w:type="dxa"/>
            <w:tcBorders>
              <w:top w:val="single" w:sz="4" w:space="0" w:color="auto"/>
              <w:left w:val="single" w:sz="4" w:space="0" w:color="auto"/>
              <w:bottom w:val="single" w:sz="4" w:space="0" w:color="auto"/>
              <w:right w:val="single" w:sz="4" w:space="0" w:color="auto"/>
            </w:tcBorders>
          </w:tcPr>
          <w:p w14:paraId="1EB2CDF7"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ha</w:t>
            </w:r>
          </w:p>
        </w:tc>
        <w:tc>
          <w:tcPr>
            <w:tcW w:w="851" w:type="dxa"/>
            <w:tcBorders>
              <w:top w:val="single" w:sz="4" w:space="0" w:color="auto"/>
              <w:left w:val="single" w:sz="4" w:space="0" w:color="auto"/>
              <w:bottom w:val="single" w:sz="4" w:space="0" w:color="auto"/>
              <w:right w:val="single" w:sz="4" w:space="0" w:color="auto"/>
            </w:tcBorders>
          </w:tcPr>
          <w:p w14:paraId="4C944C14" w14:textId="77777777" w:rsidR="005E4329" w:rsidRPr="00F623C4" w:rsidRDefault="005E4329" w:rsidP="00A33C45">
            <w:pPr>
              <w:widowControl w:val="0"/>
              <w:autoSpaceDE w:val="0"/>
              <w:autoSpaceDN w:val="0"/>
              <w:adjustRightInd w:val="0"/>
              <w:jc w:val="center"/>
              <w:textAlignment w:val="center"/>
              <w:rPr>
                <w:sz w:val="16"/>
                <w:szCs w:val="16"/>
              </w:rPr>
            </w:pPr>
            <w:r w:rsidRPr="00F623C4">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703782D0" w14:textId="77777777" w:rsidR="005E4329" w:rsidRPr="00F623C4" w:rsidRDefault="005E4329" w:rsidP="00A33C45">
            <w:pPr>
              <w:widowControl w:val="0"/>
              <w:autoSpaceDE w:val="0"/>
              <w:autoSpaceDN w:val="0"/>
              <w:adjustRightInd w:val="0"/>
              <w:textAlignment w:val="center"/>
              <w:rPr>
                <w:sz w:val="16"/>
                <w:szCs w:val="16"/>
              </w:rPr>
            </w:pPr>
          </w:p>
        </w:tc>
        <w:tc>
          <w:tcPr>
            <w:tcW w:w="2018" w:type="dxa"/>
            <w:tcBorders>
              <w:top w:val="single" w:sz="4" w:space="0" w:color="auto"/>
              <w:left w:val="single" w:sz="4" w:space="0" w:color="auto"/>
              <w:bottom w:val="single" w:sz="4" w:space="0" w:color="auto"/>
              <w:right w:val="single" w:sz="4" w:space="0" w:color="auto"/>
            </w:tcBorders>
          </w:tcPr>
          <w:p w14:paraId="1CA266D1" w14:textId="77777777" w:rsidR="005E4329" w:rsidRPr="00F623C4" w:rsidRDefault="005E4329" w:rsidP="00A33C45">
            <w:pPr>
              <w:widowControl w:val="0"/>
              <w:autoSpaceDE w:val="0"/>
              <w:autoSpaceDN w:val="0"/>
              <w:adjustRightInd w:val="0"/>
              <w:textAlignment w:val="center"/>
              <w:rPr>
                <w:sz w:val="16"/>
                <w:szCs w:val="16"/>
              </w:rPr>
            </w:pPr>
          </w:p>
        </w:tc>
      </w:tr>
    </w:tbl>
    <w:bookmarkEnd w:id="6"/>
    <w:p w14:paraId="7F90D21A" w14:textId="77777777" w:rsidR="005E4329" w:rsidRPr="00001B8E" w:rsidRDefault="005E4329" w:rsidP="005E4329">
      <w:pPr>
        <w:autoSpaceDE w:val="0"/>
        <w:spacing w:after="0" w:line="240" w:lineRule="auto"/>
        <w:rPr>
          <w:rFonts w:eastAsia="Calibri" w:cstheme="minorHAnsi"/>
          <w:b/>
          <w:bCs/>
          <w:lang w:eastAsia="pl-PL"/>
        </w:rPr>
      </w:pPr>
      <w:r w:rsidRPr="00D37B69">
        <w:rPr>
          <w:rFonts w:ascii="Calibri" w:hAnsi="Calibri"/>
          <w:b/>
        </w:rPr>
        <w:t>Czas reakcji Wykonawcy na zgłoszenie wykonania pracy interwencyjnej, o której mowa w części XIII  pkt 2 SIWZ, wynosi: ........................... i liczony jest od chwili wydania polecenia.</w:t>
      </w:r>
    </w:p>
    <w:p w14:paraId="71D92528" w14:textId="77777777" w:rsidR="005E4329" w:rsidRPr="00001B8E" w:rsidRDefault="005E4329" w:rsidP="005E4329">
      <w:pPr>
        <w:suppressAutoHyphens/>
        <w:autoSpaceDE w:val="0"/>
        <w:spacing w:after="0" w:line="240" w:lineRule="auto"/>
        <w:ind w:left="284"/>
        <w:jc w:val="both"/>
        <w:rPr>
          <w:rFonts w:eastAsia="Calibri" w:cstheme="minorHAnsi"/>
          <w:lang w:eastAsia="pl-PL"/>
        </w:rPr>
      </w:pPr>
    </w:p>
    <w:p w14:paraId="32735729" w14:textId="77777777" w:rsidR="005E4329" w:rsidRPr="00001B8E" w:rsidRDefault="005E4329" w:rsidP="005E4329">
      <w:pPr>
        <w:suppressAutoHyphens/>
        <w:autoSpaceDE w:val="0"/>
        <w:spacing w:after="0" w:line="240" w:lineRule="auto"/>
        <w:ind w:left="284"/>
        <w:jc w:val="both"/>
        <w:rPr>
          <w:rFonts w:eastAsia="Calibri" w:cstheme="minorHAnsi"/>
          <w:b/>
          <w:bCs/>
          <w:i/>
          <w:iCs/>
          <w:color w:val="632423"/>
          <w:lang w:eastAsia="pl-PL"/>
        </w:rPr>
      </w:pPr>
      <w:r w:rsidRPr="00001B8E">
        <w:rPr>
          <w:rFonts w:eastAsia="Calibri" w:cstheme="minorHAnsi"/>
          <w:lang w:eastAsia="pl-PL"/>
        </w:rPr>
        <w:t>3.</w:t>
      </w:r>
      <w:r w:rsidRPr="00001B8E">
        <w:rPr>
          <w:rFonts w:eastAsia="Calibri" w:cstheme="minorHAnsi"/>
          <w:lang w:eastAsia="pl-PL"/>
        </w:rPr>
        <w:tab/>
        <w:t xml:space="preserve">Odpady powstałe w wyniku prowadzonej działalności – usługi zagospodarowuje Wykonawca, zgodnie z obowiązującymi przepisami. </w:t>
      </w:r>
    </w:p>
    <w:p w14:paraId="0DE37B77" w14:textId="77777777" w:rsidR="005E4329" w:rsidRPr="00001B8E" w:rsidRDefault="005E4329" w:rsidP="005E4329">
      <w:pPr>
        <w:autoSpaceDE w:val="0"/>
        <w:spacing w:after="0" w:line="240" w:lineRule="auto"/>
        <w:jc w:val="center"/>
        <w:rPr>
          <w:rFonts w:eastAsia="Calibri" w:cstheme="minorHAnsi"/>
          <w:b/>
          <w:bCs/>
          <w:i/>
          <w:iCs/>
          <w:lang w:eastAsia="pl-PL"/>
        </w:rPr>
      </w:pPr>
    </w:p>
    <w:p w14:paraId="6B044737" w14:textId="77777777" w:rsidR="005E4329" w:rsidRDefault="005E4329" w:rsidP="005E4329">
      <w:pPr>
        <w:pStyle w:val="zalbold-centr"/>
        <w:rPr>
          <w:rFonts w:asciiTheme="minorHAnsi" w:hAnsiTheme="minorHAnsi" w:cstheme="minorHAnsi"/>
          <w:color w:val="auto"/>
        </w:rPr>
      </w:pPr>
    </w:p>
    <w:p w14:paraId="1E2CF1A8"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6.</w:t>
      </w:r>
    </w:p>
    <w:p w14:paraId="3D3F8A6E"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Podstawą do wystawienia faktury jest miesięczny protokół odbioru usług.</w:t>
      </w:r>
    </w:p>
    <w:p w14:paraId="49AE73FA"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001B8E">
        <w:rPr>
          <w:rFonts w:asciiTheme="minorHAnsi" w:hAnsiTheme="minorHAnsi" w:cstheme="minorHAnsi"/>
          <w:color w:val="auto"/>
        </w:rPr>
        <w:tab/>
        <w:t>Faktury wystawiane będą w okresach miesięcznych, nie później niż w terminie 5 dni od odbioru usług.</w:t>
      </w:r>
    </w:p>
    <w:p w14:paraId="44A42BBD"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3.</w:t>
      </w:r>
      <w:r w:rsidRPr="00001B8E">
        <w:rPr>
          <w:rFonts w:asciiTheme="minorHAnsi" w:hAnsiTheme="minorHAnsi" w:cstheme="minorHAnsi"/>
          <w:color w:val="auto"/>
        </w:rPr>
        <w:tab/>
        <w:t>Wynagrodzenie będzie płatne przelewem na rachunek wykonawcy w terminie do 30 dni od daty otrzymania prawidłowo wystawionej faktury VAT przez zamawiającego.</w:t>
      </w:r>
    </w:p>
    <w:p w14:paraId="692EDD68"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4.</w:t>
      </w:r>
      <w:r w:rsidRPr="00001B8E">
        <w:rPr>
          <w:rFonts w:asciiTheme="minorHAnsi" w:hAnsiTheme="minorHAnsi" w:cstheme="minorHAnsi"/>
          <w:color w:val="auto"/>
        </w:rPr>
        <w:tab/>
        <w:t>W przypadku, gdy wykonawca powierzył wykonanie części zamówienia podwykonawcom lub dalszym podwykonawcom, zamawiający dokona zapłaty faktury lub rachunku w terminie do 30 dni, licząc od otrzymania prawidłowo wystawionej faktury lub rachunku wraz ze wskazanymi przez zamawiającego dowodami potwierdzającymi zapłatę wymagalnego wynagrodzenia podwykonawcom lub dalszym podwykonawcom 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45F0C043"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5.</w:t>
      </w:r>
      <w:r w:rsidRPr="00001B8E">
        <w:rPr>
          <w:rFonts w:asciiTheme="minorHAnsi" w:hAnsiTheme="minorHAnsi" w:cstheme="minorHAnsi"/>
          <w:color w:val="auto"/>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400CB03E"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6.</w:t>
      </w:r>
      <w:r w:rsidRPr="00001B8E">
        <w:rPr>
          <w:rFonts w:asciiTheme="minorHAnsi" w:hAnsiTheme="minorHAnsi" w:cstheme="minorHAnsi"/>
          <w:color w:val="auto"/>
        </w:rPr>
        <w:tab/>
        <w:t xml:space="preserve">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w:t>
      </w:r>
    </w:p>
    <w:p w14:paraId="41D21590"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7.</w:t>
      </w:r>
      <w:r w:rsidRPr="00001B8E">
        <w:rPr>
          <w:rFonts w:asciiTheme="minorHAnsi" w:hAnsiTheme="minorHAnsi" w:cstheme="minorHAnsi"/>
          <w:color w:val="auto"/>
        </w:rPr>
        <w:tab/>
        <w:t>Wynagrodzenie, o którym mowa w ust. 6, dotyczy wyłącznie należności powstałych po zaakceptowaniu przez zamawiającego umowy o podwykonawstwo, której przedmiotem są usługi.</w:t>
      </w:r>
    </w:p>
    <w:p w14:paraId="33920364"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8.</w:t>
      </w:r>
      <w:r w:rsidRPr="00001B8E">
        <w:rPr>
          <w:rFonts w:asciiTheme="minorHAnsi" w:hAnsiTheme="minorHAnsi" w:cstheme="minorHAnsi"/>
          <w:color w:val="auto"/>
        </w:rPr>
        <w:tab/>
        <w:t>Bezpośrednia zapłata obejmuje wyłącznie należne wynagrodzenie, bez odsetek, należnych podwykonawcy lub dalszemu podwykonawcy.</w:t>
      </w:r>
    </w:p>
    <w:p w14:paraId="0398D126"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9.</w:t>
      </w:r>
      <w:r w:rsidRPr="00001B8E">
        <w:rPr>
          <w:rFonts w:asciiTheme="minorHAnsi" w:hAnsiTheme="minorHAnsi" w:cstheme="minorHAnsi"/>
          <w:color w:val="auto"/>
        </w:rPr>
        <w:tab/>
        <w:t>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14:paraId="189C4CAA"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10.</w:t>
      </w:r>
      <w:r w:rsidRPr="00001B8E">
        <w:rPr>
          <w:rFonts w:asciiTheme="minorHAnsi" w:hAnsiTheme="minorHAnsi" w:cstheme="minorHAnsi"/>
          <w:color w:val="auto"/>
        </w:rPr>
        <w:tab/>
        <w:t>W przypadku zgłoszenia uwag, o których mowa w ust. 9, w terminie wskazanym przez zamawiającego, zamawiający może:</w:t>
      </w:r>
    </w:p>
    <w:p w14:paraId="3F35CF87"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a)</w:t>
      </w:r>
      <w:r w:rsidRPr="00001B8E">
        <w:rPr>
          <w:rFonts w:asciiTheme="minorHAnsi" w:hAnsiTheme="minorHAnsi" w:cstheme="minorHAnsi"/>
          <w:color w:val="auto"/>
        </w:rPr>
        <w:tab/>
        <w:t>nie dokonać bezpośredniej zapłaty wynagrodzenia podwykonawcy lub dalszemu podwykonawcy, jeżeli wykonawca wykaże niezasadność takiej zapłaty albo,</w:t>
      </w:r>
    </w:p>
    <w:p w14:paraId="0E67499C"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b)</w:t>
      </w:r>
      <w:r w:rsidRPr="00001B8E">
        <w:rPr>
          <w:rFonts w:asciiTheme="minorHAnsi" w:hAnsiTheme="minorHAnsi" w:cstheme="minorHAnsi"/>
          <w:color w:val="auto"/>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7F97CD"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c)</w:t>
      </w:r>
      <w:r w:rsidRPr="00001B8E">
        <w:rPr>
          <w:rFonts w:asciiTheme="minorHAnsi" w:hAnsiTheme="minorHAnsi" w:cstheme="minorHAnsi"/>
          <w:color w:val="auto"/>
        </w:rPr>
        <w:tab/>
        <w:t>dokonać bezpośredniej zapłaty wynagrodzenia podwykonawcy lub dalszemu podwykonawcy, jeżeli podwykonawca lub dalszy podwykonawca wykaże zasadność takiej zapłaty.</w:t>
      </w:r>
    </w:p>
    <w:p w14:paraId="58EF5ACE"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lastRenderedPageBreak/>
        <w:t>11.</w:t>
      </w:r>
      <w:r w:rsidRPr="00001B8E">
        <w:rPr>
          <w:rFonts w:asciiTheme="minorHAnsi" w:hAnsiTheme="minorHAnsi" w:cstheme="minorHAnsi"/>
          <w:color w:val="auto"/>
        </w:rPr>
        <w:tab/>
        <w:t>W przypadku dokonania bezpośredniej zapłaty podwykonawcy lub dalszemu podwykonawcy, o których mowa w ust. 6, zamawiający potrąca kwotę wypłaconego wynagrodzenia z wynagrodzenia należnego wykonawcy.</w:t>
      </w:r>
    </w:p>
    <w:p w14:paraId="717B67AD"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12.</w:t>
      </w:r>
      <w:r w:rsidRPr="00001B8E">
        <w:rPr>
          <w:rFonts w:asciiTheme="minorHAnsi" w:hAnsiTheme="minorHAnsi" w:cstheme="minorHAnsi"/>
          <w:color w:val="auto"/>
        </w:rPr>
        <w:tab/>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14:paraId="264545B2"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13</w:t>
      </w:r>
      <w:r w:rsidRPr="00001B8E">
        <w:rPr>
          <w:rFonts w:asciiTheme="minorHAnsi" w:hAnsiTheme="minorHAnsi" w:cstheme="minorHAnsi"/>
          <w:color w:val="auto"/>
        </w:rPr>
        <w:tab/>
        <w:t>Zamawiający upoważnia wykonawcę do wystawiania faktur VAT bez podpisu.</w:t>
      </w:r>
    </w:p>
    <w:p w14:paraId="4A8F7C3B"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14.</w:t>
      </w:r>
      <w:r w:rsidRPr="00001B8E">
        <w:rPr>
          <w:rFonts w:asciiTheme="minorHAnsi" w:hAnsiTheme="minorHAnsi" w:cstheme="minorHAnsi"/>
          <w:color w:val="auto"/>
        </w:rPr>
        <w:tab/>
        <w:t xml:space="preserve"> Za dzień spełnienia świadczenia pieniężnego uznaje się datę obciążenia rachunku Zamawiającego.</w:t>
      </w:r>
    </w:p>
    <w:p w14:paraId="7D9DB09B"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7.</w:t>
      </w:r>
    </w:p>
    <w:p w14:paraId="258D2DF6" w14:textId="77777777" w:rsidR="005E4329" w:rsidRPr="00001B8E" w:rsidRDefault="005E4329" w:rsidP="005E4329">
      <w:pPr>
        <w:pStyle w:val="Zal-text-1"/>
        <w:rPr>
          <w:rFonts w:asciiTheme="minorHAnsi" w:hAnsiTheme="minorHAnsi" w:cstheme="minorHAnsi"/>
          <w:color w:val="auto"/>
        </w:rPr>
      </w:pPr>
      <w:r>
        <w:rPr>
          <w:rFonts w:asciiTheme="minorHAnsi" w:hAnsiTheme="minorHAnsi" w:cstheme="minorHAnsi"/>
          <w:color w:val="auto"/>
        </w:rPr>
        <w:t>1.</w:t>
      </w:r>
      <w:r w:rsidRPr="00001B8E">
        <w:rPr>
          <w:rFonts w:asciiTheme="minorHAnsi" w:hAnsiTheme="minorHAnsi" w:cstheme="minorHAnsi"/>
          <w:color w:val="auto"/>
        </w:rPr>
        <w:t>Nieustosunkowanie się wykonawcy do uchybień w terminie 3 dni jest równoznaczne z uznaniem uchybień i wyrażeniem zgody na dokonanie poprawek przez podmiot trzeci na koszt wykonawcy.</w:t>
      </w:r>
    </w:p>
    <w:p w14:paraId="3428EF63"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001B8E">
        <w:rPr>
          <w:rFonts w:asciiTheme="minorHAnsi" w:hAnsiTheme="minorHAnsi" w:cstheme="minorHAnsi"/>
          <w:color w:val="auto"/>
        </w:rPr>
        <w:tab/>
        <w:t>W przypadku nieuregulowania przez zamawiającego wynagrodzenia w przewidzianym terminie zamawiający zapłaci wykonawcy należne odsetki ustawowe.</w:t>
      </w:r>
    </w:p>
    <w:p w14:paraId="21748B93" w14:textId="77777777" w:rsidR="005E4329" w:rsidRPr="00001B8E" w:rsidRDefault="005E4329" w:rsidP="005E4329">
      <w:pPr>
        <w:pStyle w:val="Zal-text-1"/>
        <w:rPr>
          <w:rFonts w:asciiTheme="minorHAnsi" w:hAnsiTheme="minorHAnsi" w:cstheme="minorHAnsi"/>
          <w:color w:val="auto"/>
        </w:rPr>
      </w:pPr>
      <w:r>
        <w:rPr>
          <w:rFonts w:asciiTheme="minorHAnsi" w:hAnsiTheme="minorHAnsi" w:cstheme="minorHAnsi"/>
          <w:color w:val="auto"/>
        </w:rPr>
        <w:t>3</w:t>
      </w:r>
      <w:r w:rsidRPr="00001B8E">
        <w:rPr>
          <w:rFonts w:asciiTheme="minorHAnsi" w:hAnsiTheme="minorHAnsi" w:cstheme="minorHAnsi"/>
          <w:color w:val="auto"/>
        </w:rPr>
        <w:t>.</w:t>
      </w:r>
      <w:r w:rsidRPr="00001B8E">
        <w:rPr>
          <w:rFonts w:asciiTheme="minorHAnsi" w:hAnsiTheme="minorHAnsi" w:cstheme="minorHAnsi"/>
          <w:color w:val="auto"/>
        </w:rPr>
        <w:tab/>
        <w:t>Wykonawca ponosi odpowiedzialność za szkody wyrządzone osobom trzecim wynikające z niewykonania lub nienależytego wykonania umowy.</w:t>
      </w:r>
    </w:p>
    <w:p w14:paraId="0F1B3B61"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8.</w:t>
      </w:r>
    </w:p>
    <w:p w14:paraId="22C1BBD3"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W przypadku 3-krotnego zgłoszenia wadliwego wykonania umowy zamawiającemu przysługuje prawo odstąpienia od niej z 14-dniowym wyprzedzeniem.</w:t>
      </w:r>
    </w:p>
    <w:p w14:paraId="7D4F6158"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001B8E">
        <w:rPr>
          <w:rFonts w:asciiTheme="minorHAnsi" w:hAnsiTheme="minorHAnsi" w:cstheme="minorHAnsi"/>
          <w:color w:val="auto"/>
        </w:rPr>
        <w:tab/>
        <w:t xml:space="preserve">Zamawiający zastrzega sobie możliwość odstąpienia od umowy w części dotyczącej częstotliwości bez roszczeń odszkodowawczych dla wykonawcy. </w:t>
      </w:r>
    </w:p>
    <w:p w14:paraId="6956690C"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9.</w:t>
      </w:r>
    </w:p>
    <w:p w14:paraId="3308E9C5" w14:textId="40603AFA"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 xml:space="preserve">Strony ustalają następujący zakres </w:t>
      </w:r>
      <w:r>
        <w:rPr>
          <w:rFonts w:eastAsia="Times New Roman" w:cstheme="minorHAnsi"/>
          <w:lang w:eastAsia="pl-PL"/>
        </w:rPr>
        <w:t>usług</w:t>
      </w:r>
      <w:r w:rsidRPr="00001B8E">
        <w:rPr>
          <w:rFonts w:eastAsia="Times New Roman" w:cstheme="minorHAnsi"/>
          <w:lang w:eastAsia="pl-PL"/>
        </w:rPr>
        <w:t>, które wykonawca będzie wykonywał za pomocą Podwykonawców: ……………………………..</w:t>
      </w:r>
    </w:p>
    <w:p w14:paraId="77FD006E"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 xml:space="preserve">Zamawiający może wyrazić zgodę na powierzenie Podwykonawcom wykonania innych części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w:t>
      </w:r>
      <w:r>
        <w:rPr>
          <w:rFonts w:eastAsia="Times New Roman" w:cstheme="minorHAnsi"/>
          <w:lang w:eastAsia="pl-PL"/>
        </w:rPr>
        <w:t xml:space="preserve">usługi </w:t>
      </w:r>
      <w:r w:rsidRPr="00001B8E">
        <w:rPr>
          <w:rFonts w:eastAsia="Times New Roman" w:cstheme="minorHAnsi"/>
          <w:lang w:eastAsia="pl-PL"/>
        </w:rPr>
        <w:t>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4006824F"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Wykonawca odpowiada przed zamawiającym za wszelkie działania i zaniechania Podwykonawców jak za własne działania i zaniechania.</w:t>
      </w:r>
    </w:p>
    <w:p w14:paraId="54C1DE66"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2C7DD6C2"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 xml:space="preserve">Umowa na </w:t>
      </w:r>
      <w:r>
        <w:rPr>
          <w:rFonts w:eastAsia="Times New Roman" w:cstheme="minorHAnsi"/>
          <w:lang w:eastAsia="pl-PL"/>
        </w:rPr>
        <w:t>usługi</w:t>
      </w:r>
      <w:r w:rsidRPr="00001B8E">
        <w:rPr>
          <w:rFonts w:eastAsia="Times New Roman" w:cstheme="minorHAnsi"/>
          <w:lang w:eastAsia="pl-PL"/>
        </w:rPr>
        <w:t xml:space="preserve"> z Podwykonawcą lub dalszym podwykonawcą musi zawierać w szczególności:</w:t>
      </w:r>
    </w:p>
    <w:p w14:paraId="72A492EF" w14:textId="77777777" w:rsidR="005E4329" w:rsidRPr="00001B8E" w:rsidRDefault="005E4329" w:rsidP="005E4329">
      <w:pPr>
        <w:numPr>
          <w:ilvl w:val="6"/>
          <w:numId w:val="26"/>
        </w:numPr>
        <w:tabs>
          <w:tab w:val="left" w:pos="426"/>
          <w:tab w:val="left" w:pos="851"/>
          <w:tab w:val="num" w:pos="2520"/>
        </w:tabs>
        <w:suppressAutoHyphens/>
        <w:spacing w:after="0" w:line="240" w:lineRule="auto"/>
        <w:ind w:left="426" w:firstLine="0"/>
        <w:jc w:val="both"/>
        <w:rPr>
          <w:rFonts w:eastAsia="Times New Roman" w:cstheme="minorHAnsi"/>
          <w:lang w:eastAsia="pl-PL"/>
        </w:rPr>
      </w:pPr>
      <w:r w:rsidRPr="00001B8E">
        <w:rPr>
          <w:rFonts w:eastAsia="Times New Roman" w:cstheme="minorHAnsi"/>
          <w:lang w:eastAsia="pl-PL"/>
        </w:rPr>
        <w:t xml:space="preserve">zakres </w:t>
      </w:r>
      <w:r>
        <w:rPr>
          <w:rFonts w:eastAsia="Times New Roman" w:cstheme="minorHAnsi"/>
          <w:lang w:eastAsia="pl-PL"/>
        </w:rPr>
        <w:t>usług</w:t>
      </w:r>
      <w:r w:rsidRPr="00001B8E">
        <w:rPr>
          <w:rFonts w:eastAsia="Times New Roman" w:cstheme="minorHAnsi"/>
          <w:lang w:eastAsia="pl-PL"/>
        </w:rPr>
        <w:t xml:space="preserve"> powierzony Podwykonawcy dotyczący wykonania </w:t>
      </w:r>
      <w:r>
        <w:rPr>
          <w:rFonts w:eastAsia="Times New Roman" w:cstheme="minorHAnsi"/>
          <w:lang w:eastAsia="pl-PL"/>
        </w:rPr>
        <w:t>usług</w:t>
      </w:r>
      <w:r w:rsidRPr="00001B8E">
        <w:rPr>
          <w:rFonts w:eastAsia="Times New Roman" w:cstheme="minorHAnsi"/>
          <w:lang w:eastAsia="pl-PL"/>
        </w:rPr>
        <w:t xml:space="preserve"> objętych umowa,</w:t>
      </w:r>
    </w:p>
    <w:p w14:paraId="2EA5DF73" w14:textId="77777777" w:rsidR="005E4329" w:rsidRPr="00001B8E" w:rsidRDefault="005E4329" w:rsidP="005E4329">
      <w:pPr>
        <w:numPr>
          <w:ilvl w:val="6"/>
          <w:numId w:val="26"/>
        </w:numPr>
        <w:tabs>
          <w:tab w:val="left" w:pos="426"/>
          <w:tab w:val="left" w:pos="851"/>
          <w:tab w:val="num" w:pos="2520"/>
        </w:tabs>
        <w:suppressAutoHyphens/>
        <w:spacing w:after="0" w:line="240" w:lineRule="auto"/>
        <w:ind w:left="426" w:firstLine="0"/>
        <w:jc w:val="both"/>
        <w:rPr>
          <w:rFonts w:eastAsia="Times New Roman" w:cstheme="minorHAnsi"/>
          <w:lang w:eastAsia="pl-PL"/>
        </w:rPr>
      </w:pPr>
      <w:r w:rsidRPr="00001B8E">
        <w:rPr>
          <w:rFonts w:eastAsia="Times New Roman" w:cstheme="minorHAnsi"/>
          <w:lang w:eastAsia="pl-PL"/>
        </w:rPr>
        <w:lastRenderedPageBreak/>
        <w:t xml:space="preserve">kwotę wynagrodzenia - kwota ta nie powinna by wyższa, niż wartość tego zakresu </w:t>
      </w:r>
      <w:r>
        <w:rPr>
          <w:rFonts w:eastAsia="Times New Roman" w:cstheme="minorHAnsi"/>
          <w:lang w:eastAsia="pl-PL"/>
        </w:rPr>
        <w:t>usług</w:t>
      </w:r>
      <w:r w:rsidRPr="00001B8E">
        <w:rPr>
          <w:rFonts w:eastAsia="Times New Roman" w:cstheme="minorHAnsi"/>
          <w:lang w:eastAsia="pl-PL"/>
        </w:rPr>
        <w:t xml:space="preserve"> wynikająca z oferty Wykonawcy,</w:t>
      </w:r>
    </w:p>
    <w:p w14:paraId="2C7A05BC" w14:textId="77777777" w:rsidR="005E4329" w:rsidRPr="00001B8E" w:rsidRDefault="005E4329" w:rsidP="005E4329">
      <w:pPr>
        <w:numPr>
          <w:ilvl w:val="6"/>
          <w:numId w:val="26"/>
        </w:numPr>
        <w:tabs>
          <w:tab w:val="left" w:pos="426"/>
          <w:tab w:val="left" w:pos="851"/>
          <w:tab w:val="num" w:pos="2520"/>
        </w:tabs>
        <w:suppressAutoHyphens/>
        <w:spacing w:after="0" w:line="240" w:lineRule="auto"/>
        <w:ind w:left="426" w:firstLine="0"/>
        <w:jc w:val="both"/>
        <w:rPr>
          <w:rFonts w:eastAsia="Times New Roman" w:cstheme="minorHAnsi"/>
          <w:lang w:eastAsia="pl-PL"/>
        </w:rPr>
      </w:pPr>
      <w:r w:rsidRPr="00001B8E">
        <w:rPr>
          <w:rFonts w:eastAsia="Times New Roman" w:cstheme="minorHAnsi"/>
          <w:lang w:eastAsia="pl-PL"/>
        </w:rPr>
        <w:t xml:space="preserve">termin wykonania </w:t>
      </w:r>
      <w:r>
        <w:rPr>
          <w:rFonts w:eastAsia="Times New Roman" w:cstheme="minorHAnsi"/>
          <w:lang w:eastAsia="pl-PL"/>
        </w:rPr>
        <w:t>usług</w:t>
      </w:r>
      <w:r w:rsidRPr="00001B8E">
        <w:rPr>
          <w:rFonts w:eastAsia="Times New Roman" w:cstheme="minorHAnsi"/>
          <w:lang w:eastAsia="pl-PL"/>
        </w:rPr>
        <w:t xml:space="preserve"> objętych umowa,</w:t>
      </w:r>
    </w:p>
    <w:p w14:paraId="603AD7A9" w14:textId="77777777" w:rsidR="005E4329" w:rsidRPr="00001B8E" w:rsidRDefault="005E4329" w:rsidP="005E4329">
      <w:pPr>
        <w:numPr>
          <w:ilvl w:val="6"/>
          <w:numId w:val="26"/>
        </w:numPr>
        <w:tabs>
          <w:tab w:val="left" w:pos="851"/>
          <w:tab w:val="num" w:pos="2520"/>
        </w:tabs>
        <w:suppressAutoHyphens/>
        <w:spacing w:after="0" w:line="240" w:lineRule="auto"/>
        <w:ind w:left="426" w:firstLine="0"/>
        <w:jc w:val="both"/>
        <w:rPr>
          <w:rFonts w:eastAsia="Times New Roman" w:cstheme="minorHAnsi"/>
          <w:lang w:eastAsia="pl-PL"/>
        </w:rPr>
      </w:pPr>
      <w:r w:rsidRPr="00001B8E">
        <w:rPr>
          <w:rFonts w:eastAsia="Times New Roman" w:cstheme="minorHAnsi"/>
          <w:lang w:eastAsia="pl-PL"/>
        </w:rPr>
        <w:t xml:space="preserve">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w:t>
      </w:r>
      <w:r>
        <w:rPr>
          <w:rFonts w:eastAsia="Times New Roman" w:cstheme="minorHAnsi"/>
          <w:lang w:eastAsia="pl-PL"/>
        </w:rPr>
        <w:t>usługi</w:t>
      </w:r>
      <w:r w:rsidRPr="00001B8E">
        <w:rPr>
          <w:rFonts w:eastAsia="Times New Roman" w:cstheme="minorHAnsi"/>
          <w:lang w:eastAsia="pl-PL"/>
        </w:rPr>
        <w:t xml:space="preserve">, oraz który powinien być ustalony w taki sposób, aby przypadał wcześniej niż termin zapłaty wynagrodzenia należnego Wykonawcy od Zamawiającego za wykonanie tych </w:t>
      </w:r>
      <w:r>
        <w:rPr>
          <w:rFonts w:eastAsia="Times New Roman" w:cstheme="minorHAnsi"/>
          <w:lang w:eastAsia="pl-PL"/>
        </w:rPr>
        <w:t>usług</w:t>
      </w:r>
      <w:r w:rsidRPr="00001B8E">
        <w:rPr>
          <w:rFonts w:eastAsia="Times New Roman" w:cstheme="minorHAnsi"/>
          <w:lang w:eastAsia="pl-PL"/>
        </w:rPr>
        <w:t>.</w:t>
      </w:r>
    </w:p>
    <w:p w14:paraId="4C704A7B"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 xml:space="preserve">Wykonawca, Podwykonawca lub dalszy Podwykonawca </w:t>
      </w:r>
      <w:r>
        <w:rPr>
          <w:rFonts w:eastAsia="Times New Roman" w:cstheme="minorHAnsi"/>
          <w:lang w:eastAsia="pl-PL"/>
        </w:rPr>
        <w:t>usług</w:t>
      </w:r>
      <w:r w:rsidRPr="00001B8E">
        <w:rPr>
          <w:rFonts w:eastAsia="Times New Roman" w:cstheme="minorHAnsi"/>
          <w:lang w:eastAsia="pl-PL"/>
        </w:rPr>
        <w:t xml:space="preserve"> zobowiązany jest przedstawić Zamawiającemu, zawarte umowy poświadczone za zgodność z oryginałem, których przedmiotem są usługi w terminie 7 dni od dnia ich zawarcia.</w:t>
      </w:r>
    </w:p>
    <w:p w14:paraId="0AE63398"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Umowa pomiędzy Podwykonawcą a dalszym Podwykonawca musi zawiera zapisy określone w ust. 5 niniejszego paragrafu. Załącznikiem do umowy jest zgoda Wykonawcy na zawarcie umowy o podwykonawstwo.</w:t>
      </w:r>
    </w:p>
    <w:p w14:paraId="3C55F8B4"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Times New Roman" w:cstheme="minorHAnsi"/>
          <w:lang w:eastAsia="pl-PL"/>
        </w:rPr>
      </w:pPr>
      <w:r w:rsidRPr="00001B8E">
        <w:rPr>
          <w:rFonts w:eastAsia="Times New Roman" w:cstheme="minorHAnsi"/>
          <w:lang w:eastAsia="pl-PL"/>
        </w:rPr>
        <w:t xml:space="preserve">Jakakolwiek przerwa w realizacji przedmiotu umowy wynikająca z braku Podwykonawcy będzie traktowana jako przerwa wynikła z winy Wykonawcy i nie może stanowić podstawy do zmiany terminu zakończenia </w:t>
      </w:r>
      <w:r>
        <w:rPr>
          <w:rFonts w:eastAsia="Times New Roman" w:cstheme="minorHAnsi"/>
          <w:lang w:eastAsia="pl-PL"/>
        </w:rPr>
        <w:t>świadczenia usług</w:t>
      </w:r>
      <w:r w:rsidRPr="00001B8E">
        <w:rPr>
          <w:rFonts w:eastAsia="Times New Roman" w:cstheme="minorHAnsi"/>
          <w:lang w:eastAsia="pl-PL"/>
        </w:rPr>
        <w:t>, o którym mowa w § 4 umowy.</w:t>
      </w:r>
    </w:p>
    <w:p w14:paraId="4932EADB" w14:textId="77777777" w:rsidR="005E4329" w:rsidRPr="00001B8E" w:rsidRDefault="005E4329" w:rsidP="005E4329">
      <w:pPr>
        <w:numPr>
          <w:ilvl w:val="6"/>
          <w:numId w:val="25"/>
        </w:numPr>
        <w:tabs>
          <w:tab w:val="left" w:pos="426"/>
          <w:tab w:val="num" w:pos="2520"/>
        </w:tabs>
        <w:suppressAutoHyphens/>
        <w:spacing w:after="0" w:line="240" w:lineRule="auto"/>
        <w:ind w:left="426" w:hanging="426"/>
        <w:jc w:val="both"/>
        <w:rPr>
          <w:rFonts w:eastAsia="Calibri" w:cstheme="minorHAnsi"/>
          <w:lang w:eastAsia="pl-PL"/>
        </w:rPr>
      </w:pPr>
      <w:r w:rsidRPr="00001B8E">
        <w:rPr>
          <w:rFonts w:eastAsia="Times New Roman" w:cstheme="minorHAnsi"/>
          <w:lang w:eastAsia="pl-PL"/>
        </w:rPr>
        <w:t>Zatrudnienie Podwykonawcy bez uzyskania zgody zamawiającego uprawnia zamawiającego do odstąpienia od umowy z winy Wykonawcy a także</w:t>
      </w:r>
      <w:r w:rsidRPr="00001B8E">
        <w:rPr>
          <w:rFonts w:eastAsia="Times New Roman" w:cstheme="minorHAnsi"/>
          <w:color w:val="FF0000"/>
          <w:lang w:eastAsia="pl-PL"/>
        </w:rPr>
        <w:t xml:space="preserve"> </w:t>
      </w:r>
      <w:r w:rsidRPr="00001B8E">
        <w:rPr>
          <w:rFonts w:eastAsia="Times New Roman" w:cstheme="minorHAnsi"/>
          <w:lang w:eastAsia="pl-PL"/>
        </w:rPr>
        <w:t xml:space="preserve">wyłącza solidarną odpowiedzialność Zamawiającego i Wykonawcy za zapłatę wynagrodzenia za </w:t>
      </w:r>
      <w:r>
        <w:rPr>
          <w:rFonts w:eastAsia="Times New Roman" w:cstheme="minorHAnsi"/>
          <w:lang w:eastAsia="pl-PL"/>
        </w:rPr>
        <w:t>usługi</w:t>
      </w:r>
      <w:r w:rsidRPr="00001B8E">
        <w:rPr>
          <w:rFonts w:eastAsia="Times New Roman" w:cstheme="minorHAnsi"/>
          <w:lang w:eastAsia="pl-PL"/>
        </w:rPr>
        <w:t xml:space="preserve"> wykonane przez Podwykonawcę.</w:t>
      </w:r>
    </w:p>
    <w:p w14:paraId="4168A8C1" w14:textId="77777777" w:rsidR="005E4329" w:rsidRPr="00001B8E" w:rsidRDefault="005E4329" w:rsidP="005E4329">
      <w:pPr>
        <w:pStyle w:val="zalbold-centr"/>
        <w:rPr>
          <w:rFonts w:asciiTheme="minorHAnsi" w:hAnsiTheme="minorHAnsi" w:cstheme="minorHAnsi"/>
          <w:color w:val="auto"/>
        </w:rPr>
      </w:pPr>
      <w:r w:rsidRPr="00001B8E">
        <w:rPr>
          <w:rFonts w:asciiTheme="minorHAnsi" w:hAnsiTheme="minorHAnsi" w:cstheme="minorHAnsi"/>
          <w:color w:val="auto"/>
        </w:rPr>
        <w:t>§ 10</w:t>
      </w:r>
    </w:p>
    <w:p w14:paraId="671EBBBE"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Stosowanie kar umownych:</w:t>
      </w:r>
    </w:p>
    <w:p w14:paraId="21155ABE" w14:textId="77777777" w:rsidR="005E4329" w:rsidRPr="00001B8E" w:rsidRDefault="005E4329" w:rsidP="005E4329">
      <w:pPr>
        <w:numPr>
          <w:ilvl w:val="0"/>
          <w:numId w:val="39"/>
        </w:numPr>
        <w:tabs>
          <w:tab w:val="left" w:pos="284"/>
        </w:tabs>
        <w:suppressAutoHyphens/>
        <w:spacing w:after="200" w:line="276" w:lineRule="auto"/>
        <w:ind w:left="1134" w:hanging="1134"/>
        <w:rPr>
          <w:rFonts w:cstheme="minorHAnsi"/>
          <w:lang w:eastAsia="ar-SA"/>
        </w:rPr>
      </w:pPr>
      <w:r w:rsidRPr="00001B8E">
        <w:rPr>
          <w:rFonts w:cstheme="minorHAnsi"/>
          <w:lang w:eastAsia="ar-SA"/>
        </w:rPr>
        <w:t>Wykonawca płaci Zamawiającemu karę umowną:</w:t>
      </w:r>
    </w:p>
    <w:p w14:paraId="4B46E205" w14:textId="77777777" w:rsidR="005E4329" w:rsidRPr="00001B8E" w:rsidRDefault="005E4329" w:rsidP="005E4329">
      <w:pPr>
        <w:numPr>
          <w:ilvl w:val="0"/>
          <w:numId w:val="40"/>
        </w:numPr>
        <w:tabs>
          <w:tab w:val="clear" w:pos="720"/>
          <w:tab w:val="num" w:pos="0"/>
          <w:tab w:val="left" w:pos="851"/>
        </w:tabs>
        <w:suppressAutoHyphens/>
        <w:spacing w:after="200" w:line="276" w:lineRule="auto"/>
        <w:ind w:left="851" w:hanging="284"/>
        <w:jc w:val="both"/>
        <w:rPr>
          <w:rFonts w:cstheme="minorHAnsi"/>
          <w:lang w:eastAsia="ar-SA"/>
        </w:rPr>
      </w:pPr>
      <w:r w:rsidRPr="00001B8E">
        <w:rPr>
          <w:rFonts w:cstheme="minorHAnsi"/>
          <w:lang w:eastAsia="ar-SA"/>
        </w:rPr>
        <w:t>za odstąpienie od umowy przez Zamawiającego z przyczyn, za które odpowiada Wykonawca, w wysokości 20 000,00 brutto,</w:t>
      </w:r>
    </w:p>
    <w:p w14:paraId="7959C017" w14:textId="77777777" w:rsidR="005E4329" w:rsidRPr="00001B8E" w:rsidRDefault="005E4329" w:rsidP="005E4329">
      <w:pPr>
        <w:numPr>
          <w:ilvl w:val="0"/>
          <w:numId w:val="40"/>
        </w:numPr>
        <w:tabs>
          <w:tab w:val="clear" w:pos="720"/>
          <w:tab w:val="num" w:pos="0"/>
          <w:tab w:val="left" w:pos="851"/>
        </w:tabs>
        <w:suppressAutoHyphens/>
        <w:spacing w:after="200" w:line="276" w:lineRule="auto"/>
        <w:ind w:left="851" w:hanging="284"/>
        <w:jc w:val="both"/>
        <w:rPr>
          <w:rFonts w:cstheme="minorHAnsi"/>
          <w:lang w:eastAsia="ar-SA"/>
        </w:rPr>
      </w:pPr>
      <w:r w:rsidRPr="00001B8E">
        <w:rPr>
          <w:rFonts w:cstheme="minorHAnsi"/>
          <w:lang w:eastAsia="ar-SA"/>
        </w:rPr>
        <w:t>z tytułu braku zapłaty lub nieterminowej zapłaty wynagrodzenia należnego podwykonawcom lub dalszym podwykonawcom, w wysokości 500,00 PLN brutto (słownie: pięćset złotych, 00/100) za każde zdarzenie,</w:t>
      </w:r>
    </w:p>
    <w:p w14:paraId="032B303D" w14:textId="77777777" w:rsidR="005E4329" w:rsidRPr="00001B8E" w:rsidRDefault="005E4329" w:rsidP="005E4329">
      <w:pPr>
        <w:numPr>
          <w:ilvl w:val="0"/>
          <w:numId w:val="40"/>
        </w:numPr>
        <w:tabs>
          <w:tab w:val="clear" w:pos="720"/>
          <w:tab w:val="num" w:pos="0"/>
          <w:tab w:val="left" w:pos="851"/>
        </w:tabs>
        <w:suppressAutoHyphens/>
        <w:spacing w:after="200" w:line="276" w:lineRule="auto"/>
        <w:ind w:left="851" w:hanging="284"/>
        <w:jc w:val="both"/>
        <w:rPr>
          <w:rFonts w:cstheme="minorHAnsi"/>
          <w:lang w:eastAsia="ar-SA"/>
        </w:rPr>
      </w:pPr>
      <w:r w:rsidRPr="00001B8E">
        <w:rPr>
          <w:rFonts w:cstheme="minorHAnsi"/>
          <w:lang w:eastAsia="ar-SA"/>
        </w:rPr>
        <w:t xml:space="preserve">z tytułu nieprzedłożenia do zaakceptowania projektu umowy o podwykonawstwo, której przedmiotem są usługi, lub projektu jej zmiany, jeśli Podwykonawca udowodni Zamawiającemu wykonanie </w:t>
      </w:r>
      <w:r>
        <w:rPr>
          <w:rFonts w:cstheme="minorHAnsi"/>
          <w:lang w:eastAsia="ar-SA"/>
        </w:rPr>
        <w:t xml:space="preserve">usług </w:t>
      </w:r>
      <w:r w:rsidRPr="00001B8E">
        <w:rPr>
          <w:rFonts w:cstheme="minorHAnsi"/>
          <w:lang w:eastAsia="ar-SA"/>
        </w:rPr>
        <w:t>na rzecz Wykonawcy bez uprzedniego zatwierdzenia  go przez Zamawiającego, w wysokości 500,00 PLN brutto (słownie: pięćset złotych, 00/100) za każdy dzień od daty jej podpisania przez strony do dnia ujawnienia jej realizacji,</w:t>
      </w:r>
    </w:p>
    <w:p w14:paraId="2AE64DA2" w14:textId="77777777" w:rsidR="005E4329" w:rsidRPr="00001B8E" w:rsidRDefault="005E4329" w:rsidP="005E4329">
      <w:pPr>
        <w:numPr>
          <w:ilvl w:val="0"/>
          <w:numId w:val="40"/>
        </w:numPr>
        <w:tabs>
          <w:tab w:val="clear" w:pos="720"/>
          <w:tab w:val="num" w:pos="0"/>
          <w:tab w:val="left" w:pos="851"/>
        </w:tabs>
        <w:suppressAutoHyphens/>
        <w:spacing w:after="200" w:line="276" w:lineRule="auto"/>
        <w:ind w:left="851" w:hanging="284"/>
        <w:jc w:val="both"/>
        <w:rPr>
          <w:rFonts w:cstheme="minorHAnsi"/>
          <w:lang w:eastAsia="ar-SA"/>
        </w:rPr>
      </w:pPr>
      <w:r w:rsidRPr="00001B8E">
        <w:rPr>
          <w:rFonts w:cstheme="minorHAnsi"/>
          <w:lang w:eastAsia="ar-SA"/>
        </w:rPr>
        <w:t>z tytułu nieprzedłożenia poświadczonej za zgodność z oryginałem kopii umowy o podwykonawstwo lub o dalsze podwykonawstwo albo ich zmiany, w wysokości 500,00 PLN brutto (słownie: pięćset złotych, 00/100) za każde zdarzenie</w:t>
      </w:r>
      <w:r>
        <w:rPr>
          <w:rFonts w:cstheme="minorHAnsi"/>
          <w:lang w:eastAsia="ar-SA"/>
        </w:rPr>
        <w:t>,</w:t>
      </w:r>
    </w:p>
    <w:p w14:paraId="603CFF8B" w14:textId="77777777" w:rsidR="005E4329" w:rsidRPr="00001B8E" w:rsidRDefault="005E4329" w:rsidP="005E4329">
      <w:pPr>
        <w:numPr>
          <w:ilvl w:val="0"/>
          <w:numId w:val="40"/>
        </w:numPr>
        <w:tabs>
          <w:tab w:val="clear" w:pos="720"/>
          <w:tab w:val="num" w:pos="0"/>
          <w:tab w:val="left" w:pos="851"/>
        </w:tabs>
        <w:suppressAutoHyphens/>
        <w:spacing w:after="200" w:line="276" w:lineRule="auto"/>
        <w:ind w:left="851" w:hanging="284"/>
        <w:jc w:val="both"/>
        <w:rPr>
          <w:rFonts w:cstheme="minorHAnsi"/>
          <w:lang w:eastAsia="ar-SA"/>
        </w:rPr>
      </w:pPr>
      <w:r w:rsidRPr="00001B8E">
        <w:rPr>
          <w:rFonts w:cstheme="minorHAnsi"/>
          <w:lang w:eastAsia="ar-SA"/>
        </w:rPr>
        <w:t>z tytułu braku zmiany umowy o podwykonawstwo lub o dalsze podwykonawstwo w zakresie terminu zapłaty, w wysokości 500,00 PLN brutto (słownie: pięćset złotych, 00/100), za każde zdarzenie,</w:t>
      </w:r>
    </w:p>
    <w:p w14:paraId="1F24511D" w14:textId="77777777" w:rsidR="005E4329" w:rsidRPr="00001B8E" w:rsidRDefault="005E4329" w:rsidP="005E4329">
      <w:pPr>
        <w:numPr>
          <w:ilvl w:val="0"/>
          <w:numId w:val="40"/>
        </w:numPr>
        <w:tabs>
          <w:tab w:val="clear" w:pos="720"/>
          <w:tab w:val="num" w:pos="0"/>
          <w:tab w:val="left" w:pos="851"/>
        </w:tabs>
        <w:suppressAutoHyphens/>
        <w:spacing w:after="200" w:line="276" w:lineRule="auto"/>
        <w:ind w:left="851" w:hanging="284"/>
        <w:jc w:val="both"/>
        <w:rPr>
          <w:rFonts w:cstheme="minorHAnsi"/>
          <w:lang w:eastAsia="ar-SA"/>
        </w:rPr>
      </w:pPr>
      <w:r w:rsidRPr="00001B8E">
        <w:rPr>
          <w:rFonts w:cstheme="minorHAnsi"/>
          <w:lang w:eastAsia="ar-SA"/>
        </w:rPr>
        <w:lastRenderedPageBreak/>
        <w:t>za nie przystąpienie do rozpoczęcia usługi na zgłoszenie telefoniczne w zaoferowanym czasie, w wysokości 200,00 zł (słownie: dwieście złotych 00/100), za każde zdarzenie,</w:t>
      </w:r>
    </w:p>
    <w:p w14:paraId="4F48824D" w14:textId="77777777" w:rsidR="005E4329" w:rsidRPr="00001B8E" w:rsidRDefault="005E4329" w:rsidP="005E4329">
      <w:pPr>
        <w:numPr>
          <w:ilvl w:val="0"/>
          <w:numId w:val="40"/>
        </w:numPr>
        <w:tabs>
          <w:tab w:val="clear" w:pos="720"/>
          <w:tab w:val="num" w:pos="0"/>
          <w:tab w:val="left" w:pos="851"/>
        </w:tabs>
        <w:suppressAutoHyphens/>
        <w:spacing w:after="200" w:line="276" w:lineRule="auto"/>
        <w:ind w:left="851" w:hanging="284"/>
        <w:jc w:val="both"/>
        <w:rPr>
          <w:rFonts w:cstheme="minorHAnsi"/>
          <w:lang w:eastAsia="ar-SA"/>
        </w:rPr>
      </w:pPr>
      <w:r w:rsidRPr="00001B8E">
        <w:rPr>
          <w:rFonts w:cstheme="minorHAnsi"/>
          <w:lang w:eastAsia="ar-SA"/>
        </w:rPr>
        <w:t>za niewywiązanie się z obowiązku dotyczącego przedstawienia wykazu osób zatrudnionych na podstawie umowy o pracę, w wysokości 200 zł (słownie: dwieście złotych 00/100), za każdy dzień opóźnienia</w:t>
      </w:r>
      <w:r>
        <w:rPr>
          <w:rFonts w:cstheme="minorHAnsi"/>
          <w:lang w:eastAsia="ar-SA"/>
        </w:rPr>
        <w:t>.</w:t>
      </w:r>
    </w:p>
    <w:p w14:paraId="2BBBA9BA" w14:textId="77777777" w:rsidR="005E4329" w:rsidRPr="00001B8E" w:rsidRDefault="005E4329" w:rsidP="005E4329">
      <w:pPr>
        <w:numPr>
          <w:ilvl w:val="0"/>
          <w:numId w:val="39"/>
        </w:numPr>
        <w:tabs>
          <w:tab w:val="clear" w:pos="0"/>
          <w:tab w:val="left" w:pos="142"/>
          <w:tab w:val="num" w:pos="284"/>
        </w:tabs>
        <w:suppressAutoHyphens/>
        <w:spacing w:after="200" w:line="276" w:lineRule="auto"/>
        <w:ind w:left="284" w:hanging="284"/>
        <w:jc w:val="both"/>
        <w:rPr>
          <w:rFonts w:cstheme="minorHAnsi"/>
          <w:lang w:eastAsia="ar-SA"/>
        </w:rPr>
      </w:pPr>
      <w:r>
        <w:rPr>
          <w:rFonts w:cstheme="minorHAnsi"/>
          <w:lang w:eastAsia="ar-SA"/>
        </w:rPr>
        <w:t xml:space="preserve">Zamawiający zastrzega </w:t>
      </w:r>
      <w:r w:rsidRPr="00001B8E">
        <w:rPr>
          <w:rFonts w:cstheme="minorHAnsi"/>
          <w:lang w:eastAsia="ar-SA"/>
        </w:rPr>
        <w:t>sobie prawo do odszkodowania uzupełniającego przenoszącego wysokość kar umownych do wysokości rzeczywiście poniesionej szkody.</w:t>
      </w:r>
    </w:p>
    <w:p w14:paraId="596B11AC" w14:textId="77777777" w:rsidR="005E4329" w:rsidRPr="00001B8E" w:rsidRDefault="005E4329" w:rsidP="005E4329">
      <w:pPr>
        <w:numPr>
          <w:ilvl w:val="0"/>
          <w:numId w:val="39"/>
        </w:numPr>
        <w:suppressAutoHyphens/>
        <w:spacing w:after="200" w:line="276" w:lineRule="auto"/>
        <w:ind w:left="284" w:hanging="284"/>
        <w:jc w:val="both"/>
        <w:rPr>
          <w:rFonts w:cstheme="minorHAnsi"/>
          <w:lang w:eastAsia="ar-SA"/>
        </w:rPr>
      </w:pPr>
      <w:r w:rsidRPr="00001B8E">
        <w:rPr>
          <w:rFonts w:cstheme="minorHAnsi"/>
          <w:lang w:eastAsia="ar-SA"/>
        </w:rPr>
        <w:t>Zamawiającemu przysługuje prawo potrącenia kar umownych z wynagrodzenia Wykonawcy.</w:t>
      </w:r>
    </w:p>
    <w:p w14:paraId="7B91C9CC" w14:textId="77777777" w:rsidR="005E4329" w:rsidRPr="00001B8E" w:rsidRDefault="005E4329" w:rsidP="005E4329">
      <w:pPr>
        <w:autoSpaceDE w:val="0"/>
        <w:spacing w:after="0" w:line="240" w:lineRule="auto"/>
        <w:jc w:val="center"/>
        <w:rPr>
          <w:rFonts w:eastAsia="Calibri" w:cstheme="minorHAnsi"/>
          <w:b/>
          <w:bCs/>
          <w:lang w:eastAsia="pl-PL"/>
        </w:rPr>
      </w:pPr>
      <w:r w:rsidRPr="00001B8E">
        <w:rPr>
          <w:rFonts w:eastAsia="Calibri" w:cstheme="minorHAnsi"/>
          <w:b/>
          <w:bCs/>
          <w:lang w:eastAsia="pl-PL"/>
        </w:rPr>
        <w:t>§ 11</w:t>
      </w:r>
    </w:p>
    <w:p w14:paraId="22F7A0E8" w14:textId="77777777" w:rsidR="005E4329" w:rsidRPr="00001B8E" w:rsidRDefault="005E4329" w:rsidP="005E4329">
      <w:pPr>
        <w:numPr>
          <w:ilvl w:val="0"/>
          <w:numId w:val="24"/>
        </w:numPr>
        <w:tabs>
          <w:tab w:val="num" w:pos="0"/>
        </w:tabs>
        <w:suppressAutoHyphens/>
        <w:autoSpaceDE w:val="0"/>
        <w:spacing w:after="0" w:line="240" w:lineRule="auto"/>
        <w:ind w:left="284" w:hanging="284"/>
        <w:jc w:val="both"/>
        <w:rPr>
          <w:rFonts w:eastAsia="Times New Roman" w:cstheme="minorHAnsi"/>
          <w:lang w:eastAsia="pl-PL"/>
        </w:rPr>
      </w:pPr>
      <w:r w:rsidRPr="00001B8E">
        <w:rPr>
          <w:rFonts w:eastAsia="Times New Roman" w:cstheme="minorHAnsi"/>
          <w:lang w:eastAsia="pl-PL"/>
        </w:rPr>
        <w:t>Wykonawca jest zobowi</w:t>
      </w:r>
      <w:r w:rsidRPr="00001B8E">
        <w:rPr>
          <w:rFonts w:eastAsia="TimesNewRoman" w:cstheme="minorHAnsi"/>
          <w:lang w:eastAsia="pl-PL"/>
        </w:rPr>
        <w:t>ą</w:t>
      </w:r>
      <w:r w:rsidRPr="00001B8E">
        <w:rPr>
          <w:rFonts w:eastAsia="Times New Roman" w:cstheme="minorHAnsi"/>
          <w:lang w:eastAsia="pl-PL"/>
        </w:rPr>
        <w:t>zany zawrze</w:t>
      </w:r>
      <w:r w:rsidRPr="00001B8E">
        <w:rPr>
          <w:rFonts w:eastAsia="TimesNewRoman" w:cstheme="minorHAnsi"/>
          <w:lang w:eastAsia="pl-PL"/>
        </w:rPr>
        <w:t xml:space="preserve">ć </w:t>
      </w:r>
      <w:r w:rsidRPr="00001B8E">
        <w:rPr>
          <w:rFonts w:eastAsia="Times New Roman" w:cstheme="minorHAnsi"/>
          <w:lang w:eastAsia="pl-PL"/>
        </w:rPr>
        <w:t>na własny koszt umow</w:t>
      </w:r>
      <w:r w:rsidRPr="00001B8E">
        <w:rPr>
          <w:rFonts w:eastAsia="TimesNewRoman" w:cstheme="minorHAnsi"/>
          <w:lang w:eastAsia="pl-PL"/>
        </w:rPr>
        <w:t xml:space="preserve">ę </w:t>
      </w:r>
      <w:r w:rsidRPr="00001B8E">
        <w:rPr>
          <w:rFonts w:eastAsia="Times New Roman" w:cstheme="minorHAnsi"/>
          <w:lang w:eastAsia="pl-PL"/>
        </w:rPr>
        <w:t>ubezpieczenia odpowiedzialno</w:t>
      </w:r>
      <w:r w:rsidRPr="00001B8E">
        <w:rPr>
          <w:rFonts w:eastAsia="TimesNewRoman" w:cstheme="minorHAnsi"/>
          <w:lang w:eastAsia="pl-PL"/>
        </w:rPr>
        <w:t>ś</w:t>
      </w:r>
      <w:r w:rsidRPr="00001B8E">
        <w:rPr>
          <w:rFonts w:eastAsia="Times New Roman" w:cstheme="minorHAnsi"/>
          <w:lang w:eastAsia="pl-PL"/>
        </w:rPr>
        <w:t>ci cywilnej wraz z odpowiedzialno</w:t>
      </w:r>
      <w:r w:rsidRPr="00001B8E">
        <w:rPr>
          <w:rFonts w:eastAsia="TimesNewRoman" w:cstheme="minorHAnsi"/>
          <w:lang w:eastAsia="pl-PL"/>
        </w:rPr>
        <w:t>ś</w:t>
      </w:r>
      <w:r w:rsidRPr="00001B8E">
        <w:rPr>
          <w:rFonts w:eastAsia="Times New Roman" w:cstheme="minorHAnsi"/>
          <w:lang w:eastAsia="pl-PL"/>
        </w:rPr>
        <w:t>ci</w:t>
      </w:r>
      <w:r w:rsidRPr="00001B8E">
        <w:rPr>
          <w:rFonts w:eastAsia="TimesNewRoman" w:cstheme="minorHAnsi"/>
          <w:lang w:eastAsia="pl-PL"/>
        </w:rPr>
        <w:t xml:space="preserve">ą </w:t>
      </w:r>
      <w:r w:rsidRPr="00001B8E">
        <w:rPr>
          <w:rFonts w:eastAsia="Times New Roman" w:cstheme="minorHAnsi"/>
          <w:lang w:eastAsia="pl-PL"/>
        </w:rPr>
        <w:t>za podwykonawców, za szkody wyrz</w:t>
      </w:r>
      <w:r w:rsidRPr="00001B8E">
        <w:rPr>
          <w:rFonts w:eastAsia="TimesNewRoman" w:cstheme="minorHAnsi"/>
          <w:lang w:eastAsia="pl-PL"/>
        </w:rPr>
        <w:t>ą</w:t>
      </w:r>
      <w:r w:rsidRPr="00001B8E">
        <w:rPr>
          <w:rFonts w:eastAsia="Times New Roman" w:cstheme="minorHAnsi"/>
          <w:lang w:eastAsia="pl-PL"/>
        </w:rPr>
        <w:t>dzone na mieniu lub osobie powstałe w zwi</w:t>
      </w:r>
      <w:r w:rsidRPr="00001B8E">
        <w:rPr>
          <w:rFonts w:eastAsia="TimesNewRoman" w:cstheme="minorHAnsi"/>
          <w:lang w:eastAsia="pl-PL"/>
        </w:rPr>
        <w:t>ą</w:t>
      </w:r>
      <w:r w:rsidRPr="00001B8E">
        <w:rPr>
          <w:rFonts w:eastAsia="Times New Roman" w:cstheme="minorHAnsi"/>
          <w:lang w:eastAsia="pl-PL"/>
        </w:rPr>
        <w:t>zku z prowadzoną działalnością gospodarczą.</w:t>
      </w:r>
    </w:p>
    <w:p w14:paraId="10E49942" w14:textId="77777777" w:rsidR="005E4329" w:rsidRPr="00001B8E" w:rsidRDefault="005E4329" w:rsidP="005E4329">
      <w:pPr>
        <w:numPr>
          <w:ilvl w:val="0"/>
          <w:numId w:val="24"/>
        </w:numPr>
        <w:tabs>
          <w:tab w:val="num" w:pos="0"/>
        </w:tabs>
        <w:suppressAutoHyphens/>
        <w:autoSpaceDE w:val="0"/>
        <w:spacing w:after="0" w:line="240" w:lineRule="auto"/>
        <w:ind w:left="284" w:hanging="284"/>
        <w:jc w:val="both"/>
        <w:rPr>
          <w:rFonts w:eastAsia="Times New Roman" w:cstheme="minorHAnsi"/>
          <w:lang w:eastAsia="pl-PL"/>
        </w:rPr>
      </w:pPr>
      <w:r w:rsidRPr="00001B8E">
        <w:rPr>
          <w:rFonts w:eastAsia="Times New Roman" w:cstheme="minorHAnsi"/>
          <w:lang w:eastAsia="pl-PL"/>
        </w:rPr>
        <w:t xml:space="preserve">Wykonawca ponosi pełną odpowiedzialność za szkody wyrządzone osobom trzecim w związku z prowadzonymi </w:t>
      </w:r>
      <w:r>
        <w:rPr>
          <w:rFonts w:eastAsia="Times New Roman" w:cstheme="minorHAnsi"/>
          <w:lang w:eastAsia="pl-PL"/>
        </w:rPr>
        <w:t xml:space="preserve">usługami </w:t>
      </w:r>
      <w:r w:rsidRPr="00001B8E">
        <w:rPr>
          <w:rFonts w:eastAsia="Times New Roman" w:cstheme="minorHAnsi"/>
          <w:lang w:eastAsia="pl-PL"/>
        </w:rPr>
        <w:t>w ramach przedmiotowego zamówienia.</w:t>
      </w:r>
    </w:p>
    <w:p w14:paraId="2CD83C90" w14:textId="77777777" w:rsidR="005E4329" w:rsidRPr="0026743D" w:rsidRDefault="005E4329" w:rsidP="005E4329">
      <w:pPr>
        <w:pStyle w:val="zalbold-centr"/>
        <w:rPr>
          <w:rFonts w:cstheme="minorHAnsi"/>
        </w:rPr>
      </w:pPr>
      <w:r w:rsidRPr="0026743D">
        <w:rPr>
          <w:rFonts w:cstheme="minorHAnsi"/>
        </w:rPr>
        <w:t>§ 12</w:t>
      </w:r>
    </w:p>
    <w:p w14:paraId="7E983401" w14:textId="77777777" w:rsidR="005E4329" w:rsidRPr="00001B8E" w:rsidRDefault="005E4329" w:rsidP="005E4329">
      <w:pPr>
        <w:pStyle w:val="zalbold-centr"/>
        <w:jc w:val="both"/>
        <w:rPr>
          <w:rFonts w:asciiTheme="minorHAnsi" w:hAnsiTheme="minorHAnsi" w:cstheme="minorHAnsi"/>
          <w:color w:val="auto"/>
        </w:rPr>
      </w:pPr>
      <w:r w:rsidRPr="00001B8E">
        <w:rPr>
          <w:rFonts w:asciiTheme="minorHAnsi" w:hAnsiTheme="minorHAnsi" w:cstheme="minorHAnsi"/>
          <w:color w:val="auto"/>
        </w:rPr>
        <w:t>1.</w:t>
      </w:r>
      <w:r w:rsidRPr="00001B8E">
        <w:rPr>
          <w:rFonts w:asciiTheme="minorHAnsi" w:hAnsiTheme="minorHAnsi" w:cstheme="minorHAnsi"/>
          <w:color w:val="auto"/>
        </w:rPr>
        <w:tab/>
        <w:t>W sprawach nieuregulowanych treścią umowy mają zastosowanie przepisy Kodeksu cywilnego, ustawy z 29.01.2004 r.  – Prawo zamówień publicznych i innych aktów prawa powszechnie obowiązującego regulującego zakres spraw objętych umową.</w:t>
      </w:r>
    </w:p>
    <w:p w14:paraId="30100672"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2.</w:t>
      </w:r>
      <w:r w:rsidRPr="00001B8E">
        <w:rPr>
          <w:rFonts w:asciiTheme="minorHAnsi" w:hAnsiTheme="minorHAnsi" w:cstheme="minorHAnsi"/>
          <w:color w:val="auto"/>
        </w:rPr>
        <w:tab/>
        <w:t>Zmiany istotnych postanowień umowy mogą nastąpić tylko w formie pisemnej i nie mogą dotyczyć stawek.</w:t>
      </w:r>
    </w:p>
    <w:p w14:paraId="71D41575" w14:textId="77777777" w:rsidR="005E4329" w:rsidRPr="00001B8E" w:rsidRDefault="005E4329" w:rsidP="005E4329">
      <w:pPr>
        <w:pStyle w:val="Zal-text-1"/>
        <w:rPr>
          <w:rFonts w:asciiTheme="minorHAnsi" w:hAnsiTheme="minorHAnsi" w:cstheme="minorHAnsi"/>
          <w:color w:val="auto"/>
        </w:rPr>
      </w:pPr>
      <w:r w:rsidRPr="00001B8E">
        <w:rPr>
          <w:rFonts w:asciiTheme="minorHAnsi" w:hAnsiTheme="minorHAnsi" w:cstheme="minorHAnsi"/>
          <w:color w:val="auto"/>
        </w:rPr>
        <w:t>Dopuszcza się zmiany:</w:t>
      </w:r>
    </w:p>
    <w:p w14:paraId="704825BB" w14:textId="77777777" w:rsidR="005E4329" w:rsidRPr="00001B8E" w:rsidRDefault="005E4329" w:rsidP="005E4329">
      <w:pPr>
        <w:pStyle w:val="Zal-text-1"/>
        <w:numPr>
          <w:ilvl w:val="0"/>
          <w:numId w:val="41"/>
        </w:numPr>
        <w:rPr>
          <w:rFonts w:asciiTheme="minorHAnsi" w:hAnsiTheme="minorHAnsi" w:cstheme="minorHAnsi"/>
          <w:color w:val="auto"/>
        </w:rPr>
      </w:pPr>
      <w:r w:rsidRPr="00001B8E">
        <w:rPr>
          <w:rFonts w:asciiTheme="minorHAnsi" w:hAnsiTheme="minorHAnsi" w:cstheme="minorHAnsi"/>
          <w:color w:val="auto"/>
        </w:rPr>
        <w:t>zaistnienia okoliczności prawnych, ekonomicznych lub technicznych, skutkujących niemożliwością wykonania lub należytego wykonania Umowy zgodnie z jej postanowieniami,</w:t>
      </w:r>
    </w:p>
    <w:p w14:paraId="1ADC7D6F" w14:textId="77777777" w:rsidR="005E4329" w:rsidRPr="00001B8E" w:rsidRDefault="005E4329" w:rsidP="005E4329">
      <w:pPr>
        <w:pStyle w:val="Zal-text-1"/>
        <w:numPr>
          <w:ilvl w:val="0"/>
          <w:numId w:val="41"/>
        </w:numPr>
        <w:rPr>
          <w:rFonts w:asciiTheme="minorHAnsi" w:hAnsiTheme="minorHAnsi" w:cstheme="minorHAnsi"/>
          <w:color w:val="auto"/>
        </w:rPr>
      </w:pPr>
      <w:r w:rsidRPr="00001B8E">
        <w:rPr>
          <w:rFonts w:asciiTheme="minorHAnsi" w:hAnsiTheme="minorHAnsi" w:cstheme="minorHAnsi"/>
          <w:color w:val="auto"/>
        </w:rPr>
        <w:t>zmiana dot. zakresu usług (zwiększenie lub zmniejszenie częstotliwości usług, dodanie nowych lub usunięcie niektórych odcinków ulic wskazanych w wykazie zał. nr 2) ,</w:t>
      </w:r>
    </w:p>
    <w:p w14:paraId="17C4C09A" w14:textId="77777777" w:rsidR="005E4329" w:rsidRPr="00001B8E" w:rsidRDefault="005E4329" w:rsidP="005E4329">
      <w:pPr>
        <w:pStyle w:val="Zal-text-1"/>
        <w:numPr>
          <w:ilvl w:val="0"/>
          <w:numId w:val="41"/>
        </w:numPr>
        <w:rPr>
          <w:rFonts w:asciiTheme="minorHAnsi" w:hAnsiTheme="minorHAnsi" w:cstheme="minorHAnsi"/>
          <w:color w:val="auto"/>
        </w:rPr>
      </w:pPr>
      <w:r w:rsidRPr="00001B8E">
        <w:rPr>
          <w:rFonts w:asciiTheme="minorHAnsi" w:hAnsiTheme="minorHAnsi" w:cstheme="minorHAnsi"/>
          <w:color w:val="auto"/>
        </w:rPr>
        <w:t>zmiana podwykonawców.</w:t>
      </w:r>
    </w:p>
    <w:p w14:paraId="721D8D0A" w14:textId="77777777" w:rsidR="005E4329" w:rsidRPr="00001B8E" w:rsidRDefault="005E4329" w:rsidP="005E4329">
      <w:pPr>
        <w:pStyle w:val="Akapitzlist"/>
        <w:numPr>
          <w:ilvl w:val="0"/>
          <w:numId w:val="42"/>
        </w:numPr>
        <w:suppressAutoHyphens/>
        <w:autoSpaceDE w:val="0"/>
        <w:spacing w:after="0" w:line="240" w:lineRule="auto"/>
        <w:jc w:val="both"/>
        <w:rPr>
          <w:rFonts w:eastAsia="Calibri" w:cstheme="minorHAnsi"/>
          <w:lang w:eastAsia="pl-PL"/>
        </w:rPr>
      </w:pPr>
      <w:r w:rsidRPr="00001B8E">
        <w:rPr>
          <w:rFonts w:eastAsia="Calibri" w:cstheme="minorHAnsi"/>
          <w:lang w:eastAsia="pl-PL"/>
        </w:rPr>
        <w:t xml:space="preserve"> (Klauzule waloryzacyjne)</w:t>
      </w:r>
    </w:p>
    <w:p w14:paraId="72B8A234" w14:textId="77777777" w:rsidR="005E4329" w:rsidRPr="00001B8E" w:rsidRDefault="005E4329" w:rsidP="005E4329">
      <w:pPr>
        <w:suppressAutoHyphens/>
        <w:autoSpaceDE w:val="0"/>
        <w:spacing w:after="0" w:line="240" w:lineRule="auto"/>
        <w:ind w:left="360"/>
        <w:jc w:val="both"/>
        <w:rPr>
          <w:rFonts w:eastAsia="Calibri" w:cstheme="minorHAnsi"/>
          <w:lang w:eastAsia="pl-PL"/>
        </w:rPr>
      </w:pPr>
      <w:r>
        <w:rPr>
          <w:rFonts w:eastAsia="Calibri" w:cstheme="minorHAnsi"/>
          <w:lang w:eastAsia="pl-PL"/>
        </w:rPr>
        <w:t>1)</w:t>
      </w:r>
      <w:r w:rsidRPr="00001B8E">
        <w:rPr>
          <w:rFonts w:eastAsia="Calibri" w:cstheme="minorHAnsi"/>
          <w:lang w:eastAsia="pl-PL"/>
        </w:rPr>
        <w:t xml:space="preserve"> Strony przewidują możliwość zmiany wysokości wynagrodzenia wyko</w:t>
      </w:r>
      <w:r w:rsidRPr="00001B8E">
        <w:rPr>
          <w:rFonts w:eastAsia="Calibri" w:cstheme="minorHAnsi"/>
          <w:lang w:eastAsia="pl-PL"/>
        </w:rPr>
        <w:softHyphen/>
        <w:t>nawcy w następujących warunkach:</w:t>
      </w:r>
    </w:p>
    <w:p w14:paraId="3033A28C" w14:textId="77777777" w:rsidR="005E4329" w:rsidRPr="00001B8E" w:rsidRDefault="005E4329" w:rsidP="005E4329">
      <w:pPr>
        <w:numPr>
          <w:ilvl w:val="0"/>
          <w:numId w:val="28"/>
        </w:numPr>
        <w:suppressAutoHyphens/>
        <w:autoSpaceDE w:val="0"/>
        <w:spacing w:after="0" w:line="240" w:lineRule="auto"/>
        <w:jc w:val="both"/>
        <w:rPr>
          <w:rFonts w:eastAsia="Calibri" w:cstheme="minorHAnsi"/>
          <w:lang w:eastAsia="pl-PL"/>
        </w:rPr>
      </w:pPr>
      <w:r w:rsidRPr="00001B8E">
        <w:rPr>
          <w:rFonts w:eastAsia="Calibri" w:cstheme="minorHAnsi"/>
          <w:lang w:eastAsia="pl-PL"/>
        </w:rPr>
        <w:t>w przypadku zmiany stawki podatku od towarów i usług,</w:t>
      </w:r>
    </w:p>
    <w:p w14:paraId="47EF9FDD" w14:textId="77777777" w:rsidR="005E4329" w:rsidRPr="00001B8E" w:rsidRDefault="005E4329" w:rsidP="005E4329">
      <w:pPr>
        <w:numPr>
          <w:ilvl w:val="0"/>
          <w:numId w:val="28"/>
        </w:numPr>
        <w:suppressAutoHyphens/>
        <w:autoSpaceDE w:val="0"/>
        <w:spacing w:after="0" w:line="240" w:lineRule="auto"/>
        <w:jc w:val="both"/>
        <w:rPr>
          <w:rFonts w:eastAsia="Calibri" w:cstheme="minorHAnsi"/>
          <w:lang w:eastAsia="pl-PL"/>
        </w:rPr>
      </w:pPr>
      <w:r w:rsidRPr="00001B8E">
        <w:rPr>
          <w:rFonts w:eastAsia="Calibri" w:cstheme="minorHAnsi"/>
          <w:lang w:eastAsia="pl-PL"/>
        </w:rPr>
        <w:t>w przypadku zmiany wysokości minimalnego wynagrodzenia za pracę ustalonego na podstawie art. 2 ust. 3-5 ustawy z dnia 10 października 2002 r. o minimalnym wynagrodzeniu za pracę,</w:t>
      </w:r>
    </w:p>
    <w:p w14:paraId="4ED4B44E" w14:textId="77777777" w:rsidR="005E4329" w:rsidRPr="00001B8E" w:rsidRDefault="005E4329" w:rsidP="005E4329">
      <w:pPr>
        <w:numPr>
          <w:ilvl w:val="0"/>
          <w:numId w:val="28"/>
        </w:numPr>
        <w:suppressAutoHyphens/>
        <w:autoSpaceDE w:val="0"/>
        <w:spacing w:after="0" w:line="240" w:lineRule="auto"/>
        <w:jc w:val="both"/>
        <w:rPr>
          <w:rFonts w:eastAsia="Calibri" w:cstheme="minorHAnsi"/>
          <w:lang w:eastAsia="pl-PL"/>
        </w:rPr>
      </w:pPr>
      <w:r w:rsidRPr="00001B8E">
        <w:rPr>
          <w:rFonts w:eastAsia="Calibri" w:cstheme="minorHAnsi"/>
          <w:lang w:eastAsia="pl-PL"/>
        </w:rPr>
        <w:t>zasad podlegania ubezpieczeniom społecznym lub ubezpieczeniu zdrowotnemu lub wysokości stawki składki na ubezpieczenia społecz</w:t>
      </w:r>
      <w:r w:rsidRPr="00001B8E">
        <w:rPr>
          <w:rFonts w:eastAsia="Calibri" w:cstheme="minorHAnsi"/>
          <w:lang w:eastAsia="pl-PL"/>
        </w:rPr>
        <w:softHyphen/>
        <w:t>ne lub zdrowotne jeżeli zmiany te będą miały wpływ na koszty wykonania zamówienia przez wykonawcę.</w:t>
      </w:r>
    </w:p>
    <w:p w14:paraId="5115F811" w14:textId="77777777" w:rsidR="005E4329" w:rsidRPr="00001B8E" w:rsidRDefault="005E4329" w:rsidP="005E4329">
      <w:pPr>
        <w:suppressAutoHyphens/>
        <w:autoSpaceDE w:val="0"/>
        <w:spacing w:after="0" w:line="240" w:lineRule="auto"/>
        <w:ind w:left="360"/>
        <w:jc w:val="both"/>
        <w:rPr>
          <w:rFonts w:eastAsia="Calibri" w:cstheme="minorHAnsi"/>
          <w:lang w:eastAsia="pl-PL"/>
        </w:rPr>
      </w:pPr>
      <w:r>
        <w:rPr>
          <w:rFonts w:eastAsia="Calibri" w:cstheme="minorHAnsi"/>
          <w:lang w:eastAsia="pl-PL"/>
        </w:rPr>
        <w:t>2)</w:t>
      </w:r>
      <w:r w:rsidRPr="00001B8E">
        <w:rPr>
          <w:rFonts w:eastAsia="Calibri" w:cstheme="minorHAnsi"/>
          <w:lang w:eastAsia="pl-PL"/>
        </w:rPr>
        <w:t xml:space="preserve"> W sytuacji wystąpienia okoliczności wskazanych w </w:t>
      </w:r>
      <w:r>
        <w:rPr>
          <w:rFonts w:eastAsia="Calibri" w:cstheme="minorHAnsi"/>
          <w:lang w:eastAsia="pl-PL"/>
        </w:rPr>
        <w:t>pkt</w:t>
      </w:r>
      <w:r w:rsidRPr="00001B8E">
        <w:rPr>
          <w:rFonts w:eastAsia="Calibri" w:cstheme="minorHAnsi"/>
          <w:lang w:eastAsia="pl-PL"/>
        </w:rPr>
        <w:t xml:space="preserve"> 1 </w:t>
      </w:r>
      <w:r>
        <w:rPr>
          <w:rFonts w:eastAsia="Calibri" w:cstheme="minorHAnsi"/>
          <w:lang w:eastAsia="pl-PL"/>
        </w:rPr>
        <w:t>lit</w:t>
      </w:r>
      <w:r w:rsidRPr="00001B8E">
        <w:rPr>
          <w:rFonts w:eastAsia="Calibri" w:cstheme="minorHAnsi"/>
          <w:lang w:eastAsia="pl-PL"/>
        </w:rPr>
        <w:t xml:space="preserve"> a wykonaw</w:t>
      </w:r>
      <w:r w:rsidRPr="00001B8E">
        <w:rPr>
          <w:rFonts w:eastAsia="Calibri" w:cstheme="minorHAnsi"/>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001B8E">
        <w:rPr>
          <w:rFonts w:eastAsia="Calibri" w:cstheme="minorHAnsi"/>
          <w:lang w:eastAsia="pl-PL"/>
        </w:rPr>
        <w:softHyphen/>
        <w:t>ne oraz dokładne wyliczenie kwoty wynagrodzenia wykonawcy po zmia</w:t>
      </w:r>
      <w:r w:rsidRPr="00001B8E">
        <w:rPr>
          <w:rFonts w:eastAsia="Calibri" w:cstheme="minorHAnsi"/>
          <w:lang w:eastAsia="pl-PL"/>
        </w:rPr>
        <w:softHyphen/>
        <w:t>nie umowy.</w:t>
      </w:r>
    </w:p>
    <w:p w14:paraId="52DA74F3" w14:textId="77777777" w:rsidR="005E4329" w:rsidRPr="00001B8E" w:rsidRDefault="005E4329" w:rsidP="005E4329">
      <w:pPr>
        <w:suppressAutoHyphens/>
        <w:autoSpaceDE w:val="0"/>
        <w:spacing w:after="0" w:line="240" w:lineRule="auto"/>
        <w:ind w:left="360"/>
        <w:jc w:val="both"/>
        <w:rPr>
          <w:rFonts w:eastAsia="Calibri" w:cstheme="minorHAnsi"/>
          <w:lang w:eastAsia="pl-PL"/>
        </w:rPr>
      </w:pPr>
      <w:r w:rsidRPr="00001B8E">
        <w:rPr>
          <w:rFonts w:eastAsia="Calibri" w:cstheme="minorHAnsi"/>
          <w:lang w:eastAsia="pl-PL"/>
        </w:rPr>
        <w:lastRenderedPageBreak/>
        <w:t>3</w:t>
      </w:r>
      <w:r>
        <w:rPr>
          <w:rFonts w:eastAsia="Calibri" w:cstheme="minorHAnsi"/>
          <w:lang w:eastAsia="pl-PL"/>
        </w:rPr>
        <w:t>)</w:t>
      </w:r>
      <w:r w:rsidRPr="00001B8E">
        <w:rPr>
          <w:rFonts w:eastAsia="Calibri" w:cstheme="minorHAnsi"/>
          <w:lang w:eastAsia="pl-PL"/>
        </w:rPr>
        <w:t xml:space="preserve"> W sytuacji wystąpienia okoliczności wskazanych w </w:t>
      </w:r>
      <w:r w:rsidRPr="00A07FD2">
        <w:rPr>
          <w:rFonts w:eastAsia="Calibri" w:cstheme="minorHAnsi"/>
          <w:lang w:eastAsia="pl-PL"/>
        </w:rPr>
        <w:t xml:space="preserve">pkt 1 lit. b </w:t>
      </w:r>
      <w:r w:rsidRPr="00001B8E">
        <w:rPr>
          <w:rFonts w:eastAsia="Calibri" w:cstheme="minorHAnsi"/>
          <w:lang w:eastAsia="pl-PL"/>
        </w:rPr>
        <w:t>wyko</w:t>
      </w:r>
      <w:r w:rsidRPr="00001B8E">
        <w:rPr>
          <w:rFonts w:eastAsia="Calibri" w:cstheme="minorHAnsi"/>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001B8E">
        <w:rPr>
          <w:rFonts w:eastAsia="Calibri" w:cstheme="minorHAnsi"/>
          <w:lang w:eastAsia="pl-PL"/>
        </w:rPr>
        <w:softHyphen/>
        <w:t>tyczne i prawne oraz dokładne wyliczenie kwoty wynagrodzenia wyko</w:t>
      </w:r>
      <w:r w:rsidRPr="00001B8E">
        <w:rPr>
          <w:rFonts w:eastAsia="Calibri" w:cstheme="minorHAnsi"/>
          <w:lang w:eastAsia="pl-PL"/>
        </w:rPr>
        <w:softHyphen/>
        <w:t>nawcy po zmianie umowy, w szczególności wykonawca będzie zobo</w:t>
      </w:r>
      <w:r w:rsidRPr="00001B8E">
        <w:rPr>
          <w:rFonts w:eastAsia="Calibri" w:cstheme="minorHAnsi"/>
          <w:lang w:eastAsia="pl-PL"/>
        </w:rPr>
        <w:softHyphen/>
        <w:t>wiązany wykazać związek pomiędzy wnioskowaną kwotą podwyższenia wynagrodzenia umownego a wpływem zmiany minimalnego wynagrodze</w:t>
      </w:r>
      <w:r w:rsidRPr="00001B8E">
        <w:rPr>
          <w:rFonts w:eastAsia="Calibri" w:cstheme="minorHAnsi"/>
          <w:lang w:eastAsia="pl-PL"/>
        </w:rPr>
        <w:softHyphen/>
        <w:t>nia za pracę na kalkulację ceny ofertowej. Wniosek powinien obejmować jedynie te dodatkowe koszty realizacji zamówienia, które wykonawca obo</w:t>
      </w:r>
      <w:r w:rsidRPr="00001B8E">
        <w:rPr>
          <w:rFonts w:eastAsia="Calibri" w:cstheme="minorHAnsi"/>
          <w:lang w:eastAsia="pl-PL"/>
        </w:rPr>
        <w:softHyphen/>
        <w:t>wiązkowo ponosi w związku z podwyższeniem wysokości płacy minimalnej. Nie będą akceptowane koszty wynikające z podwyższenia wyna</w:t>
      </w:r>
      <w:r w:rsidRPr="00001B8E">
        <w:rPr>
          <w:rFonts w:eastAsia="Calibri" w:cstheme="minorHAnsi"/>
          <w:lang w:eastAsia="pl-PL"/>
        </w:rPr>
        <w:softHyphen/>
        <w:t>grodzeń pracownikom wykonawcy, które nie są konieczne w celu ich dostosowania do wysokości minimalnego wynagrodzenia za pracę.</w:t>
      </w:r>
    </w:p>
    <w:p w14:paraId="21C560C7" w14:textId="77777777" w:rsidR="005E4329" w:rsidRPr="00001B8E" w:rsidRDefault="005E4329" w:rsidP="005E4329">
      <w:pPr>
        <w:suppressAutoHyphens/>
        <w:autoSpaceDE w:val="0"/>
        <w:spacing w:after="0" w:line="240" w:lineRule="auto"/>
        <w:ind w:left="360"/>
        <w:jc w:val="both"/>
        <w:rPr>
          <w:rFonts w:eastAsia="Calibri" w:cstheme="minorHAnsi"/>
          <w:lang w:eastAsia="pl-PL"/>
        </w:rPr>
      </w:pPr>
      <w:r w:rsidRPr="00001B8E">
        <w:rPr>
          <w:rFonts w:eastAsia="Calibri" w:cstheme="minorHAnsi"/>
          <w:lang w:eastAsia="pl-PL"/>
        </w:rPr>
        <w:t xml:space="preserve">4. W sytuacji wystąpienia okoliczności wskazanych w </w:t>
      </w:r>
      <w:r w:rsidRPr="00A07FD2">
        <w:rPr>
          <w:rFonts w:eastAsia="Calibri" w:cstheme="minorHAnsi"/>
          <w:lang w:eastAsia="pl-PL"/>
        </w:rPr>
        <w:t xml:space="preserve">pkt 1 lit. </w:t>
      </w:r>
      <w:r>
        <w:rPr>
          <w:rFonts w:eastAsia="Calibri" w:cstheme="minorHAnsi"/>
          <w:lang w:eastAsia="pl-PL"/>
        </w:rPr>
        <w:t xml:space="preserve">c </w:t>
      </w:r>
      <w:r w:rsidRPr="00001B8E">
        <w:rPr>
          <w:rFonts w:eastAsia="Calibri" w:cstheme="minorHAnsi"/>
          <w:lang w:eastAsia="pl-PL"/>
        </w:rPr>
        <w:t>wyko</w:t>
      </w:r>
      <w:r w:rsidRPr="00001B8E">
        <w:rPr>
          <w:rFonts w:eastAsia="Calibri" w:cstheme="minorHAnsi"/>
          <w:lang w:eastAsia="pl-PL"/>
        </w:rPr>
        <w:softHyphen/>
        <w:t>nawca składa pisemny wniosek o zmianę umowy o zamówienie publiczne w zakresie płatności wynikających z faktur wystawionych po zmianie za</w:t>
      </w:r>
      <w:r w:rsidRPr="00001B8E">
        <w:rPr>
          <w:rFonts w:eastAsia="Calibri" w:cstheme="minorHAnsi"/>
          <w:lang w:eastAsia="pl-PL"/>
        </w:rPr>
        <w:softHyphen/>
        <w:t>sad podlegania ubezpieczeniom społecznym lub ubezpieczeniu zdrowot</w:t>
      </w:r>
      <w:r w:rsidRPr="00001B8E">
        <w:rPr>
          <w:rFonts w:eastAsia="Calibri" w:cstheme="minorHAnsi"/>
          <w:lang w:eastAsia="pl-PL"/>
        </w:rPr>
        <w:softHyphen/>
        <w:t>nemu lub wysokości stawki składki na ubezpieczenia społeczne lub zdro</w:t>
      </w:r>
      <w:r w:rsidRPr="00001B8E">
        <w:rPr>
          <w:rFonts w:eastAsia="Calibri" w:cstheme="minorHAnsi"/>
          <w:lang w:eastAsia="pl-PL"/>
        </w:rPr>
        <w:softHyphen/>
        <w:t>wotne. Wniosek powinien zawierać wyczerpujące uzasadnienie faktyczne i prawne oraz dokładne wyliczenie kwoty wynagrodzenia wykonawcy po zmianie umowy, w szczególności wykonawca będzie zobowiązany wyka</w:t>
      </w:r>
      <w:r w:rsidRPr="00001B8E">
        <w:rPr>
          <w:rFonts w:eastAsia="Calibri" w:cstheme="minorHAnsi"/>
          <w:lang w:eastAsia="pl-PL"/>
        </w:rPr>
        <w:softHyphen/>
        <w:t xml:space="preserve">zać związek pomiędzy wnioskowaną kwotą podwyższenia wynagrodzenia umownego a wpływem zmiany zasad, o którym mowa </w:t>
      </w:r>
      <w:r w:rsidRPr="00A07FD2">
        <w:rPr>
          <w:rFonts w:eastAsia="Calibri" w:cstheme="minorHAnsi"/>
          <w:lang w:eastAsia="pl-PL"/>
        </w:rPr>
        <w:t>pkt 1 lit. c</w:t>
      </w:r>
      <w:r w:rsidRPr="00001B8E">
        <w:rPr>
          <w:rFonts w:eastAsia="Calibri" w:cstheme="minorHAnsi"/>
          <w:lang w:eastAsia="pl-PL"/>
        </w:rPr>
        <w:t>, na kalkulację ceny ofertowej. Wniosek powinien obejmować jedynie te do</w:t>
      </w:r>
      <w:r w:rsidRPr="00001B8E">
        <w:rPr>
          <w:rFonts w:eastAsia="Calibri" w:cstheme="minorHAnsi"/>
          <w:lang w:eastAsia="pl-PL"/>
        </w:rPr>
        <w:softHyphen/>
        <w:t>datkowe koszty realizacji zamówienia, które wykonawca obowiązkowo po</w:t>
      </w:r>
      <w:r w:rsidRPr="00001B8E">
        <w:rPr>
          <w:rFonts w:eastAsia="Calibri" w:cstheme="minorHAnsi"/>
          <w:lang w:eastAsia="pl-PL"/>
        </w:rPr>
        <w:softHyphen/>
        <w:t xml:space="preserve">nosi w związku ze zmianą zasad, o których mowa w </w:t>
      </w:r>
      <w:r w:rsidRPr="00A07FD2">
        <w:rPr>
          <w:rFonts w:eastAsia="Calibri" w:cstheme="minorHAnsi"/>
          <w:lang w:eastAsia="pl-PL"/>
        </w:rPr>
        <w:t>pkt 1 lit. c</w:t>
      </w:r>
      <w:r w:rsidRPr="00001B8E">
        <w:rPr>
          <w:rFonts w:eastAsia="Calibri" w:cstheme="minorHAnsi"/>
          <w:lang w:eastAsia="pl-PL"/>
        </w:rPr>
        <w:t>.</w:t>
      </w:r>
    </w:p>
    <w:p w14:paraId="2C1E653F" w14:textId="77777777" w:rsidR="005E4329" w:rsidRPr="00001B8E" w:rsidRDefault="005E4329" w:rsidP="005E4329">
      <w:pPr>
        <w:suppressAutoHyphens/>
        <w:autoSpaceDE w:val="0"/>
        <w:spacing w:after="0" w:line="240" w:lineRule="auto"/>
        <w:ind w:left="360"/>
        <w:jc w:val="both"/>
        <w:rPr>
          <w:rFonts w:eastAsia="Calibri" w:cstheme="minorHAnsi"/>
          <w:lang w:eastAsia="pl-PL"/>
        </w:rPr>
      </w:pPr>
      <w:r w:rsidRPr="00001B8E">
        <w:rPr>
          <w:rFonts w:eastAsia="Calibri" w:cstheme="minorHAnsi"/>
          <w:lang w:eastAsia="pl-PL"/>
        </w:rPr>
        <w:t xml:space="preserve">5. Zamawiający po zaakceptowaniu wniosków, o których mowa w </w:t>
      </w:r>
      <w:r w:rsidRPr="00A07FD2">
        <w:rPr>
          <w:rFonts w:eastAsia="Calibri" w:cstheme="minorHAnsi"/>
          <w:lang w:eastAsia="pl-PL"/>
        </w:rPr>
        <w:t>pkt 2-4</w:t>
      </w:r>
      <w:r w:rsidRPr="00001B8E">
        <w:rPr>
          <w:rFonts w:eastAsia="Calibri" w:cstheme="minorHAnsi"/>
          <w:lang w:eastAsia="pl-PL"/>
        </w:rPr>
        <w:t>, wy</w:t>
      </w:r>
      <w:r w:rsidRPr="00001B8E">
        <w:rPr>
          <w:rFonts w:eastAsia="Calibri" w:cstheme="minorHAnsi"/>
          <w:lang w:eastAsia="pl-PL"/>
        </w:rPr>
        <w:softHyphen/>
        <w:t>znacza datę podpisania aneksu do umowy.</w:t>
      </w:r>
    </w:p>
    <w:p w14:paraId="251EE925" w14:textId="77777777" w:rsidR="005E4329" w:rsidRPr="00001B8E" w:rsidRDefault="005E4329" w:rsidP="005E4329">
      <w:pPr>
        <w:suppressAutoHyphens/>
        <w:autoSpaceDE w:val="0"/>
        <w:spacing w:after="0" w:line="240" w:lineRule="auto"/>
        <w:ind w:left="360"/>
        <w:jc w:val="both"/>
        <w:rPr>
          <w:rFonts w:eastAsia="Calibri" w:cstheme="minorHAnsi"/>
          <w:lang w:eastAsia="pl-PL"/>
        </w:rPr>
      </w:pPr>
      <w:r w:rsidRPr="00001B8E">
        <w:rPr>
          <w:rFonts w:eastAsia="Calibri" w:cstheme="minorHAnsi"/>
          <w:lang w:eastAsia="pl-PL"/>
        </w:rPr>
        <w:t xml:space="preserve">6. Zmiana umowy skutkuje zmianą wynagrodzenia jedynie w zakresie płatności realizowanych po dacie zawarcia aneksu do umowy, o którym nowa w </w:t>
      </w:r>
      <w:r w:rsidRPr="00A07FD2">
        <w:rPr>
          <w:rFonts w:eastAsia="Calibri" w:cstheme="minorHAnsi"/>
          <w:lang w:eastAsia="pl-PL"/>
        </w:rPr>
        <w:t>pkt 5</w:t>
      </w:r>
      <w:r>
        <w:rPr>
          <w:rFonts w:eastAsia="Calibri" w:cstheme="minorHAnsi"/>
          <w:lang w:eastAsia="pl-PL"/>
        </w:rPr>
        <w:t>.</w:t>
      </w:r>
    </w:p>
    <w:p w14:paraId="2DE30051" w14:textId="77777777" w:rsidR="005E4329" w:rsidRPr="00001B8E" w:rsidRDefault="005E4329" w:rsidP="005E4329">
      <w:pPr>
        <w:suppressAutoHyphens/>
        <w:autoSpaceDE w:val="0"/>
        <w:spacing w:after="0" w:line="240" w:lineRule="auto"/>
        <w:ind w:left="360"/>
        <w:jc w:val="both"/>
        <w:rPr>
          <w:rFonts w:eastAsia="Calibri" w:cstheme="minorHAnsi"/>
          <w:lang w:eastAsia="pl-PL"/>
        </w:rPr>
      </w:pPr>
      <w:r w:rsidRPr="00001B8E">
        <w:rPr>
          <w:rFonts w:eastAsia="Calibri" w:cstheme="minorHAnsi"/>
          <w:lang w:eastAsia="pl-PL"/>
        </w:rPr>
        <w:t xml:space="preserve">7. Obowiązek wykazania wpływu zmian, o których mowa w </w:t>
      </w:r>
      <w:r w:rsidRPr="00A07FD2">
        <w:rPr>
          <w:rFonts w:eastAsia="Calibri" w:cstheme="minorHAnsi"/>
          <w:lang w:eastAsia="pl-PL"/>
        </w:rPr>
        <w:t>pkt 1 lit. c</w:t>
      </w:r>
      <w:r w:rsidRPr="00001B8E">
        <w:rPr>
          <w:rFonts w:eastAsia="Calibri" w:cstheme="minorHAnsi"/>
          <w:lang w:eastAsia="pl-PL"/>
        </w:rPr>
        <w:t>, na koszty wykonania zamówienia należy do wykonawcy pod rygorem od</w:t>
      </w:r>
      <w:r w:rsidRPr="00001B8E">
        <w:rPr>
          <w:rFonts w:eastAsia="Calibri" w:cstheme="minorHAnsi"/>
          <w:lang w:eastAsia="pl-PL"/>
        </w:rPr>
        <w:softHyphen/>
        <w:t>mowy dokonania zmiany umowy przez zamawiającego.</w:t>
      </w:r>
    </w:p>
    <w:p w14:paraId="788FEF06" w14:textId="77777777" w:rsidR="005E4329" w:rsidRPr="00001B8E" w:rsidRDefault="005E4329" w:rsidP="005E4329">
      <w:pPr>
        <w:suppressAutoHyphens/>
        <w:autoSpaceDE w:val="0"/>
        <w:spacing w:after="0" w:line="240" w:lineRule="auto"/>
        <w:ind w:left="284"/>
        <w:jc w:val="both"/>
        <w:rPr>
          <w:rFonts w:eastAsia="Calibri" w:cstheme="minorHAnsi"/>
          <w:lang w:eastAsia="pl-PL"/>
        </w:rPr>
      </w:pPr>
      <w:r>
        <w:rPr>
          <w:rFonts w:eastAsia="Calibri" w:cstheme="minorHAnsi"/>
          <w:lang w:eastAsia="pl-PL"/>
        </w:rPr>
        <w:t xml:space="preserve"> </w:t>
      </w:r>
      <w:r w:rsidRPr="00A07FD2">
        <w:rPr>
          <w:rFonts w:eastAsia="Calibri" w:cstheme="minorHAnsi"/>
          <w:lang w:eastAsia="pl-PL"/>
        </w:rPr>
        <w:t>8</w:t>
      </w:r>
      <w:r>
        <w:rPr>
          <w:rFonts w:eastAsia="Calibri" w:cstheme="minorHAnsi"/>
          <w:lang w:eastAsia="pl-PL"/>
        </w:rPr>
        <w:t xml:space="preserve">. </w:t>
      </w:r>
      <w:r w:rsidRPr="00001B8E">
        <w:rPr>
          <w:rFonts w:eastAsia="Calibri" w:cstheme="minorHAnsi"/>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D1C3F2" w14:textId="77777777" w:rsidR="005E4329" w:rsidRPr="00001B8E" w:rsidRDefault="005E4329" w:rsidP="005E4329">
      <w:pPr>
        <w:pStyle w:val="Zal-text-1"/>
        <w:rPr>
          <w:rFonts w:asciiTheme="minorHAnsi" w:hAnsiTheme="minorHAnsi" w:cstheme="minorHAnsi"/>
          <w:color w:val="auto"/>
        </w:rPr>
      </w:pPr>
    </w:p>
    <w:p w14:paraId="3E57040A" w14:textId="77777777" w:rsidR="005E4329" w:rsidRPr="00001B8E" w:rsidRDefault="005E4329" w:rsidP="005E4329">
      <w:pPr>
        <w:autoSpaceDE w:val="0"/>
        <w:spacing w:after="0" w:line="240" w:lineRule="auto"/>
        <w:jc w:val="center"/>
        <w:rPr>
          <w:rFonts w:eastAsia="Calibri" w:cstheme="minorHAnsi"/>
          <w:lang w:eastAsia="pl-PL"/>
        </w:rPr>
      </w:pPr>
      <w:r w:rsidRPr="00001B8E">
        <w:rPr>
          <w:rFonts w:eastAsia="Calibri" w:cstheme="minorHAnsi"/>
          <w:b/>
          <w:lang w:eastAsia="pl-PL"/>
        </w:rPr>
        <w:t>§ 12</w:t>
      </w:r>
    </w:p>
    <w:p w14:paraId="2B42C767" w14:textId="77777777" w:rsidR="005E4329" w:rsidRPr="00001B8E" w:rsidRDefault="005E4329" w:rsidP="005E4329">
      <w:pPr>
        <w:suppressAutoHyphens/>
        <w:spacing w:after="0" w:line="240" w:lineRule="auto"/>
        <w:jc w:val="both"/>
        <w:rPr>
          <w:rFonts w:eastAsia="Calibri" w:cstheme="minorHAnsi"/>
          <w:lang w:eastAsia="pl-PL"/>
        </w:rPr>
      </w:pPr>
      <w:r w:rsidRPr="00001B8E">
        <w:rPr>
          <w:rFonts w:eastAsia="Calibri" w:cstheme="minorHAnsi"/>
          <w:lang w:eastAsia="pl-PL"/>
        </w:rPr>
        <w:t>Właściwym do rozpoznania sporów wynikłych na tle realizacji niniejszej Umowy jest właściwy dla Zamawiającego Sąd Powszechny.</w:t>
      </w:r>
    </w:p>
    <w:p w14:paraId="3BE8971B" w14:textId="77777777" w:rsidR="005E4329" w:rsidRPr="00001B8E" w:rsidRDefault="005E4329" w:rsidP="005E4329">
      <w:pPr>
        <w:spacing w:after="0" w:line="240" w:lineRule="auto"/>
        <w:ind w:left="284"/>
        <w:jc w:val="both"/>
        <w:rPr>
          <w:rFonts w:eastAsia="Calibri" w:cstheme="minorHAnsi"/>
          <w:lang w:eastAsia="pl-PL"/>
        </w:rPr>
      </w:pPr>
    </w:p>
    <w:p w14:paraId="64F9B4BB" w14:textId="77777777" w:rsidR="005E4329" w:rsidRPr="00001B8E" w:rsidRDefault="005E4329" w:rsidP="005E4329">
      <w:pPr>
        <w:autoSpaceDE w:val="0"/>
        <w:spacing w:after="0" w:line="240" w:lineRule="auto"/>
        <w:jc w:val="center"/>
        <w:rPr>
          <w:rFonts w:eastAsia="Calibri" w:cstheme="minorHAnsi"/>
          <w:lang w:eastAsia="pl-PL"/>
        </w:rPr>
      </w:pPr>
      <w:r w:rsidRPr="00001B8E">
        <w:rPr>
          <w:rFonts w:eastAsia="Calibri" w:cstheme="minorHAnsi"/>
          <w:b/>
          <w:bCs/>
          <w:lang w:eastAsia="pl-PL"/>
        </w:rPr>
        <w:t>§ 13</w:t>
      </w:r>
    </w:p>
    <w:p w14:paraId="5A97668A" w14:textId="77777777" w:rsidR="005E4329" w:rsidRPr="00001B8E" w:rsidRDefault="005E4329" w:rsidP="005E4329">
      <w:pPr>
        <w:autoSpaceDE w:val="0"/>
        <w:spacing w:after="0" w:line="240" w:lineRule="auto"/>
        <w:jc w:val="both"/>
        <w:rPr>
          <w:rFonts w:eastAsia="Calibri" w:cstheme="minorHAnsi"/>
          <w:lang w:eastAsia="pl-PL"/>
        </w:rPr>
      </w:pPr>
      <w:r w:rsidRPr="00001B8E">
        <w:rPr>
          <w:rFonts w:eastAsia="Calibri" w:cstheme="minorHAnsi"/>
          <w:lang w:eastAsia="pl-PL"/>
        </w:rPr>
        <w:t>W sprawach nieregulowanych niniejszą Umową stosuje się przepisy ustawy prawo zamówień publicznych, Kodeksu Cywilnego oraz w sprawach procesowych przepisy Kodeksu Postępowania Cywilnego.</w:t>
      </w:r>
    </w:p>
    <w:p w14:paraId="7D459897" w14:textId="77777777" w:rsidR="005E4329" w:rsidRPr="00001B8E" w:rsidRDefault="005E4329" w:rsidP="005E4329">
      <w:pPr>
        <w:autoSpaceDE w:val="0"/>
        <w:spacing w:after="0" w:line="240" w:lineRule="auto"/>
        <w:jc w:val="center"/>
        <w:rPr>
          <w:rFonts w:eastAsia="Calibri" w:cstheme="minorHAnsi"/>
          <w:lang w:eastAsia="pl-PL"/>
        </w:rPr>
      </w:pPr>
    </w:p>
    <w:p w14:paraId="71FBDE9A" w14:textId="77777777" w:rsidR="005E4329" w:rsidRPr="00001B8E" w:rsidRDefault="005E4329" w:rsidP="005E4329">
      <w:pPr>
        <w:autoSpaceDE w:val="0"/>
        <w:spacing w:after="0" w:line="240" w:lineRule="auto"/>
        <w:jc w:val="center"/>
        <w:rPr>
          <w:rFonts w:eastAsia="Calibri" w:cstheme="minorHAnsi"/>
          <w:lang w:eastAsia="pl-PL"/>
        </w:rPr>
      </w:pPr>
      <w:r w:rsidRPr="00001B8E">
        <w:rPr>
          <w:rFonts w:eastAsia="Calibri" w:cstheme="minorHAnsi"/>
          <w:b/>
          <w:bCs/>
          <w:lang w:eastAsia="pl-PL"/>
        </w:rPr>
        <w:t>§ 14</w:t>
      </w:r>
    </w:p>
    <w:p w14:paraId="66979CA0" w14:textId="77777777" w:rsidR="005E4329" w:rsidRPr="00001B8E" w:rsidRDefault="005E4329" w:rsidP="005E4329">
      <w:pPr>
        <w:autoSpaceDE w:val="0"/>
        <w:spacing w:after="0" w:line="240" w:lineRule="auto"/>
        <w:jc w:val="both"/>
        <w:rPr>
          <w:rFonts w:eastAsia="Calibri" w:cstheme="minorHAnsi"/>
          <w:lang w:eastAsia="pl-PL"/>
        </w:rPr>
      </w:pPr>
      <w:r w:rsidRPr="00001B8E">
        <w:rPr>
          <w:rFonts w:eastAsia="Calibri" w:cstheme="minorHAnsi"/>
          <w:lang w:eastAsia="pl-PL"/>
        </w:rPr>
        <w:t>Umowę niniejszą sporządza się w trzech egzemplarzach, w tym: dwa egzemplarze dla Zamawiającego, jeden egzemplarz dla Wykonawcy.</w:t>
      </w:r>
    </w:p>
    <w:p w14:paraId="61608881" w14:textId="77777777" w:rsidR="005E4329" w:rsidRPr="00001B8E" w:rsidRDefault="005E4329" w:rsidP="005E4329">
      <w:pPr>
        <w:autoSpaceDE w:val="0"/>
        <w:spacing w:after="0" w:line="240" w:lineRule="auto"/>
        <w:jc w:val="both"/>
        <w:rPr>
          <w:rFonts w:eastAsia="Calibri" w:cstheme="minorHAnsi"/>
          <w:lang w:eastAsia="pl-PL"/>
        </w:rPr>
      </w:pPr>
    </w:p>
    <w:p w14:paraId="4F61A9A9" w14:textId="77777777" w:rsidR="005E4329" w:rsidRPr="00001B8E" w:rsidRDefault="005E4329" w:rsidP="005E4329">
      <w:pPr>
        <w:autoSpaceDE w:val="0"/>
        <w:spacing w:after="0" w:line="240" w:lineRule="auto"/>
        <w:jc w:val="both"/>
        <w:rPr>
          <w:rFonts w:eastAsia="Calibri" w:cstheme="minorHAnsi"/>
          <w:lang w:eastAsia="pl-PL"/>
        </w:rPr>
      </w:pPr>
      <w:r w:rsidRPr="00001B8E">
        <w:rPr>
          <w:rFonts w:eastAsia="Calibri" w:cstheme="minorHAnsi"/>
          <w:lang w:eastAsia="pl-PL"/>
        </w:rPr>
        <w:t>Wykaz załączników do Umowy:</w:t>
      </w:r>
    </w:p>
    <w:p w14:paraId="70B68857" w14:textId="77777777" w:rsidR="005E4329" w:rsidRPr="00643AE6" w:rsidRDefault="005E4329" w:rsidP="005E4329">
      <w:pPr>
        <w:pStyle w:val="Zal-text"/>
        <w:numPr>
          <w:ilvl w:val="6"/>
          <w:numId w:val="42"/>
        </w:numPr>
        <w:rPr>
          <w:rFonts w:asciiTheme="minorHAnsi" w:hAnsiTheme="minorHAnsi" w:cstheme="minorHAnsi"/>
          <w:color w:val="auto"/>
        </w:rPr>
      </w:pPr>
      <w:r>
        <w:rPr>
          <w:rFonts w:asciiTheme="minorHAnsi" w:hAnsiTheme="minorHAnsi" w:cstheme="minorHAnsi"/>
          <w:color w:val="auto"/>
        </w:rPr>
        <w:t>Oferta wykonawcy</w:t>
      </w:r>
    </w:p>
    <w:p w14:paraId="25996A8B" w14:textId="77777777" w:rsidR="005E4329" w:rsidRPr="00A10D69" w:rsidRDefault="005E4329" w:rsidP="005E4329">
      <w:pPr>
        <w:pStyle w:val="Zal-text"/>
        <w:numPr>
          <w:ilvl w:val="6"/>
          <w:numId w:val="42"/>
        </w:numPr>
        <w:rPr>
          <w:rFonts w:asciiTheme="minorHAnsi" w:hAnsiTheme="minorHAnsi" w:cstheme="minorHAnsi"/>
          <w:color w:val="auto"/>
        </w:rPr>
      </w:pPr>
      <w:r w:rsidRPr="00643AE6">
        <w:rPr>
          <w:rFonts w:asciiTheme="minorHAnsi" w:eastAsia="Calibri" w:hAnsiTheme="minorHAnsi" w:cstheme="minorHAnsi"/>
          <w:color w:val="auto"/>
        </w:rPr>
        <w:lastRenderedPageBreak/>
        <w:t xml:space="preserve">Szczegółowy zakres i sposób świadczenia usług </w:t>
      </w:r>
      <w:r>
        <w:rPr>
          <w:rFonts w:asciiTheme="minorHAnsi" w:eastAsia="Calibri" w:hAnsiTheme="minorHAnsi" w:cstheme="minorHAnsi"/>
          <w:color w:val="auto"/>
        </w:rPr>
        <w:t>(zał. Nr2 do SIWZ</w:t>
      </w:r>
      <w:r w:rsidRPr="00643AE6">
        <w:rPr>
          <w:rFonts w:asciiTheme="minorHAnsi" w:eastAsia="Calibri" w:hAnsiTheme="minorHAnsi" w:cstheme="minorHAnsi"/>
          <w:color w:val="auto"/>
        </w:rPr>
        <w:t>)</w:t>
      </w:r>
    </w:p>
    <w:p w14:paraId="09991092" w14:textId="77777777" w:rsidR="005E4329" w:rsidRDefault="005E4329" w:rsidP="005E4329">
      <w:pPr>
        <w:pStyle w:val="Zal-text"/>
        <w:ind w:left="1440"/>
        <w:rPr>
          <w:rFonts w:asciiTheme="minorHAnsi" w:eastAsia="Calibri" w:hAnsiTheme="minorHAnsi" w:cstheme="minorHAnsi"/>
          <w:color w:val="auto"/>
        </w:rPr>
      </w:pPr>
    </w:p>
    <w:p w14:paraId="501D5BBF" w14:textId="77777777" w:rsidR="005E4329" w:rsidRPr="00001B8E" w:rsidRDefault="005E4329" w:rsidP="005E4329">
      <w:pPr>
        <w:pStyle w:val="Zal-text"/>
        <w:ind w:left="1440"/>
        <w:rPr>
          <w:rFonts w:asciiTheme="minorHAnsi" w:hAnsiTheme="minorHAnsi" w:cstheme="minorHAnsi"/>
          <w:color w:val="auto"/>
        </w:rPr>
      </w:pPr>
    </w:p>
    <w:tbl>
      <w:tblPr>
        <w:tblW w:w="0" w:type="auto"/>
        <w:tblInd w:w="80" w:type="dxa"/>
        <w:tblLayout w:type="fixed"/>
        <w:tblCellMar>
          <w:left w:w="0" w:type="dxa"/>
          <w:right w:w="0" w:type="dxa"/>
        </w:tblCellMar>
        <w:tblLook w:val="04A0" w:firstRow="1" w:lastRow="0" w:firstColumn="1" w:lastColumn="0" w:noHBand="0" w:noVBand="1"/>
      </w:tblPr>
      <w:tblGrid>
        <w:gridCol w:w="4404"/>
        <w:gridCol w:w="4403"/>
      </w:tblGrid>
      <w:tr w:rsidR="005E4329" w:rsidRPr="00001B8E" w14:paraId="6432AA74" w14:textId="77777777" w:rsidTr="00A33C45">
        <w:trPr>
          <w:trHeight w:val="11"/>
        </w:trPr>
        <w:tc>
          <w:tcPr>
            <w:tcW w:w="4404" w:type="dxa"/>
            <w:tcMar>
              <w:top w:w="80" w:type="dxa"/>
              <w:left w:w="80" w:type="dxa"/>
              <w:bottom w:w="80" w:type="dxa"/>
              <w:right w:w="80" w:type="dxa"/>
            </w:tcMar>
            <w:hideMark/>
          </w:tcPr>
          <w:p w14:paraId="11559CC2" w14:textId="77777777" w:rsidR="005E4329" w:rsidRPr="00001B8E" w:rsidRDefault="005E4329" w:rsidP="00A33C45">
            <w:pPr>
              <w:pStyle w:val="Zal-text"/>
              <w:jc w:val="center"/>
              <w:rPr>
                <w:rFonts w:asciiTheme="minorHAnsi" w:hAnsiTheme="minorHAnsi" w:cstheme="minorHAnsi"/>
                <w:color w:val="auto"/>
              </w:rPr>
            </w:pPr>
            <w:r w:rsidRPr="00001B8E">
              <w:rPr>
                <w:rFonts w:asciiTheme="minorHAnsi" w:hAnsiTheme="minorHAnsi" w:cstheme="minorHAnsi"/>
                <w:color w:val="auto"/>
              </w:rPr>
              <w:t>.........................................................................</w:t>
            </w:r>
          </w:p>
        </w:tc>
        <w:tc>
          <w:tcPr>
            <w:tcW w:w="4403" w:type="dxa"/>
            <w:tcMar>
              <w:top w:w="80" w:type="dxa"/>
              <w:left w:w="80" w:type="dxa"/>
              <w:bottom w:w="80" w:type="dxa"/>
              <w:right w:w="80" w:type="dxa"/>
            </w:tcMar>
            <w:hideMark/>
          </w:tcPr>
          <w:p w14:paraId="1C6B874F" w14:textId="77777777" w:rsidR="005E4329" w:rsidRPr="00001B8E" w:rsidRDefault="005E4329" w:rsidP="00A33C45">
            <w:pPr>
              <w:pStyle w:val="Zal-text"/>
              <w:jc w:val="center"/>
              <w:rPr>
                <w:rFonts w:asciiTheme="minorHAnsi" w:hAnsiTheme="minorHAnsi" w:cstheme="minorHAnsi"/>
                <w:color w:val="auto"/>
              </w:rPr>
            </w:pPr>
            <w:r w:rsidRPr="00001B8E">
              <w:rPr>
                <w:rFonts w:asciiTheme="minorHAnsi" w:hAnsiTheme="minorHAnsi" w:cstheme="minorHAnsi"/>
                <w:color w:val="auto"/>
              </w:rPr>
              <w:t>.........................................................................</w:t>
            </w:r>
          </w:p>
        </w:tc>
      </w:tr>
    </w:tbl>
    <w:p w14:paraId="06C20C4B" w14:textId="57FD59F1" w:rsidR="005E4329" w:rsidRDefault="005E4329" w:rsidP="005E4329">
      <w:pPr>
        <w:ind w:left="708" w:firstLine="708"/>
      </w:pPr>
      <w:r w:rsidRPr="00A10D69">
        <w:t>(podpis wykonawcy)</w:t>
      </w:r>
      <w:r>
        <w:tab/>
      </w:r>
      <w:r>
        <w:tab/>
      </w:r>
      <w:r>
        <w:tab/>
      </w:r>
      <w:r>
        <w:tab/>
      </w:r>
      <w:r w:rsidRPr="00A10D69">
        <w:t xml:space="preserve">(podpis </w:t>
      </w:r>
      <w:r>
        <w:t>zamawiającego</w:t>
      </w:r>
      <w:r w:rsidRPr="00A10D69">
        <w:t>)</w:t>
      </w:r>
    </w:p>
    <w:p w14:paraId="2D70674A" w14:textId="4C375B92" w:rsidR="005E4329" w:rsidRDefault="005E4329" w:rsidP="005E4329">
      <w:pPr>
        <w:ind w:left="708" w:firstLine="708"/>
      </w:pPr>
    </w:p>
    <w:p w14:paraId="02C0DA24" w14:textId="3B7D5259" w:rsidR="005E4329" w:rsidRDefault="005E4329" w:rsidP="005E4329">
      <w:pPr>
        <w:ind w:left="708" w:firstLine="708"/>
      </w:pPr>
    </w:p>
    <w:p w14:paraId="51CCEDCF" w14:textId="3DCC0800" w:rsidR="005E4329" w:rsidRDefault="005E4329" w:rsidP="005E4329">
      <w:pPr>
        <w:ind w:left="708" w:firstLine="708"/>
      </w:pPr>
    </w:p>
    <w:p w14:paraId="575BADC2" w14:textId="7325C96F" w:rsidR="005E4329" w:rsidRDefault="005E4329" w:rsidP="005E4329">
      <w:pPr>
        <w:ind w:left="708" w:firstLine="708"/>
      </w:pPr>
    </w:p>
    <w:p w14:paraId="0BAD9EFD" w14:textId="1EB90689" w:rsidR="005E4329" w:rsidRDefault="005E4329" w:rsidP="005E4329">
      <w:pPr>
        <w:ind w:left="708" w:firstLine="708"/>
      </w:pPr>
    </w:p>
    <w:p w14:paraId="3B3C7935" w14:textId="1A02AC04" w:rsidR="005E4329" w:rsidRDefault="005E4329" w:rsidP="005E4329">
      <w:pPr>
        <w:ind w:left="708" w:firstLine="708"/>
      </w:pPr>
    </w:p>
    <w:p w14:paraId="738DCD0C" w14:textId="22003D06" w:rsidR="005E4329" w:rsidRDefault="005E4329" w:rsidP="005E4329">
      <w:pPr>
        <w:ind w:left="708" w:firstLine="708"/>
      </w:pPr>
    </w:p>
    <w:p w14:paraId="7E31C5CD" w14:textId="567E3345" w:rsidR="005E4329" w:rsidRDefault="005E4329" w:rsidP="005E4329">
      <w:pPr>
        <w:ind w:left="708" w:firstLine="708"/>
      </w:pPr>
    </w:p>
    <w:p w14:paraId="4281CA30" w14:textId="08367167" w:rsidR="005E4329" w:rsidRDefault="005E4329" w:rsidP="005E4329">
      <w:pPr>
        <w:ind w:left="708" w:firstLine="708"/>
      </w:pPr>
    </w:p>
    <w:p w14:paraId="2BA9275A" w14:textId="1357849C" w:rsidR="005E4329" w:rsidRDefault="005E4329" w:rsidP="005E4329">
      <w:pPr>
        <w:ind w:left="708" w:firstLine="708"/>
      </w:pPr>
    </w:p>
    <w:p w14:paraId="1F871124" w14:textId="1BA95BF6" w:rsidR="005E4329" w:rsidRDefault="005E4329" w:rsidP="005E4329">
      <w:pPr>
        <w:ind w:left="708" w:firstLine="708"/>
      </w:pPr>
    </w:p>
    <w:p w14:paraId="4B39A397" w14:textId="7D45ACAC" w:rsidR="005E4329" w:rsidRDefault="005E4329" w:rsidP="005E4329">
      <w:pPr>
        <w:ind w:left="708" w:firstLine="708"/>
      </w:pPr>
    </w:p>
    <w:p w14:paraId="74FE33FF" w14:textId="571DC508" w:rsidR="005E4329" w:rsidRDefault="005E4329" w:rsidP="005E4329">
      <w:pPr>
        <w:ind w:left="708" w:firstLine="708"/>
      </w:pPr>
    </w:p>
    <w:p w14:paraId="2C1CA670" w14:textId="6229EB0E" w:rsidR="005E4329" w:rsidRDefault="005E4329" w:rsidP="005E4329">
      <w:pPr>
        <w:ind w:left="708" w:firstLine="708"/>
      </w:pPr>
    </w:p>
    <w:p w14:paraId="7D2B6627" w14:textId="04FADFDB" w:rsidR="005E4329" w:rsidRDefault="005E4329" w:rsidP="005E4329">
      <w:pPr>
        <w:ind w:left="708" w:firstLine="708"/>
      </w:pPr>
    </w:p>
    <w:p w14:paraId="276A8770" w14:textId="3CDA93FA" w:rsidR="005E4329" w:rsidRDefault="005E4329" w:rsidP="005E4329">
      <w:pPr>
        <w:ind w:left="708" w:firstLine="708"/>
      </w:pPr>
    </w:p>
    <w:p w14:paraId="286BB1D1" w14:textId="46916A27" w:rsidR="005E4329" w:rsidRDefault="005E4329" w:rsidP="005E4329">
      <w:pPr>
        <w:ind w:left="708" w:firstLine="708"/>
      </w:pPr>
    </w:p>
    <w:p w14:paraId="53A24218" w14:textId="12CE6A17" w:rsidR="005E4329" w:rsidRDefault="005E4329" w:rsidP="005E4329">
      <w:pPr>
        <w:ind w:left="708" w:firstLine="708"/>
      </w:pPr>
    </w:p>
    <w:p w14:paraId="13C89FE4" w14:textId="12AAB5C3" w:rsidR="005E4329" w:rsidRDefault="005E4329" w:rsidP="005E4329">
      <w:pPr>
        <w:ind w:left="708" w:firstLine="708"/>
      </w:pPr>
    </w:p>
    <w:p w14:paraId="3A0BBBB4" w14:textId="6F2CB544" w:rsidR="005E4329" w:rsidRDefault="005E4329" w:rsidP="005E4329">
      <w:pPr>
        <w:ind w:left="708" w:firstLine="708"/>
      </w:pPr>
    </w:p>
    <w:p w14:paraId="2132D97B" w14:textId="36CE0D30" w:rsidR="005E4329" w:rsidRDefault="005E4329" w:rsidP="005E4329">
      <w:pPr>
        <w:ind w:left="708" w:firstLine="708"/>
      </w:pPr>
    </w:p>
    <w:p w14:paraId="19DCCB8C" w14:textId="46797CEC" w:rsidR="005E4329" w:rsidRDefault="005E4329" w:rsidP="005E4329">
      <w:pPr>
        <w:ind w:left="708" w:firstLine="708"/>
      </w:pPr>
    </w:p>
    <w:p w14:paraId="3DBA3304" w14:textId="2B43ECA8" w:rsidR="005E4329" w:rsidRDefault="005E4329" w:rsidP="005E4329">
      <w:pPr>
        <w:ind w:left="708" w:firstLine="708"/>
      </w:pPr>
    </w:p>
    <w:p w14:paraId="67DAB874" w14:textId="4CE328A9" w:rsidR="005E4329" w:rsidRDefault="005E4329" w:rsidP="005E4329">
      <w:pPr>
        <w:ind w:left="708" w:firstLine="708"/>
      </w:pPr>
    </w:p>
    <w:p w14:paraId="419BB229" w14:textId="0D0EB5C6" w:rsidR="005E4329" w:rsidRDefault="005E4329" w:rsidP="005E4329">
      <w:pPr>
        <w:ind w:left="708" w:firstLine="708"/>
      </w:pPr>
    </w:p>
    <w:p w14:paraId="08602F78" w14:textId="77777777" w:rsidR="005E4329" w:rsidRDefault="005E4329" w:rsidP="005E4329">
      <w:pPr>
        <w:ind w:left="708" w:firstLine="708"/>
      </w:pPr>
    </w:p>
    <w:p w14:paraId="724CBE74" w14:textId="77777777" w:rsidR="00F80531" w:rsidRPr="00001B8E" w:rsidRDefault="00F80531" w:rsidP="00F80531">
      <w:pPr>
        <w:spacing w:after="5" w:line="250" w:lineRule="auto"/>
        <w:ind w:left="71" w:right="167" w:hanging="10"/>
        <w:rPr>
          <w:rFonts w:eastAsia="Calibri" w:cs="Calibri"/>
          <w:color w:val="000000"/>
          <w:lang w:eastAsia="pl-PL"/>
        </w:rPr>
      </w:pPr>
      <w:r w:rsidRPr="00001B8E">
        <w:rPr>
          <w:rFonts w:eastAsia="Calibri" w:cs="Calibri"/>
          <w:b/>
          <w:color w:val="000000"/>
          <w:lang w:eastAsia="pl-PL"/>
        </w:rPr>
        <w:lastRenderedPageBreak/>
        <w:t xml:space="preserve">Załącznik nr 9 do SIWZ. Przykład oświadczenia składanego przez wykonawcę/podwykonawcę w trakcie realizacji umowy („umowa o pracę”). Załącznik nr 1 do wzoru umowy. </w:t>
      </w:r>
    </w:p>
    <w:p w14:paraId="05336AD2" w14:textId="77777777" w:rsidR="00F80531" w:rsidRPr="00001B8E" w:rsidRDefault="00F80531" w:rsidP="00F80531">
      <w:pPr>
        <w:spacing w:after="0"/>
        <w:ind w:left="76"/>
        <w:rPr>
          <w:rFonts w:eastAsia="Calibri" w:cs="Calibri"/>
          <w:color w:val="000000"/>
          <w:lang w:eastAsia="pl-PL"/>
        </w:rPr>
      </w:pPr>
      <w:r w:rsidRPr="00001B8E">
        <w:rPr>
          <w:rFonts w:eastAsia="Calibri" w:cs="Calibri"/>
          <w:i/>
          <w:color w:val="000000"/>
          <w:lang w:eastAsia="pl-PL"/>
        </w:rPr>
        <w:t xml:space="preserve"> </w:t>
      </w:r>
    </w:p>
    <w:p w14:paraId="2095A560"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7F6185C"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                                                    ……………………………….……………………………. </w:t>
      </w:r>
    </w:p>
    <w:p w14:paraId="27115C03"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(dane adresowe Wykonawcy/podwykonawcy)                                                                (Miejscowość, data) </w:t>
      </w:r>
    </w:p>
    <w:p w14:paraId="6003A9B7"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0792CE64"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6047DF0" w14:textId="77777777" w:rsidR="00F80531" w:rsidRPr="00001B8E" w:rsidRDefault="00F80531" w:rsidP="00F80531">
      <w:pPr>
        <w:spacing w:after="5" w:line="250" w:lineRule="auto"/>
        <w:ind w:left="391" w:right="360" w:hanging="10"/>
        <w:jc w:val="center"/>
        <w:rPr>
          <w:rFonts w:eastAsia="Calibri" w:cs="Calibri"/>
          <w:color w:val="000000"/>
          <w:lang w:eastAsia="pl-PL"/>
        </w:rPr>
      </w:pPr>
      <w:r w:rsidRPr="00001B8E">
        <w:rPr>
          <w:rFonts w:eastAsia="Calibri" w:cs="Calibri"/>
          <w:b/>
          <w:color w:val="000000"/>
          <w:lang w:eastAsia="pl-PL"/>
        </w:rPr>
        <w:t xml:space="preserve">Oświadczenie </w:t>
      </w:r>
    </w:p>
    <w:p w14:paraId="15602F17" w14:textId="77777777" w:rsidR="00F80531" w:rsidRPr="00001B8E" w:rsidRDefault="00F80531" w:rsidP="00F80531">
      <w:pPr>
        <w:spacing w:after="0"/>
        <w:jc w:val="right"/>
        <w:rPr>
          <w:rFonts w:eastAsia="Calibri" w:cs="Calibri"/>
          <w:color w:val="000000"/>
          <w:lang w:eastAsia="pl-PL"/>
        </w:rPr>
      </w:pPr>
      <w:r w:rsidRPr="00001B8E">
        <w:rPr>
          <w:rFonts w:eastAsia="Calibri" w:cs="Calibri"/>
          <w:i/>
          <w:color w:val="000000"/>
          <w:lang w:eastAsia="pl-PL"/>
        </w:rPr>
        <w:t xml:space="preserve"> </w:t>
      </w:r>
    </w:p>
    <w:p w14:paraId="25FB4319" w14:textId="77777777" w:rsidR="00F80531" w:rsidRPr="00001B8E" w:rsidRDefault="00F80531" w:rsidP="00F80531">
      <w:pPr>
        <w:spacing w:after="0"/>
        <w:jc w:val="right"/>
        <w:rPr>
          <w:rFonts w:eastAsia="Calibri" w:cs="Calibri"/>
          <w:color w:val="000000"/>
          <w:lang w:eastAsia="pl-PL"/>
        </w:rPr>
      </w:pPr>
      <w:r w:rsidRPr="00001B8E">
        <w:rPr>
          <w:rFonts w:eastAsia="Calibri" w:cs="Calibri"/>
          <w:i/>
          <w:color w:val="000000"/>
          <w:lang w:eastAsia="pl-PL"/>
        </w:rPr>
        <w:t xml:space="preserve"> </w:t>
      </w:r>
    </w:p>
    <w:p w14:paraId="3349E35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Niniejszym oświadczam, że w dniu ………………. pomiędzy: </w:t>
      </w:r>
    </w:p>
    <w:p w14:paraId="34A31822"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1.……………………….. - zwanym dalej pracownikiem, a </w:t>
      </w:r>
    </w:p>
    <w:p w14:paraId="6FE1AB89"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2....................................... - zwanym dalej pracodawcą </w:t>
      </w:r>
    </w:p>
    <w:p w14:paraId="3F7EA925"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została zawarta umowa o pracę ……………………………………………… (rodzaj umowy/nr identyfikujący), na realizację ………………… ………………… …………………  </w:t>
      </w:r>
    </w:p>
    <w:p w14:paraId="792BCC60"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204C7A36"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Strony ustaliły następujące warunki pracy: </w:t>
      </w:r>
    </w:p>
    <w:p w14:paraId="30F91C7F" w14:textId="77777777" w:rsidR="00F80531" w:rsidRPr="00001B8E" w:rsidRDefault="00F80531" w:rsidP="00BC4C40">
      <w:pPr>
        <w:numPr>
          <w:ilvl w:val="0"/>
          <w:numId w:val="15"/>
        </w:numPr>
        <w:spacing w:after="5" w:line="249" w:lineRule="auto"/>
        <w:ind w:right="11" w:hanging="249"/>
        <w:jc w:val="both"/>
        <w:rPr>
          <w:rFonts w:eastAsia="Calibri" w:cs="Calibri"/>
          <w:color w:val="000000"/>
          <w:lang w:eastAsia="pl-PL"/>
        </w:rPr>
      </w:pPr>
      <w:r w:rsidRPr="00001B8E">
        <w:rPr>
          <w:rFonts w:eastAsia="Calibri" w:cs="Calibri"/>
          <w:color w:val="000000"/>
          <w:lang w:eastAsia="pl-PL"/>
        </w:rPr>
        <w:t xml:space="preserve">rodzaj pracy - ……….............................................................................................................. </w:t>
      </w:r>
    </w:p>
    <w:p w14:paraId="5FC6F46C" w14:textId="77777777" w:rsidR="00F80531" w:rsidRPr="00001B8E" w:rsidRDefault="00F80531" w:rsidP="00F80531">
      <w:pPr>
        <w:spacing w:after="5" w:line="249" w:lineRule="auto"/>
        <w:ind w:left="345" w:right="11" w:hanging="284"/>
        <w:jc w:val="both"/>
        <w:rPr>
          <w:rFonts w:eastAsia="Calibri" w:cs="Calibri"/>
          <w:color w:val="000000"/>
          <w:lang w:eastAsia="pl-PL"/>
        </w:rPr>
      </w:pPr>
      <w:r w:rsidRPr="00001B8E">
        <w:rPr>
          <w:rFonts w:eastAsia="Calibri" w:cs="Calibri"/>
          <w:color w:val="000000"/>
          <w:lang w:eastAsia="pl-PL"/>
        </w:rPr>
        <w:t xml:space="preserve">(wskazać rodzaj czynności, które zostały objęte obowiązkiem postępowania o udzielenie zamówienia - </w:t>
      </w:r>
      <w:proofErr w:type="spellStart"/>
      <w:r w:rsidRPr="00001B8E">
        <w:rPr>
          <w:rFonts w:eastAsia="Calibri" w:cs="Calibri"/>
          <w:color w:val="000000"/>
          <w:lang w:eastAsia="pl-PL"/>
        </w:rPr>
        <w:t>siwz</w:t>
      </w:r>
      <w:proofErr w:type="spellEnd"/>
      <w:r w:rsidRPr="00001B8E">
        <w:rPr>
          <w:rFonts w:eastAsia="Calibri" w:cs="Calibri"/>
          <w:color w:val="000000"/>
          <w:lang w:eastAsia="pl-PL"/>
        </w:rPr>
        <w:t xml:space="preserve">, oferta, </w:t>
      </w:r>
      <w:proofErr w:type="spellStart"/>
      <w:r w:rsidRPr="00001B8E">
        <w:rPr>
          <w:rFonts w:eastAsia="Calibri" w:cs="Calibri"/>
          <w:color w:val="000000"/>
          <w:lang w:eastAsia="pl-PL"/>
        </w:rPr>
        <w:t>k.p</w:t>
      </w:r>
      <w:proofErr w:type="spellEnd"/>
      <w:r w:rsidRPr="00001B8E">
        <w:rPr>
          <w:rFonts w:eastAsia="Calibri" w:cs="Calibri"/>
          <w:color w:val="000000"/>
          <w:lang w:eastAsia="pl-PL"/>
        </w:rPr>
        <w:t xml:space="preserve">) </w:t>
      </w:r>
    </w:p>
    <w:p w14:paraId="6E9BCD97" w14:textId="77777777" w:rsidR="00F80531" w:rsidRPr="00001B8E" w:rsidRDefault="00F80531" w:rsidP="00BC4C40">
      <w:pPr>
        <w:numPr>
          <w:ilvl w:val="0"/>
          <w:numId w:val="15"/>
        </w:numPr>
        <w:spacing w:after="5" w:line="249" w:lineRule="auto"/>
        <w:ind w:right="11" w:hanging="249"/>
        <w:jc w:val="both"/>
        <w:rPr>
          <w:rFonts w:eastAsia="Calibri" w:cs="Calibri"/>
          <w:color w:val="000000"/>
          <w:lang w:eastAsia="pl-PL"/>
        </w:rPr>
      </w:pPr>
      <w:r w:rsidRPr="00001B8E">
        <w:rPr>
          <w:rFonts w:eastAsia="Calibri" w:cs="Calibri"/>
          <w:color w:val="000000"/>
          <w:lang w:eastAsia="pl-PL"/>
        </w:rPr>
        <w:t xml:space="preserve">miejsce wykonywania pracy - ………………………………………………………………. </w:t>
      </w:r>
    </w:p>
    <w:p w14:paraId="6A2B0B72" w14:textId="77777777" w:rsidR="00F80531" w:rsidRPr="00001B8E" w:rsidRDefault="00F80531" w:rsidP="00F80531">
      <w:pPr>
        <w:spacing w:after="5" w:line="249" w:lineRule="auto"/>
        <w:ind w:left="345" w:right="11" w:hanging="284"/>
        <w:jc w:val="both"/>
        <w:rPr>
          <w:rFonts w:eastAsia="Calibri" w:cs="Calibri"/>
          <w:color w:val="000000"/>
          <w:lang w:eastAsia="pl-PL"/>
        </w:rPr>
      </w:pPr>
      <w:r w:rsidRPr="00001B8E">
        <w:rPr>
          <w:rFonts w:eastAsia="Calibri" w:cs="Calibri"/>
          <w:color w:val="000000"/>
          <w:lang w:eastAsia="pl-PL"/>
        </w:rPr>
        <w:t xml:space="preserve">(wskazać miejsce realizacji zamówienia objętego umową z postępowania o udzielenie zamówienia publicznego) </w:t>
      </w:r>
    </w:p>
    <w:p w14:paraId="1062FC58" w14:textId="77777777" w:rsidR="00F80531" w:rsidRPr="00001B8E" w:rsidRDefault="00F80531" w:rsidP="00BC4C40">
      <w:pPr>
        <w:numPr>
          <w:ilvl w:val="0"/>
          <w:numId w:val="15"/>
        </w:numPr>
        <w:spacing w:after="5" w:line="249" w:lineRule="auto"/>
        <w:ind w:right="11" w:hanging="249"/>
        <w:jc w:val="both"/>
        <w:rPr>
          <w:rFonts w:eastAsia="Calibri" w:cs="Calibri"/>
          <w:color w:val="000000"/>
          <w:lang w:eastAsia="pl-PL"/>
        </w:rPr>
      </w:pPr>
      <w:r w:rsidRPr="00001B8E">
        <w:rPr>
          <w:rFonts w:eastAsia="Calibri" w:cs="Calibri"/>
          <w:color w:val="000000"/>
          <w:lang w:eastAsia="pl-PL"/>
        </w:rPr>
        <w:t xml:space="preserve">termin rozpoczęcia pracy - …………………………………………………………………... </w:t>
      </w:r>
    </w:p>
    <w:p w14:paraId="40776CF9" w14:textId="77777777" w:rsidR="00F80531" w:rsidRPr="00001B8E" w:rsidRDefault="00F80531" w:rsidP="00F80531">
      <w:pPr>
        <w:spacing w:after="5" w:line="249" w:lineRule="auto"/>
        <w:ind w:left="345" w:right="11" w:hanging="284"/>
        <w:jc w:val="both"/>
        <w:rPr>
          <w:rFonts w:eastAsia="Calibri" w:cs="Calibri"/>
          <w:color w:val="000000"/>
          <w:lang w:eastAsia="pl-PL"/>
        </w:rPr>
      </w:pPr>
      <w:r w:rsidRPr="00001B8E">
        <w:rPr>
          <w:rFonts w:eastAsia="Calibri" w:cs="Calibri"/>
          <w:color w:val="000000"/>
          <w:lang w:eastAsia="pl-PL"/>
        </w:rPr>
        <w:t xml:space="preserve">(wskazać co najmniej ten okres, który wynika z realizacji umowy z postępowania o udzielenie zamówienia publicznego) </w:t>
      </w:r>
    </w:p>
    <w:p w14:paraId="409C5E5B"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p w14:paraId="49DC90FD" w14:textId="77777777" w:rsidR="00F80531" w:rsidRPr="00001B8E" w:rsidRDefault="00F80531" w:rsidP="00F80531">
      <w:pPr>
        <w:spacing w:after="5" w:line="249" w:lineRule="auto"/>
        <w:ind w:left="70" w:right="11" w:hanging="9"/>
        <w:jc w:val="both"/>
        <w:rPr>
          <w:rFonts w:eastAsia="Calibri" w:cs="Calibri"/>
          <w:color w:val="000000"/>
          <w:lang w:eastAsia="pl-PL"/>
        </w:rPr>
      </w:pPr>
      <w:r w:rsidRPr="00001B8E">
        <w:rPr>
          <w:rFonts w:eastAsia="Calibri" w:cs="Calibri"/>
          <w:color w:val="000000"/>
          <w:lang w:eastAsia="pl-PL"/>
        </w:rPr>
        <w:t xml:space="preserve">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 </w:t>
      </w:r>
    </w:p>
    <w:p w14:paraId="2DB32223" w14:textId="77777777" w:rsidR="00F80531" w:rsidRPr="00001B8E" w:rsidRDefault="00F80531" w:rsidP="00F80531">
      <w:pPr>
        <w:spacing w:after="0"/>
        <w:ind w:left="76"/>
        <w:rPr>
          <w:rFonts w:eastAsia="Calibri" w:cs="Calibri"/>
          <w:color w:val="000000"/>
          <w:lang w:eastAsia="pl-PL"/>
        </w:rPr>
      </w:pPr>
      <w:r w:rsidRPr="00001B8E">
        <w:rPr>
          <w:rFonts w:eastAsia="Calibri" w:cs="Calibri"/>
          <w:color w:val="000000"/>
          <w:lang w:eastAsia="pl-PL"/>
        </w:rPr>
        <w:t xml:space="preserve"> </w:t>
      </w:r>
    </w:p>
    <w:sectPr w:rsidR="00F80531" w:rsidRPr="00001B8E" w:rsidSect="001B1258">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7" w:usb1="00000000" w:usb2="00000000" w:usb3="00000000" w:csb0="00000003"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PalatinoLinotype-Italic">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5"/>
    <w:multiLevelType w:val="multilevel"/>
    <w:tmpl w:val="93D4DA58"/>
    <w:name w:val="WW8Num15"/>
    <w:lvl w:ilvl="0">
      <w:start w:val="1"/>
      <w:numFmt w:val="decimal"/>
      <w:suff w:val="nothing"/>
      <w:lvlText w:val="%1."/>
      <w:lvlJc w:val="left"/>
      <w:pPr>
        <w:ind w:left="0" w:firstLine="0"/>
      </w:pPr>
      <w:rPr>
        <w:rFonts w:ascii="Symbol" w:hAnsi="Symbol" w:hint="default"/>
        <w:b w:val="0"/>
        <w:bCs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3" w15:restartNumberingAfterBreak="0">
    <w:nsid w:val="00000007"/>
    <w:multiLevelType w:val="multilevel"/>
    <w:tmpl w:val="00000007"/>
    <w:name w:val="WW8Num21"/>
    <w:lvl w:ilvl="0">
      <w:start w:val="1"/>
      <w:numFmt w:val="bullet"/>
      <w:lvlText w:val=""/>
      <w:lvlJc w:val="left"/>
      <w:pPr>
        <w:tabs>
          <w:tab w:val="num" w:pos="340"/>
        </w:tabs>
        <w:ind w:left="34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F"/>
    <w:multiLevelType w:val="singleLevel"/>
    <w:tmpl w:val="0415000F"/>
    <w:lvl w:ilvl="0">
      <w:start w:val="1"/>
      <w:numFmt w:val="decimal"/>
      <w:lvlText w:val="%1."/>
      <w:lvlJc w:val="left"/>
      <w:pPr>
        <w:ind w:left="720" w:hanging="360"/>
      </w:pPr>
      <w:rPr>
        <w:b w:val="0"/>
      </w:rPr>
    </w:lvl>
  </w:abstractNum>
  <w:abstractNum w:abstractNumId="8" w15:restartNumberingAfterBreak="0">
    <w:nsid w:val="00000012"/>
    <w:multiLevelType w:val="singleLevel"/>
    <w:tmpl w:val="00000012"/>
    <w:name w:val="WW8Num18"/>
    <w:lvl w:ilvl="0">
      <w:start w:val="1"/>
      <w:numFmt w:val="decimal"/>
      <w:lvlText w:val="%1)"/>
      <w:lvlJc w:val="left"/>
      <w:pPr>
        <w:tabs>
          <w:tab w:val="num" w:pos="0"/>
        </w:tabs>
        <w:ind w:left="0" w:firstLine="0"/>
      </w:pPr>
      <w:rPr>
        <w:rFonts w:ascii="Symbol" w:hAnsi="Symbol" w:cs="Times New Roman"/>
      </w:rPr>
    </w:lvl>
  </w:abstractNum>
  <w:abstractNum w:abstractNumId="9" w15:restartNumberingAfterBreak="0">
    <w:nsid w:val="00000015"/>
    <w:multiLevelType w:val="singleLevel"/>
    <w:tmpl w:val="04150019"/>
    <w:lvl w:ilvl="0">
      <w:start w:val="1"/>
      <w:numFmt w:val="lowerLetter"/>
      <w:lvlText w:val="%1."/>
      <w:lvlJc w:val="left"/>
      <w:pPr>
        <w:ind w:left="720" w:hanging="360"/>
      </w:pPr>
    </w:lvl>
  </w:abstractNum>
  <w:abstractNum w:abstractNumId="1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1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1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13" w15:restartNumberingAfterBreak="0">
    <w:nsid w:val="0000004B"/>
    <w:multiLevelType w:val="multilevel"/>
    <w:tmpl w:val="44329658"/>
    <w:name w:val="WWNum7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4C"/>
    <w:multiLevelType w:val="singleLevel"/>
    <w:tmpl w:val="0000004C"/>
    <w:name w:val="WW8Num87"/>
    <w:lvl w:ilvl="0">
      <w:start w:val="1"/>
      <w:numFmt w:val="lowerLetter"/>
      <w:lvlText w:val="%1)"/>
      <w:lvlJc w:val="left"/>
      <w:pPr>
        <w:tabs>
          <w:tab w:val="num" w:pos="720"/>
        </w:tabs>
        <w:ind w:left="720" w:hanging="360"/>
      </w:pPr>
    </w:lvl>
  </w:abstractNum>
  <w:abstractNum w:abstractNumId="15" w15:restartNumberingAfterBreak="0">
    <w:nsid w:val="06C30B60"/>
    <w:multiLevelType w:val="hybridMultilevel"/>
    <w:tmpl w:val="4748E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0776C"/>
    <w:multiLevelType w:val="hybridMultilevel"/>
    <w:tmpl w:val="9230A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75EEF"/>
    <w:multiLevelType w:val="hybridMultilevel"/>
    <w:tmpl w:val="97A288D0"/>
    <w:lvl w:ilvl="0" w:tplc="3DB24586">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B618EE">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01BA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C9C46">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DC5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87E64">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B4256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4E210">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B2856C">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0D4AF6"/>
    <w:multiLevelType w:val="singleLevel"/>
    <w:tmpl w:val="04150019"/>
    <w:lvl w:ilvl="0">
      <w:start w:val="1"/>
      <w:numFmt w:val="lowerLetter"/>
      <w:lvlText w:val="%1."/>
      <w:lvlJc w:val="left"/>
      <w:pPr>
        <w:ind w:left="720" w:hanging="360"/>
      </w:pPr>
    </w:lvl>
  </w:abstractNum>
  <w:abstractNum w:abstractNumId="19" w15:restartNumberingAfterBreak="0">
    <w:nsid w:val="0A8F2EDD"/>
    <w:multiLevelType w:val="hybridMultilevel"/>
    <w:tmpl w:val="10E2EBCA"/>
    <w:lvl w:ilvl="0" w:tplc="38186EFA">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6C6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762E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32E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E7C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05F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EF4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E872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218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ABB6C14"/>
    <w:multiLevelType w:val="hybridMultilevel"/>
    <w:tmpl w:val="4B460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01221"/>
    <w:multiLevelType w:val="hybridMultilevel"/>
    <w:tmpl w:val="DC84604C"/>
    <w:lvl w:ilvl="0" w:tplc="0415000B">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2" w15:restartNumberingAfterBreak="0">
    <w:nsid w:val="0AFB5E4D"/>
    <w:multiLevelType w:val="hybridMultilevel"/>
    <w:tmpl w:val="F62A6A8E"/>
    <w:lvl w:ilvl="0" w:tplc="3DEABF1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69958">
      <w:start w:val="1"/>
      <w:numFmt w:val="lowerLetter"/>
      <w:lvlText w:val="%2."/>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883E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8AFA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8D120">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036E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43CC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E72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042A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E423B44"/>
    <w:multiLevelType w:val="hybridMultilevel"/>
    <w:tmpl w:val="CAE096BC"/>
    <w:lvl w:ilvl="0" w:tplc="465EE27C">
      <w:start w:val="1"/>
      <w:numFmt w:val="decimal"/>
      <w:lvlText w:val="%1."/>
      <w:lvlJc w:val="left"/>
      <w:pPr>
        <w:ind w:left="27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9920B50">
      <w:start w:val="1"/>
      <w:numFmt w:val="lowerLetter"/>
      <w:lvlText w:val="%2"/>
      <w:lvlJc w:val="left"/>
      <w:pPr>
        <w:ind w:left="11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62805640">
      <w:start w:val="1"/>
      <w:numFmt w:val="lowerRoman"/>
      <w:lvlText w:val="%3"/>
      <w:lvlJc w:val="left"/>
      <w:pPr>
        <w:ind w:left="18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A9A5364">
      <w:start w:val="1"/>
      <w:numFmt w:val="decimal"/>
      <w:lvlText w:val="%4"/>
      <w:lvlJc w:val="left"/>
      <w:pPr>
        <w:ind w:left="25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A82C3334">
      <w:start w:val="1"/>
      <w:numFmt w:val="lowerLetter"/>
      <w:lvlText w:val="%5"/>
      <w:lvlJc w:val="left"/>
      <w:pPr>
        <w:ind w:left="330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C824CBD8">
      <w:start w:val="1"/>
      <w:numFmt w:val="lowerRoman"/>
      <w:lvlText w:val="%6"/>
      <w:lvlJc w:val="left"/>
      <w:pPr>
        <w:ind w:left="402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B0AA30A">
      <w:start w:val="1"/>
      <w:numFmt w:val="decimal"/>
      <w:lvlText w:val="%7"/>
      <w:lvlJc w:val="left"/>
      <w:pPr>
        <w:ind w:left="47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2E864556">
      <w:start w:val="1"/>
      <w:numFmt w:val="lowerLetter"/>
      <w:lvlText w:val="%8"/>
      <w:lvlJc w:val="left"/>
      <w:pPr>
        <w:ind w:left="54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77AEBE8">
      <w:start w:val="1"/>
      <w:numFmt w:val="lowerRoman"/>
      <w:lvlText w:val="%9"/>
      <w:lvlJc w:val="left"/>
      <w:pPr>
        <w:ind w:left="61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4831F21"/>
    <w:multiLevelType w:val="hybridMultilevel"/>
    <w:tmpl w:val="BEEC0546"/>
    <w:lvl w:ilvl="0" w:tplc="CEAA06F0">
      <w:start w:val="1"/>
      <w:numFmt w:val="decimal"/>
      <w:lvlText w:val="%1)"/>
      <w:lvlJc w:val="left"/>
      <w:pPr>
        <w:ind w:left="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D87B3C">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8A2678">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C4B830">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8CDB82">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CCE45C">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2FFA6">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8E602E">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EECBE8">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5A4CB9"/>
    <w:multiLevelType w:val="hybridMultilevel"/>
    <w:tmpl w:val="3B50EB70"/>
    <w:lvl w:ilvl="0" w:tplc="DFF685AA">
      <w:start w:val="1"/>
      <w:numFmt w:val="lowerLetter"/>
      <w:lvlText w:val="%1)"/>
      <w:lvlJc w:val="left"/>
      <w:pPr>
        <w:ind w:left="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2EC26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FED8E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D898A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A87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068B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68294">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5A7514">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0AB9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E35B2A"/>
    <w:multiLevelType w:val="hybridMultilevel"/>
    <w:tmpl w:val="506CA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8F7CD6"/>
    <w:multiLevelType w:val="hybridMultilevel"/>
    <w:tmpl w:val="DE642766"/>
    <w:lvl w:ilvl="0" w:tplc="0415000B">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9" w15:restartNumberingAfterBreak="0">
    <w:nsid w:val="1CBD3473"/>
    <w:multiLevelType w:val="multilevel"/>
    <w:tmpl w:val="E34C89B4"/>
    <w:name w:val="WW8Num282"/>
    <w:lvl w:ilvl="0">
      <w:start w:val="3"/>
      <w:numFmt w:val="decimal"/>
      <w:lvlText w:val="%1."/>
      <w:lvlJc w:val="left"/>
      <w:pPr>
        <w:tabs>
          <w:tab w:val="num" w:pos="0"/>
        </w:tabs>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40638C2"/>
    <w:multiLevelType w:val="hybridMultilevel"/>
    <w:tmpl w:val="59466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C268FD"/>
    <w:multiLevelType w:val="hybridMultilevel"/>
    <w:tmpl w:val="E6202104"/>
    <w:lvl w:ilvl="0" w:tplc="FB6E787A">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C5C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0FE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D0B4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96AF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4634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6AB5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4CF7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04B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5E30E1"/>
    <w:multiLevelType w:val="hybridMultilevel"/>
    <w:tmpl w:val="EB6C19C0"/>
    <w:lvl w:ilvl="0" w:tplc="2360810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C25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3464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41D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A825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2C69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614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4EF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AEF6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3832F0"/>
    <w:multiLevelType w:val="hybridMultilevel"/>
    <w:tmpl w:val="506CA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307761"/>
    <w:multiLevelType w:val="hybridMultilevel"/>
    <w:tmpl w:val="2F764BBE"/>
    <w:lvl w:ilvl="0" w:tplc="2EB2E67C">
      <w:start w:val="6"/>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72A63E">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C0E64">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FA5864">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D4D812">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C6614">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04B9E">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14C828">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42EAE">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1C923BB"/>
    <w:multiLevelType w:val="hybridMultilevel"/>
    <w:tmpl w:val="BD8E96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C01C2C"/>
    <w:multiLevelType w:val="hybridMultilevel"/>
    <w:tmpl w:val="5E2C4D4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FF479D"/>
    <w:multiLevelType w:val="hybridMultilevel"/>
    <w:tmpl w:val="0C1AA5E2"/>
    <w:lvl w:ilvl="0" w:tplc="77149A66">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0C9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766E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0F8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44EA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8F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FC40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1685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DC02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65463DF"/>
    <w:multiLevelType w:val="hybridMultilevel"/>
    <w:tmpl w:val="554CA7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8124915"/>
    <w:multiLevelType w:val="hybridMultilevel"/>
    <w:tmpl w:val="F2287762"/>
    <w:lvl w:ilvl="0" w:tplc="6186C8D8">
      <w:start w:val="1"/>
      <w:numFmt w:val="decimal"/>
      <w:lvlText w:val="%1"/>
      <w:lvlJc w:val="left"/>
      <w:pPr>
        <w:ind w:left="16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1" w:tplc="8E5A86DE">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2" w:tplc="6218C232">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3" w:tplc="6B62E942">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4" w:tplc="11DEB69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5" w:tplc="EDD0DA34">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6" w:tplc="8092042C">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7" w:tplc="5754AC38">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8" w:tplc="86B41428">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abstractNum>
  <w:abstractNum w:abstractNumId="40" w15:restartNumberingAfterBreak="0">
    <w:nsid w:val="3BE920A0"/>
    <w:multiLevelType w:val="hybridMultilevel"/>
    <w:tmpl w:val="B5AAE3F2"/>
    <w:lvl w:ilvl="0" w:tplc="71D20486">
      <w:start w:val="1"/>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D86A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E687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8F4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20F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A1B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2E64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6228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3208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8120F48"/>
    <w:multiLevelType w:val="hybridMultilevel"/>
    <w:tmpl w:val="D1F06FA2"/>
    <w:lvl w:ilvl="0" w:tplc="056EAA56">
      <w:start w:val="1"/>
      <w:numFmt w:val="decimal"/>
      <w:lvlText w:val="%1)"/>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ABF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F4D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0DB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056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241B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AC1E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3449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DE7E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6917EA"/>
    <w:multiLevelType w:val="hybridMultilevel"/>
    <w:tmpl w:val="37868A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467330"/>
    <w:multiLevelType w:val="hybridMultilevel"/>
    <w:tmpl w:val="741A8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FF3365"/>
    <w:multiLevelType w:val="hybridMultilevel"/>
    <w:tmpl w:val="D576A1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8B6F57"/>
    <w:multiLevelType w:val="hybridMultilevel"/>
    <w:tmpl w:val="7A360F1A"/>
    <w:lvl w:ilvl="0" w:tplc="C900C3DA">
      <w:start w:val="1"/>
      <w:numFmt w:val="lowerLetter"/>
      <w:lvlText w:val="%1)"/>
      <w:lvlJc w:val="left"/>
      <w:pPr>
        <w:ind w:left="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5063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E1A4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9066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9251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9ED73A">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EE6C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683FB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25C7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D442DE"/>
    <w:multiLevelType w:val="hybridMultilevel"/>
    <w:tmpl w:val="FE663CB8"/>
    <w:lvl w:ilvl="0" w:tplc="CDF49BAC">
      <w:start w:val="1"/>
      <w:numFmt w:val="decimal"/>
      <w:lvlText w:val="%1."/>
      <w:lvlJc w:val="left"/>
      <w:pPr>
        <w:ind w:left="3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00946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D477E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5471F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6E29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718EDB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40008A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5E7B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B88D1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1041F2D"/>
    <w:multiLevelType w:val="hybridMultilevel"/>
    <w:tmpl w:val="57E2D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9F642E"/>
    <w:multiLevelType w:val="hybridMultilevel"/>
    <w:tmpl w:val="3918A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7D7CAD"/>
    <w:multiLevelType w:val="hybridMultilevel"/>
    <w:tmpl w:val="35CA08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6630623"/>
    <w:multiLevelType w:val="hybridMultilevel"/>
    <w:tmpl w:val="568A51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4D45D0"/>
    <w:multiLevelType w:val="hybridMultilevel"/>
    <w:tmpl w:val="B0E82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4D04A1"/>
    <w:multiLevelType w:val="hybridMultilevel"/>
    <w:tmpl w:val="6BC6F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A84C14"/>
    <w:multiLevelType w:val="hybridMultilevel"/>
    <w:tmpl w:val="CBF85E44"/>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51"/>
  </w:num>
  <w:num w:numId="2">
    <w:abstractNumId w:val="52"/>
  </w:num>
  <w:num w:numId="3">
    <w:abstractNumId w:val="48"/>
  </w:num>
  <w:num w:numId="4">
    <w:abstractNumId w:val="42"/>
  </w:num>
  <w:num w:numId="5">
    <w:abstractNumId w:val="49"/>
  </w:num>
  <w:num w:numId="6">
    <w:abstractNumId w:val="44"/>
  </w:num>
  <w:num w:numId="7">
    <w:abstractNumId w:val="20"/>
  </w:num>
  <w:num w:numId="8">
    <w:abstractNumId w:val="35"/>
  </w:num>
  <w:num w:numId="9">
    <w:abstractNumId w:val="22"/>
  </w:num>
  <w:num w:numId="10">
    <w:abstractNumId w:val="34"/>
  </w:num>
  <w:num w:numId="11">
    <w:abstractNumId w:val="25"/>
  </w:num>
  <w:num w:numId="12">
    <w:abstractNumId w:val="23"/>
  </w:num>
  <w:num w:numId="13">
    <w:abstractNumId w:val="46"/>
  </w:num>
  <w:num w:numId="14">
    <w:abstractNumId w:val="39"/>
  </w:num>
  <w:num w:numId="15">
    <w:abstractNumId w:val="41"/>
  </w:num>
  <w:num w:numId="16">
    <w:abstractNumId w:val="37"/>
  </w:num>
  <w:num w:numId="17">
    <w:abstractNumId w:val="17"/>
  </w:num>
  <w:num w:numId="18">
    <w:abstractNumId w:val="26"/>
  </w:num>
  <w:num w:numId="19">
    <w:abstractNumId w:val="45"/>
  </w:num>
  <w:num w:numId="20">
    <w:abstractNumId w:val="32"/>
  </w:num>
  <w:num w:numId="21">
    <w:abstractNumId w:val="31"/>
  </w:num>
  <w:num w:numId="22">
    <w:abstractNumId w:val="40"/>
  </w:num>
  <w:num w:numId="23">
    <w:abstractNumId w:val="1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18"/>
    <w:lvlOverride w:ilvl="0">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1"/>
  </w:num>
  <w:num w:numId="33">
    <w:abstractNumId w:val="33"/>
  </w:num>
  <w:num w:numId="34">
    <w:abstractNumId w:val="27"/>
  </w:num>
  <w:num w:numId="35">
    <w:abstractNumId w:val="16"/>
  </w:num>
  <w:num w:numId="36">
    <w:abstractNumId w:val="15"/>
  </w:num>
  <w:num w:numId="37">
    <w:abstractNumId w:val="50"/>
  </w:num>
  <w:num w:numId="38">
    <w:abstractNumId w:val="4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num>
  <w:num w:numId="41">
    <w:abstractNumId w:val="53"/>
  </w:num>
  <w:num w:numId="42">
    <w:abstractNumId w:val="29"/>
  </w:num>
  <w:num w:numId="43">
    <w:abstractNumId w:val="36"/>
  </w:num>
  <w:num w:numId="44">
    <w:abstractNumId w:val="47"/>
  </w:num>
  <w:num w:numId="45">
    <w:abstractNumId w:val="3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7E"/>
    <w:rsid w:val="00001B8E"/>
    <w:rsid w:val="000028DD"/>
    <w:rsid w:val="000247D1"/>
    <w:rsid w:val="00053D5D"/>
    <w:rsid w:val="000A627A"/>
    <w:rsid w:val="00113F91"/>
    <w:rsid w:val="00183B4D"/>
    <w:rsid w:val="00193E24"/>
    <w:rsid w:val="001B1258"/>
    <w:rsid w:val="001B4D6F"/>
    <w:rsid w:val="001D3091"/>
    <w:rsid w:val="00220599"/>
    <w:rsid w:val="00234202"/>
    <w:rsid w:val="00236CB7"/>
    <w:rsid w:val="002C24F5"/>
    <w:rsid w:val="002D58E6"/>
    <w:rsid w:val="002E354C"/>
    <w:rsid w:val="0030303B"/>
    <w:rsid w:val="0031725A"/>
    <w:rsid w:val="003338F7"/>
    <w:rsid w:val="00353ADC"/>
    <w:rsid w:val="003648A8"/>
    <w:rsid w:val="00367F83"/>
    <w:rsid w:val="0037755B"/>
    <w:rsid w:val="003903C5"/>
    <w:rsid w:val="003B7025"/>
    <w:rsid w:val="003D3922"/>
    <w:rsid w:val="003E2B81"/>
    <w:rsid w:val="003E7240"/>
    <w:rsid w:val="003F4742"/>
    <w:rsid w:val="00404970"/>
    <w:rsid w:val="00404AA8"/>
    <w:rsid w:val="00404C3D"/>
    <w:rsid w:val="00433389"/>
    <w:rsid w:val="00444BA9"/>
    <w:rsid w:val="00457A99"/>
    <w:rsid w:val="00495CED"/>
    <w:rsid w:val="004C42B0"/>
    <w:rsid w:val="004D0C79"/>
    <w:rsid w:val="004D0D0A"/>
    <w:rsid w:val="004D75B7"/>
    <w:rsid w:val="004E6B33"/>
    <w:rsid w:val="004F31D1"/>
    <w:rsid w:val="00533D23"/>
    <w:rsid w:val="00540D14"/>
    <w:rsid w:val="005607B3"/>
    <w:rsid w:val="005736B4"/>
    <w:rsid w:val="00575075"/>
    <w:rsid w:val="005873AD"/>
    <w:rsid w:val="005B697E"/>
    <w:rsid w:val="005E4329"/>
    <w:rsid w:val="00607A54"/>
    <w:rsid w:val="00625C0E"/>
    <w:rsid w:val="00676C15"/>
    <w:rsid w:val="00677F19"/>
    <w:rsid w:val="006A3C14"/>
    <w:rsid w:val="006A62C2"/>
    <w:rsid w:val="00724093"/>
    <w:rsid w:val="00783455"/>
    <w:rsid w:val="007943F0"/>
    <w:rsid w:val="007B2B84"/>
    <w:rsid w:val="007D7F35"/>
    <w:rsid w:val="007F743C"/>
    <w:rsid w:val="00820D64"/>
    <w:rsid w:val="008478D0"/>
    <w:rsid w:val="008556C6"/>
    <w:rsid w:val="008647C1"/>
    <w:rsid w:val="00874A88"/>
    <w:rsid w:val="008F2F41"/>
    <w:rsid w:val="0090756B"/>
    <w:rsid w:val="00914B86"/>
    <w:rsid w:val="00915B2F"/>
    <w:rsid w:val="0097757E"/>
    <w:rsid w:val="009A07D2"/>
    <w:rsid w:val="009E15F7"/>
    <w:rsid w:val="009E474C"/>
    <w:rsid w:val="00A040EE"/>
    <w:rsid w:val="00A33C45"/>
    <w:rsid w:val="00A3599A"/>
    <w:rsid w:val="00AA0C0F"/>
    <w:rsid w:val="00AA1B32"/>
    <w:rsid w:val="00B02A1B"/>
    <w:rsid w:val="00B25366"/>
    <w:rsid w:val="00B51314"/>
    <w:rsid w:val="00B62314"/>
    <w:rsid w:val="00BB216E"/>
    <w:rsid w:val="00BC4C40"/>
    <w:rsid w:val="00BD59A0"/>
    <w:rsid w:val="00CC3B1B"/>
    <w:rsid w:val="00CD70BF"/>
    <w:rsid w:val="00CD7A67"/>
    <w:rsid w:val="00D00197"/>
    <w:rsid w:val="00D3085F"/>
    <w:rsid w:val="00D637E6"/>
    <w:rsid w:val="00D866AF"/>
    <w:rsid w:val="00D95A9D"/>
    <w:rsid w:val="00DB0A9A"/>
    <w:rsid w:val="00DD1BBB"/>
    <w:rsid w:val="00DF4C30"/>
    <w:rsid w:val="00E15C63"/>
    <w:rsid w:val="00E216F8"/>
    <w:rsid w:val="00E30D86"/>
    <w:rsid w:val="00E44506"/>
    <w:rsid w:val="00E729B9"/>
    <w:rsid w:val="00E800E0"/>
    <w:rsid w:val="00E838A7"/>
    <w:rsid w:val="00F32091"/>
    <w:rsid w:val="00F4613C"/>
    <w:rsid w:val="00F623C4"/>
    <w:rsid w:val="00F80531"/>
    <w:rsid w:val="00F81D06"/>
    <w:rsid w:val="00FC1D11"/>
    <w:rsid w:val="00FF6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2514"/>
  <w15:chartTrackingRefBased/>
  <w15:docId w15:val="{9AB0D44D-4E47-43BF-9D81-C9C00551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03B"/>
  </w:style>
  <w:style w:type="paragraph" w:styleId="Nagwek1">
    <w:name w:val="heading 1"/>
    <w:basedOn w:val="Normalny"/>
    <w:next w:val="Normalny"/>
    <w:link w:val="Nagwek1Znak"/>
    <w:qFormat/>
    <w:rsid w:val="00E729B9"/>
    <w:pPr>
      <w:keepNext/>
      <w:numPr>
        <w:numId w:val="24"/>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Nagwek2">
    <w:name w:val="heading 2"/>
    <w:basedOn w:val="Normalny"/>
    <w:next w:val="Normalny"/>
    <w:link w:val="Nagwek2Znak"/>
    <w:semiHidden/>
    <w:unhideWhenUsed/>
    <w:qFormat/>
    <w:rsid w:val="00E729B9"/>
    <w:pPr>
      <w:keepNext/>
      <w:numPr>
        <w:ilvl w:val="1"/>
        <w:numId w:val="24"/>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semiHidden/>
    <w:unhideWhenUsed/>
    <w:qFormat/>
    <w:rsid w:val="00E729B9"/>
    <w:pPr>
      <w:keepNext/>
      <w:numPr>
        <w:ilvl w:val="2"/>
        <w:numId w:val="24"/>
      </w:numPr>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semiHidden/>
    <w:unhideWhenUsed/>
    <w:qFormat/>
    <w:rsid w:val="00E729B9"/>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semiHidden/>
    <w:unhideWhenUsed/>
    <w:qFormat/>
    <w:rsid w:val="00E729B9"/>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semiHidden/>
    <w:unhideWhenUsed/>
    <w:qFormat/>
    <w:rsid w:val="00E729B9"/>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semiHidden/>
    <w:unhideWhenUsed/>
    <w:qFormat/>
    <w:rsid w:val="00E729B9"/>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semiHidden/>
    <w:unhideWhenUsed/>
    <w:qFormat/>
    <w:rsid w:val="00E729B9"/>
    <w:pPr>
      <w:numPr>
        <w:ilvl w:val="7"/>
        <w:numId w:val="2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semiHidden/>
    <w:unhideWhenUsed/>
    <w:qFormat/>
    <w:rsid w:val="00E729B9"/>
    <w:pPr>
      <w:numPr>
        <w:ilvl w:val="8"/>
        <w:numId w:val="24"/>
      </w:numPr>
      <w:suppressAutoHyphens/>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F743C"/>
    <w:rPr>
      <w:sz w:val="16"/>
      <w:szCs w:val="16"/>
    </w:rPr>
  </w:style>
  <w:style w:type="paragraph" w:styleId="Tekstkomentarza">
    <w:name w:val="annotation text"/>
    <w:basedOn w:val="Normalny"/>
    <w:link w:val="TekstkomentarzaZnak"/>
    <w:uiPriority w:val="99"/>
    <w:semiHidden/>
    <w:unhideWhenUsed/>
    <w:rsid w:val="007F7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43C"/>
    <w:rPr>
      <w:sz w:val="20"/>
      <w:szCs w:val="20"/>
    </w:rPr>
  </w:style>
  <w:style w:type="paragraph" w:styleId="Tematkomentarza">
    <w:name w:val="annotation subject"/>
    <w:basedOn w:val="Tekstkomentarza"/>
    <w:next w:val="Tekstkomentarza"/>
    <w:link w:val="TematkomentarzaZnak"/>
    <w:uiPriority w:val="99"/>
    <w:semiHidden/>
    <w:unhideWhenUsed/>
    <w:rsid w:val="007F743C"/>
    <w:rPr>
      <w:b/>
      <w:bCs/>
    </w:rPr>
  </w:style>
  <w:style w:type="character" w:customStyle="1" w:styleId="TematkomentarzaZnak">
    <w:name w:val="Temat komentarza Znak"/>
    <w:basedOn w:val="TekstkomentarzaZnak"/>
    <w:link w:val="Tematkomentarza"/>
    <w:uiPriority w:val="99"/>
    <w:semiHidden/>
    <w:rsid w:val="007F743C"/>
    <w:rPr>
      <w:b/>
      <w:bCs/>
      <w:sz w:val="20"/>
      <w:szCs w:val="20"/>
    </w:rPr>
  </w:style>
  <w:style w:type="paragraph" w:styleId="Tekstdymka">
    <w:name w:val="Balloon Text"/>
    <w:basedOn w:val="Normalny"/>
    <w:link w:val="TekstdymkaZnak"/>
    <w:uiPriority w:val="99"/>
    <w:semiHidden/>
    <w:unhideWhenUsed/>
    <w:rsid w:val="007F7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43C"/>
    <w:rPr>
      <w:rFonts w:ascii="Segoe UI" w:hAnsi="Segoe UI" w:cs="Segoe UI"/>
      <w:sz w:val="18"/>
      <w:szCs w:val="18"/>
    </w:rPr>
  </w:style>
  <w:style w:type="paragraph" w:styleId="Akapitzlist">
    <w:name w:val="List Paragraph"/>
    <w:basedOn w:val="Normalny"/>
    <w:uiPriority w:val="34"/>
    <w:qFormat/>
    <w:rsid w:val="003F4742"/>
    <w:pPr>
      <w:ind w:left="720"/>
      <w:contextualSpacing/>
    </w:pPr>
  </w:style>
  <w:style w:type="character" w:styleId="Hipercze">
    <w:name w:val="Hyperlink"/>
    <w:basedOn w:val="Domylnaczcionkaakapitu"/>
    <w:uiPriority w:val="99"/>
    <w:unhideWhenUsed/>
    <w:rsid w:val="007B2B84"/>
    <w:rPr>
      <w:color w:val="0563C1" w:themeColor="hyperlink"/>
      <w:u w:val="single"/>
    </w:rPr>
  </w:style>
  <w:style w:type="character" w:styleId="Nierozpoznanawzmianka">
    <w:name w:val="Unresolved Mention"/>
    <w:basedOn w:val="Domylnaczcionkaakapitu"/>
    <w:uiPriority w:val="99"/>
    <w:semiHidden/>
    <w:unhideWhenUsed/>
    <w:rsid w:val="007B2B84"/>
    <w:rPr>
      <w:color w:val="605E5C"/>
      <w:shd w:val="clear" w:color="auto" w:fill="E1DFDD"/>
    </w:rPr>
  </w:style>
  <w:style w:type="table" w:styleId="Tabela-Siatka">
    <w:name w:val="Table Grid"/>
    <w:basedOn w:val="Standardowy"/>
    <w:uiPriority w:val="39"/>
    <w:rsid w:val="0043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8053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E729B9"/>
    <w:rPr>
      <w:rFonts w:ascii="Arial" w:eastAsia="Times New Roman" w:hAnsi="Arial" w:cs="Times New Roman"/>
      <w:b/>
      <w:bCs/>
      <w:kern w:val="2"/>
      <w:sz w:val="32"/>
      <w:szCs w:val="32"/>
      <w:lang w:eastAsia="ar-SA"/>
    </w:rPr>
  </w:style>
  <w:style w:type="character" w:customStyle="1" w:styleId="Nagwek2Znak">
    <w:name w:val="Nagłówek 2 Znak"/>
    <w:basedOn w:val="Domylnaczcionkaakapitu"/>
    <w:link w:val="Nagwek2"/>
    <w:semiHidden/>
    <w:rsid w:val="00E729B9"/>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semiHidden/>
    <w:rsid w:val="00E729B9"/>
    <w:rPr>
      <w:rFonts w:ascii="Arial" w:eastAsia="Times New Roman" w:hAnsi="Arial" w:cs="Times New Roman"/>
      <w:b/>
      <w:bCs/>
      <w:sz w:val="26"/>
      <w:szCs w:val="26"/>
      <w:lang w:eastAsia="ar-SA"/>
    </w:rPr>
  </w:style>
  <w:style w:type="character" w:customStyle="1" w:styleId="Nagwek4Znak">
    <w:name w:val="Nagłówek 4 Znak"/>
    <w:basedOn w:val="Domylnaczcionkaakapitu"/>
    <w:link w:val="Nagwek4"/>
    <w:semiHidden/>
    <w:rsid w:val="00E729B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E729B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E729B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E729B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semiHidden/>
    <w:rsid w:val="00E729B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semiHidden/>
    <w:rsid w:val="00E729B9"/>
    <w:rPr>
      <w:rFonts w:ascii="Arial" w:eastAsia="Times New Roman" w:hAnsi="Arial" w:cs="Times New Roman"/>
      <w:lang w:eastAsia="ar-SA"/>
    </w:rPr>
  </w:style>
  <w:style w:type="paragraph" w:customStyle="1" w:styleId="Zal-text">
    <w:name w:val="Zal-text"/>
    <w:basedOn w:val="Normalny"/>
    <w:rsid w:val="003B7025"/>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3B7025"/>
    <w:pPr>
      <w:widowControl w:val="0"/>
      <w:suppressAutoHyphens/>
      <w:autoSpaceDE w:val="0"/>
      <w:autoSpaceDN w:val="0"/>
      <w:adjustRightInd w:val="0"/>
      <w:spacing w:before="283" w:after="142" w:line="280" w:lineRule="atLeast"/>
      <w:jc w:val="center"/>
    </w:pPr>
    <w:rPr>
      <w:rFonts w:ascii="MyriadPro-Bold" w:eastAsia="Times New Roman" w:hAnsi="MyriadPro-Bold" w:cs="MyriadPro-Bold"/>
      <w:b/>
      <w:bCs/>
      <w:color w:val="000000"/>
      <w:lang w:eastAsia="pl-PL"/>
    </w:rPr>
  </w:style>
  <w:style w:type="paragraph" w:customStyle="1" w:styleId="Zal-text-1">
    <w:name w:val="Zal-text-1.###"/>
    <w:basedOn w:val="Zal-text"/>
    <w:uiPriority w:val="99"/>
    <w:rsid w:val="003B7025"/>
    <w:pPr>
      <w:tabs>
        <w:tab w:val="left" w:pos="340"/>
      </w:tabs>
      <w:spacing w:line="3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1916">
      <w:bodyDiv w:val="1"/>
      <w:marLeft w:val="0"/>
      <w:marRight w:val="0"/>
      <w:marTop w:val="0"/>
      <w:marBottom w:val="0"/>
      <w:divBdr>
        <w:top w:val="none" w:sz="0" w:space="0" w:color="auto"/>
        <w:left w:val="none" w:sz="0" w:space="0" w:color="auto"/>
        <w:bottom w:val="none" w:sz="0" w:space="0" w:color="auto"/>
        <w:right w:val="none" w:sz="0" w:space="0" w:color="auto"/>
      </w:divBdr>
    </w:div>
    <w:div w:id="159003437">
      <w:bodyDiv w:val="1"/>
      <w:marLeft w:val="0"/>
      <w:marRight w:val="0"/>
      <w:marTop w:val="0"/>
      <w:marBottom w:val="0"/>
      <w:divBdr>
        <w:top w:val="none" w:sz="0" w:space="0" w:color="auto"/>
        <w:left w:val="none" w:sz="0" w:space="0" w:color="auto"/>
        <w:bottom w:val="none" w:sz="0" w:space="0" w:color="auto"/>
        <w:right w:val="none" w:sz="0" w:space="0" w:color="auto"/>
      </w:divBdr>
    </w:div>
    <w:div w:id="468283968">
      <w:bodyDiv w:val="1"/>
      <w:marLeft w:val="0"/>
      <w:marRight w:val="0"/>
      <w:marTop w:val="0"/>
      <w:marBottom w:val="0"/>
      <w:divBdr>
        <w:top w:val="none" w:sz="0" w:space="0" w:color="auto"/>
        <w:left w:val="none" w:sz="0" w:space="0" w:color="auto"/>
        <w:bottom w:val="none" w:sz="0" w:space="0" w:color="auto"/>
        <w:right w:val="none" w:sz="0" w:space="0" w:color="auto"/>
      </w:divBdr>
    </w:div>
    <w:div w:id="493955538">
      <w:bodyDiv w:val="1"/>
      <w:marLeft w:val="0"/>
      <w:marRight w:val="0"/>
      <w:marTop w:val="0"/>
      <w:marBottom w:val="0"/>
      <w:divBdr>
        <w:top w:val="none" w:sz="0" w:space="0" w:color="auto"/>
        <w:left w:val="none" w:sz="0" w:space="0" w:color="auto"/>
        <w:bottom w:val="none" w:sz="0" w:space="0" w:color="auto"/>
        <w:right w:val="none" w:sz="0" w:space="0" w:color="auto"/>
      </w:divBdr>
    </w:div>
    <w:div w:id="697778011">
      <w:bodyDiv w:val="1"/>
      <w:marLeft w:val="0"/>
      <w:marRight w:val="0"/>
      <w:marTop w:val="0"/>
      <w:marBottom w:val="0"/>
      <w:divBdr>
        <w:top w:val="none" w:sz="0" w:space="0" w:color="auto"/>
        <w:left w:val="none" w:sz="0" w:space="0" w:color="auto"/>
        <w:bottom w:val="none" w:sz="0" w:space="0" w:color="auto"/>
        <w:right w:val="none" w:sz="0" w:space="0" w:color="auto"/>
      </w:divBdr>
    </w:div>
    <w:div w:id="970130201">
      <w:bodyDiv w:val="1"/>
      <w:marLeft w:val="0"/>
      <w:marRight w:val="0"/>
      <w:marTop w:val="0"/>
      <w:marBottom w:val="0"/>
      <w:divBdr>
        <w:top w:val="none" w:sz="0" w:space="0" w:color="auto"/>
        <w:left w:val="none" w:sz="0" w:space="0" w:color="auto"/>
        <w:bottom w:val="none" w:sz="0" w:space="0" w:color="auto"/>
        <w:right w:val="none" w:sz="0" w:space="0" w:color="auto"/>
      </w:divBdr>
    </w:div>
    <w:div w:id="1019549994">
      <w:bodyDiv w:val="1"/>
      <w:marLeft w:val="0"/>
      <w:marRight w:val="0"/>
      <w:marTop w:val="0"/>
      <w:marBottom w:val="0"/>
      <w:divBdr>
        <w:top w:val="none" w:sz="0" w:space="0" w:color="auto"/>
        <w:left w:val="none" w:sz="0" w:space="0" w:color="auto"/>
        <w:bottom w:val="none" w:sz="0" w:space="0" w:color="auto"/>
        <w:right w:val="none" w:sz="0" w:space="0" w:color="auto"/>
      </w:divBdr>
    </w:div>
    <w:div w:id="1068766609">
      <w:bodyDiv w:val="1"/>
      <w:marLeft w:val="0"/>
      <w:marRight w:val="0"/>
      <w:marTop w:val="0"/>
      <w:marBottom w:val="0"/>
      <w:divBdr>
        <w:top w:val="none" w:sz="0" w:space="0" w:color="auto"/>
        <w:left w:val="none" w:sz="0" w:space="0" w:color="auto"/>
        <w:bottom w:val="none" w:sz="0" w:space="0" w:color="auto"/>
        <w:right w:val="none" w:sz="0" w:space="0" w:color="auto"/>
      </w:divBdr>
    </w:div>
    <w:div w:id="1214266353">
      <w:bodyDiv w:val="1"/>
      <w:marLeft w:val="0"/>
      <w:marRight w:val="0"/>
      <w:marTop w:val="0"/>
      <w:marBottom w:val="0"/>
      <w:divBdr>
        <w:top w:val="none" w:sz="0" w:space="0" w:color="auto"/>
        <w:left w:val="none" w:sz="0" w:space="0" w:color="auto"/>
        <w:bottom w:val="none" w:sz="0" w:space="0" w:color="auto"/>
        <w:right w:val="none" w:sz="0" w:space="0" w:color="auto"/>
      </w:divBdr>
    </w:div>
    <w:div w:id="1406344933">
      <w:bodyDiv w:val="1"/>
      <w:marLeft w:val="0"/>
      <w:marRight w:val="0"/>
      <w:marTop w:val="0"/>
      <w:marBottom w:val="0"/>
      <w:divBdr>
        <w:top w:val="none" w:sz="0" w:space="0" w:color="auto"/>
        <w:left w:val="none" w:sz="0" w:space="0" w:color="auto"/>
        <w:bottom w:val="none" w:sz="0" w:space="0" w:color="auto"/>
        <w:right w:val="none" w:sz="0" w:space="0" w:color="auto"/>
      </w:divBdr>
    </w:div>
    <w:div w:id="1462266454">
      <w:bodyDiv w:val="1"/>
      <w:marLeft w:val="0"/>
      <w:marRight w:val="0"/>
      <w:marTop w:val="0"/>
      <w:marBottom w:val="0"/>
      <w:divBdr>
        <w:top w:val="none" w:sz="0" w:space="0" w:color="auto"/>
        <w:left w:val="none" w:sz="0" w:space="0" w:color="auto"/>
        <w:bottom w:val="none" w:sz="0" w:space="0" w:color="auto"/>
        <w:right w:val="none" w:sz="0" w:space="0" w:color="auto"/>
      </w:divBdr>
    </w:div>
    <w:div w:id="1638410986">
      <w:bodyDiv w:val="1"/>
      <w:marLeft w:val="0"/>
      <w:marRight w:val="0"/>
      <w:marTop w:val="0"/>
      <w:marBottom w:val="0"/>
      <w:divBdr>
        <w:top w:val="none" w:sz="0" w:space="0" w:color="auto"/>
        <w:left w:val="none" w:sz="0" w:space="0" w:color="auto"/>
        <w:bottom w:val="none" w:sz="0" w:space="0" w:color="auto"/>
        <w:right w:val="none" w:sz="0" w:space="0" w:color="auto"/>
      </w:divBdr>
    </w:div>
    <w:div w:id="1654335831">
      <w:bodyDiv w:val="1"/>
      <w:marLeft w:val="0"/>
      <w:marRight w:val="0"/>
      <w:marTop w:val="0"/>
      <w:marBottom w:val="0"/>
      <w:divBdr>
        <w:top w:val="none" w:sz="0" w:space="0" w:color="auto"/>
        <w:left w:val="none" w:sz="0" w:space="0" w:color="auto"/>
        <w:bottom w:val="none" w:sz="0" w:space="0" w:color="auto"/>
        <w:right w:val="none" w:sz="0" w:space="0" w:color="auto"/>
      </w:divBdr>
    </w:div>
    <w:div w:id="1775861604">
      <w:bodyDiv w:val="1"/>
      <w:marLeft w:val="0"/>
      <w:marRight w:val="0"/>
      <w:marTop w:val="0"/>
      <w:marBottom w:val="0"/>
      <w:divBdr>
        <w:top w:val="none" w:sz="0" w:space="0" w:color="auto"/>
        <w:left w:val="none" w:sz="0" w:space="0" w:color="auto"/>
        <w:bottom w:val="none" w:sz="0" w:space="0" w:color="auto"/>
        <w:right w:val="none" w:sz="0" w:space="0" w:color="auto"/>
      </w:divBdr>
    </w:div>
    <w:div w:id="1791511787">
      <w:bodyDiv w:val="1"/>
      <w:marLeft w:val="0"/>
      <w:marRight w:val="0"/>
      <w:marTop w:val="0"/>
      <w:marBottom w:val="0"/>
      <w:divBdr>
        <w:top w:val="none" w:sz="0" w:space="0" w:color="auto"/>
        <w:left w:val="none" w:sz="0" w:space="0" w:color="auto"/>
        <w:bottom w:val="none" w:sz="0" w:space="0" w:color="auto"/>
        <w:right w:val="none" w:sz="0" w:space="0" w:color="auto"/>
      </w:divBdr>
    </w:div>
    <w:div w:id="1882664632">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19790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baszynek.pl" TargetMode="External"/><Relationship Id="rId13" Type="http://schemas.openxmlformats.org/officeDocument/2006/relationships/hyperlink" Target="http://www.bip.zbaszynek.pl" TargetMode="External"/><Relationship Id="rId3" Type="http://schemas.openxmlformats.org/officeDocument/2006/relationships/styles" Target="styles.xml"/><Relationship Id="rId7" Type="http://schemas.openxmlformats.org/officeDocument/2006/relationships/hyperlink" Target="mailto:iodo@zbaszynek.pl" TargetMode="External"/><Relationship Id="rId12" Type="http://schemas.openxmlformats.org/officeDocument/2006/relationships/hyperlink" Target="mailto:urzad@zbaszyn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ip.zbaszyne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zbaszynek.pl" TargetMode="External"/><Relationship Id="rId4" Type="http://schemas.openxmlformats.org/officeDocument/2006/relationships/settings" Target="settings.xml"/><Relationship Id="rId9" Type="http://schemas.openxmlformats.org/officeDocument/2006/relationships/hyperlink" Target="http://www.bip.zbaszyn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3194-578C-4E92-9AAA-301DEF64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46</Pages>
  <Words>17182</Words>
  <Characters>103096</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Spychała</dc:creator>
  <cp:keywords/>
  <dc:description/>
  <cp:lastModifiedBy>Piotr Spychała</cp:lastModifiedBy>
  <cp:revision>11</cp:revision>
  <cp:lastPrinted>2020-04-16T06:26:00Z</cp:lastPrinted>
  <dcterms:created xsi:type="dcterms:W3CDTF">2020-04-07T13:11:00Z</dcterms:created>
  <dcterms:modified xsi:type="dcterms:W3CDTF">2020-04-16T06:50:00Z</dcterms:modified>
</cp:coreProperties>
</file>